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F3" w:rsidRDefault="005E28F3" w:rsidP="00730E5D">
      <w:pPr>
        <w:pStyle w:val="afb"/>
        <w:spacing w:before="0" w:line="240" w:lineRule="auto"/>
        <w:jc w:val="center"/>
        <w:rPr>
          <w:rFonts w:ascii="Times New Roman" w:hAnsi="Times New Roman"/>
          <w:color w:val="auto"/>
          <w:sz w:val="24"/>
          <w:szCs w:val="22"/>
        </w:rPr>
      </w:pPr>
      <w:r>
        <w:rPr>
          <w:rFonts w:ascii="Times New Roman" w:hAnsi="Times New Roman"/>
          <w:noProof/>
          <w:color w:val="auto"/>
          <w:sz w:val="24"/>
          <w:szCs w:val="22"/>
        </w:rPr>
        <w:drawing>
          <wp:inline distT="0" distB="0" distL="0" distR="0">
            <wp:extent cx="5940425" cy="72790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1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7279005"/>
                    </a:xfrm>
                    <a:prstGeom prst="rect">
                      <a:avLst/>
                    </a:prstGeom>
                  </pic:spPr>
                </pic:pic>
              </a:graphicData>
            </a:graphic>
          </wp:inline>
        </w:drawing>
      </w:r>
      <w:bookmarkStart w:id="0" w:name="_GoBack"/>
      <w:bookmarkEnd w:id="0"/>
    </w:p>
    <w:p w:rsidR="005E28F3" w:rsidRDefault="005E28F3" w:rsidP="005E28F3">
      <w:pPr>
        <w:rPr>
          <w:lang w:eastAsia="ru-RU"/>
        </w:rPr>
      </w:pPr>
    </w:p>
    <w:p w:rsidR="005E28F3" w:rsidRDefault="005E28F3" w:rsidP="005E28F3">
      <w:pPr>
        <w:rPr>
          <w:lang w:eastAsia="ru-RU"/>
        </w:rPr>
      </w:pPr>
    </w:p>
    <w:p w:rsidR="005E28F3" w:rsidRDefault="005E28F3" w:rsidP="005E28F3">
      <w:pPr>
        <w:rPr>
          <w:lang w:eastAsia="ru-RU"/>
        </w:rPr>
      </w:pPr>
    </w:p>
    <w:p w:rsidR="005E28F3" w:rsidRDefault="005E28F3" w:rsidP="005E28F3">
      <w:pPr>
        <w:rPr>
          <w:lang w:eastAsia="ru-RU"/>
        </w:rPr>
      </w:pPr>
    </w:p>
    <w:p w:rsidR="005E28F3" w:rsidRPr="005E28F3" w:rsidRDefault="005E28F3" w:rsidP="005E28F3">
      <w:pPr>
        <w:rPr>
          <w:lang w:eastAsia="ru-RU"/>
        </w:rPr>
      </w:pPr>
    </w:p>
    <w:p w:rsidR="00120B22" w:rsidRDefault="00730E5D" w:rsidP="00730E5D">
      <w:pPr>
        <w:pStyle w:val="afb"/>
        <w:spacing w:before="0" w:line="240" w:lineRule="auto"/>
        <w:jc w:val="center"/>
        <w:rPr>
          <w:rFonts w:ascii="Times New Roman" w:hAnsi="Times New Roman"/>
          <w:color w:val="auto"/>
          <w:sz w:val="24"/>
          <w:szCs w:val="22"/>
        </w:rPr>
      </w:pPr>
      <w:r w:rsidRPr="009F0D05">
        <w:rPr>
          <w:rFonts w:ascii="Times New Roman" w:hAnsi="Times New Roman"/>
          <w:color w:val="auto"/>
          <w:sz w:val="24"/>
          <w:szCs w:val="22"/>
        </w:rPr>
        <w:lastRenderedPageBreak/>
        <w:t>ОГЛАВЛЕНИЕ</w:t>
      </w:r>
    </w:p>
    <w:p w:rsidR="00730E5D" w:rsidRPr="00730E5D" w:rsidRDefault="00730E5D" w:rsidP="00730E5D">
      <w:pPr>
        <w:rPr>
          <w:lang w:eastAsia="ru-RU"/>
        </w:rPr>
      </w:pPr>
    </w:p>
    <w:p w:rsidR="009F0D05" w:rsidRPr="00A52544" w:rsidRDefault="00120B22">
      <w:pPr>
        <w:pStyle w:val="17"/>
        <w:tabs>
          <w:tab w:val="right" w:leader="dot" w:pos="9345"/>
        </w:tabs>
        <w:rPr>
          <w:rFonts w:ascii="Times New Roman" w:eastAsia="Times New Roman" w:hAnsi="Times New Roman"/>
          <w:noProof/>
          <w:sz w:val="24"/>
          <w:szCs w:val="24"/>
          <w:lang w:eastAsia="ru-RU"/>
        </w:rPr>
      </w:pPr>
      <w:r w:rsidRPr="00D420C6">
        <w:rPr>
          <w:rFonts w:ascii="Times New Roman" w:hAnsi="Times New Roman"/>
          <w:sz w:val="24"/>
          <w:szCs w:val="24"/>
        </w:rPr>
        <w:fldChar w:fldCharType="begin"/>
      </w:r>
      <w:r w:rsidRPr="00D420C6">
        <w:rPr>
          <w:rFonts w:ascii="Times New Roman" w:hAnsi="Times New Roman"/>
          <w:sz w:val="24"/>
          <w:szCs w:val="24"/>
        </w:rPr>
        <w:instrText xml:space="preserve"> TOC \o "1-3" \h \z \u </w:instrText>
      </w:r>
      <w:r w:rsidRPr="00D420C6">
        <w:rPr>
          <w:rFonts w:ascii="Times New Roman" w:hAnsi="Times New Roman"/>
          <w:sz w:val="24"/>
          <w:szCs w:val="24"/>
        </w:rPr>
        <w:fldChar w:fldCharType="separate"/>
      </w:r>
      <w:hyperlink w:anchor="_Toc520127499" w:history="1">
        <w:r w:rsidR="009F0D05" w:rsidRPr="00A52544">
          <w:rPr>
            <w:rStyle w:val="af2"/>
            <w:rFonts w:ascii="Times New Roman" w:hAnsi="Times New Roman"/>
            <w:noProof/>
            <w:color w:val="auto"/>
            <w:sz w:val="24"/>
            <w:szCs w:val="24"/>
          </w:rPr>
          <w:t>ТЕРМИНЫ И ОПРЕДЕЛЕНИЯ</w:t>
        </w:r>
        <w:r w:rsidR="009F0D05" w:rsidRPr="00A52544">
          <w:rPr>
            <w:rFonts w:ascii="Times New Roman" w:hAnsi="Times New Roman"/>
            <w:noProof/>
            <w:webHidden/>
            <w:sz w:val="24"/>
            <w:szCs w:val="24"/>
          </w:rPr>
          <w:tab/>
        </w:r>
      </w:hyperlink>
      <w:r w:rsidR="00951B66" w:rsidRPr="00A52544">
        <w:rPr>
          <w:rStyle w:val="af2"/>
          <w:rFonts w:ascii="Times New Roman" w:hAnsi="Times New Roman"/>
          <w:noProof/>
          <w:color w:val="auto"/>
          <w:sz w:val="24"/>
          <w:szCs w:val="24"/>
          <w:u w:val="none"/>
        </w:rPr>
        <w:t>7</w:t>
      </w:r>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500" w:history="1">
        <w:r w:rsidR="009F0D05" w:rsidRPr="00A52544">
          <w:rPr>
            <w:rStyle w:val="af2"/>
            <w:rFonts w:ascii="Times New Roman" w:hAnsi="Times New Roman"/>
            <w:noProof/>
            <w:color w:val="auto"/>
            <w:sz w:val="24"/>
            <w:szCs w:val="24"/>
          </w:rPr>
          <w:t xml:space="preserve">ГЛАВА 1. </w:t>
        </w:r>
        <w:r w:rsidR="009F0D05" w:rsidRPr="00A52544">
          <w:rPr>
            <w:rStyle w:val="af2"/>
            <w:rFonts w:ascii="Times New Roman" w:hAnsi="Times New Roman"/>
            <w:noProof/>
            <w:snapToGrid w:val="0"/>
            <w:color w:val="auto"/>
            <w:sz w:val="24"/>
            <w:szCs w:val="24"/>
          </w:rPr>
          <w:t>ОБЩИЕ ПОЛОЖЕНИЯ</w:t>
        </w:r>
        <w:r w:rsidR="009F0D05" w:rsidRPr="00A52544">
          <w:rPr>
            <w:rFonts w:ascii="Times New Roman" w:hAnsi="Times New Roman"/>
            <w:noProof/>
            <w:webHidden/>
            <w:sz w:val="24"/>
            <w:szCs w:val="24"/>
          </w:rPr>
          <w:tab/>
        </w:r>
      </w:hyperlink>
      <w:r w:rsidR="00951B66" w:rsidRPr="00A52544">
        <w:rPr>
          <w:rStyle w:val="af2"/>
          <w:rFonts w:ascii="Times New Roman" w:hAnsi="Times New Roman"/>
          <w:noProof/>
          <w:color w:val="auto"/>
          <w:sz w:val="24"/>
          <w:szCs w:val="24"/>
          <w:u w:val="none"/>
        </w:rPr>
        <w:t>1</w:t>
      </w:r>
      <w:r w:rsidR="00291C19" w:rsidRPr="00A52544">
        <w:rPr>
          <w:rStyle w:val="af2"/>
          <w:rFonts w:ascii="Times New Roman" w:hAnsi="Times New Roman"/>
          <w:noProof/>
          <w:color w:val="auto"/>
          <w:sz w:val="24"/>
          <w:szCs w:val="24"/>
          <w:u w:val="none"/>
        </w:rPr>
        <w:t>1</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01" w:history="1">
        <w:r w:rsidR="009F0D05" w:rsidRPr="00A52544">
          <w:rPr>
            <w:rStyle w:val="af2"/>
            <w:rFonts w:ascii="Times New Roman" w:hAnsi="Times New Roman"/>
            <w:noProof/>
            <w:snapToGrid w:val="0"/>
            <w:color w:val="auto"/>
            <w:sz w:val="24"/>
            <w:szCs w:val="24"/>
          </w:rPr>
          <w:t>Раздел 1. Предмет, принципы и цели закупки</w:t>
        </w:r>
        <w:r w:rsidR="009F0D05" w:rsidRPr="00A52544">
          <w:rPr>
            <w:rFonts w:ascii="Times New Roman" w:hAnsi="Times New Roman"/>
            <w:noProof/>
            <w:webHidden/>
            <w:sz w:val="24"/>
            <w:szCs w:val="24"/>
          </w:rPr>
          <w:tab/>
        </w:r>
      </w:hyperlink>
      <w:r w:rsidR="00951B66" w:rsidRPr="00A52544">
        <w:rPr>
          <w:rStyle w:val="af2"/>
          <w:rFonts w:ascii="Times New Roman" w:hAnsi="Times New Roman"/>
          <w:noProof/>
          <w:color w:val="auto"/>
          <w:sz w:val="24"/>
          <w:szCs w:val="24"/>
          <w:u w:val="none"/>
        </w:rPr>
        <w:t>1</w:t>
      </w:r>
      <w:r w:rsidR="00291C19" w:rsidRPr="00A52544">
        <w:rPr>
          <w:rStyle w:val="af2"/>
          <w:rFonts w:ascii="Times New Roman" w:hAnsi="Times New Roman"/>
          <w:noProof/>
          <w:color w:val="auto"/>
          <w:sz w:val="24"/>
          <w:szCs w:val="24"/>
          <w:u w:val="none"/>
        </w:rPr>
        <w:t>1</w:t>
      </w:r>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502" w:history="1">
        <w:r w:rsidR="009F0D05" w:rsidRPr="00A52544">
          <w:rPr>
            <w:rStyle w:val="af2"/>
            <w:rFonts w:ascii="Times New Roman" w:hAnsi="Times New Roman"/>
            <w:noProof/>
            <w:color w:val="auto"/>
            <w:sz w:val="24"/>
            <w:szCs w:val="24"/>
          </w:rPr>
          <w:t>ГЛАВА 2. ПЛАНИРОВАНИЕ И ОРГАНИЗАЦИЯ ЗАКУПОЧНОЙ ДЕЯТЕЛЬНОСТИ</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_Toc520127502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13</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03" w:history="1">
        <w:r w:rsidR="009F0D05" w:rsidRPr="00A52544">
          <w:rPr>
            <w:rStyle w:val="af2"/>
            <w:rFonts w:ascii="Times New Roman" w:hAnsi="Times New Roman"/>
            <w:noProof/>
            <w:color w:val="auto"/>
            <w:sz w:val="24"/>
            <w:szCs w:val="24"/>
          </w:rPr>
          <w:t>Раздел 1. Планирование закупок</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_Toc520127503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13</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04" w:history="1">
        <w:r w:rsidR="009F0D05" w:rsidRPr="00A52544">
          <w:rPr>
            <w:rStyle w:val="af2"/>
            <w:rFonts w:ascii="Times New Roman" w:hAnsi="Times New Roman"/>
            <w:noProof/>
            <w:color w:val="auto"/>
            <w:sz w:val="24"/>
            <w:szCs w:val="24"/>
          </w:rPr>
          <w:t>Раздел 2. Принятие решения о проведении закупки</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_Toc520127504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15</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05" w:history="1">
        <w:r w:rsidR="009F0D05" w:rsidRPr="00A52544">
          <w:rPr>
            <w:rStyle w:val="af2"/>
            <w:rFonts w:ascii="Times New Roman" w:hAnsi="Times New Roman"/>
            <w:noProof/>
            <w:color w:val="auto"/>
            <w:sz w:val="24"/>
            <w:szCs w:val="24"/>
          </w:rPr>
          <w:t>Раздел 3. Комиссия по осуществлению закупок</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_Toc520127505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15</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06" w:history="1">
        <w:r w:rsidR="009F0D05" w:rsidRPr="00A52544">
          <w:rPr>
            <w:rStyle w:val="af2"/>
            <w:rFonts w:ascii="Times New Roman" w:hAnsi="Times New Roman"/>
            <w:noProof/>
            <w:color w:val="auto"/>
            <w:sz w:val="24"/>
            <w:szCs w:val="24"/>
          </w:rPr>
          <w:t>Раздел 4. Порядок использования рамочного договора при осуществлении закупок.</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_Toc520127506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16</w:t>
        </w:r>
        <w:r w:rsidR="009F0D05" w:rsidRPr="00A52544">
          <w:rPr>
            <w:rFonts w:ascii="Times New Roman" w:hAnsi="Times New Roman"/>
            <w:noProof/>
            <w:webHidden/>
            <w:sz w:val="24"/>
            <w:szCs w:val="24"/>
          </w:rPr>
          <w:fldChar w:fldCharType="end"/>
        </w:r>
      </w:hyperlink>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507" w:history="1">
        <w:r w:rsidR="009F0D05" w:rsidRPr="00A52544">
          <w:rPr>
            <w:rStyle w:val="af2"/>
            <w:rFonts w:ascii="Times New Roman" w:hAnsi="Times New Roman"/>
            <w:noProof/>
            <w:color w:val="auto"/>
            <w:sz w:val="24"/>
            <w:szCs w:val="24"/>
          </w:rPr>
          <w:t>ГЛАВА 3. ИНФОРМАЦИОННОЕ ОБЕСПЕЧЕНИЕ ЗАКУПОК</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_Toc520127507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17</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08" w:history="1">
        <w:r w:rsidR="009F0D05" w:rsidRPr="00A52544">
          <w:rPr>
            <w:rStyle w:val="af2"/>
            <w:rFonts w:ascii="Times New Roman" w:hAnsi="Times New Roman"/>
            <w:noProof/>
            <w:color w:val="auto"/>
            <w:sz w:val="24"/>
            <w:szCs w:val="24"/>
          </w:rPr>
          <w:t>Раздел 1. Размещение информации в единой информационной системе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_Toc520127508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17</w:t>
        </w:r>
        <w:r w:rsidR="009F0D05" w:rsidRPr="00A52544">
          <w:rPr>
            <w:rFonts w:ascii="Times New Roman" w:hAnsi="Times New Roman"/>
            <w:noProof/>
            <w:webHidden/>
            <w:sz w:val="24"/>
            <w:szCs w:val="24"/>
          </w:rPr>
          <w:fldChar w:fldCharType="end"/>
        </w:r>
      </w:hyperlink>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509" w:history="1">
        <w:r w:rsidR="009F0D05" w:rsidRPr="00A52544">
          <w:rPr>
            <w:rStyle w:val="af2"/>
            <w:rFonts w:ascii="Times New Roman" w:hAnsi="Times New Roman"/>
            <w:noProof/>
            <w:color w:val="auto"/>
            <w:sz w:val="24"/>
            <w:szCs w:val="24"/>
          </w:rPr>
          <w:t>ГЛАВА 4. ПОРЯДОК ФОРМИРОВАНИЯ НАЧАЛЬНОЙ (МАКСИМАЛЬНОЙ) ЦЕНЫ. СПОСОБЫ ЗАКУПКИ. УСЛОВИЯ ИХ ПРИМЕНЕНИЯ. УСЛОВИЯ ПРОВЕДЕНИЯ ЗАКУПКИ В ЭЛЕКТРОННОЙ ФОРМЕ. КРИТЕРИИ ОЦЕНКИ ЗАЯВОК</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_Toc520127509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19</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10" w:history="1">
        <w:r w:rsidR="009F0D05" w:rsidRPr="00A52544">
          <w:rPr>
            <w:rStyle w:val="af2"/>
            <w:rFonts w:ascii="Times New Roman" w:hAnsi="Times New Roman"/>
            <w:noProof/>
            <w:color w:val="auto"/>
            <w:sz w:val="24"/>
            <w:szCs w:val="24"/>
          </w:rPr>
          <w:t>Раздел 1. Порядок формирования начальной (максимальной) цены договора</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_Toc520127510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19</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11" w:history="1">
        <w:r w:rsidR="009F0D05" w:rsidRPr="00A52544">
          <w:rPr>
            <w:rStyle w:val="af2"/>
            <w:rFonts w:ascii="Times New Roman" w:hAnsi="Times New Roman"/>
            <w:noProof/>
            <w:color w:val="auto"/>
            <w:sz w:val="24"/>
            <w:szCs w:val="24"/>
          </w:rPr>
          <w:t>Раздел 2. Способы закупки, условия их применения</w:t>
        </w:r>
        <w:r w:rsidR="009F0D05" w:rsidRPr="00A52544">
          <w:rPr>
            <w:rFonts w:ascii="Times New Roman" w:hAnsi="Times New Roman"/>
            <w:noProof/>
            <w:webHidden/>
            <w:sz w:val="24"/>
            <w:szCs w:val="24"/>
          </w:rPr>
          <w:tab/>
        </w:r>
        <w:r w:rsidR="00D02428" w:rsidRPr="00A52544">
          <w:rPr>
            <w:rFonts w:ascii="Times New Roman" w:hAnsi="Times New Roman"/>
            <w:noProof/>
            <w:webHidden/>
            <w:sz w:val="24"/>
            <w:szCs w:val="24"/>
          </w:rPr>
          <w:t>20</w:t>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12" w:history="1">
        <w:r w:rsidR="009F0D05" w:rsidRPr="00A52544">
          <w:rPr>
            <w:rStyle w:val="af2"/>
            <w:rFonts w:ascii="Times New Roman" w:hAnsi="Times New Roman"/>
            <w:noProof/>
            <w:color w:val="auto"/>
            <w:sz w:val="24"/>
            <w:szCs w:val="24"/>
          </w:rPr>
          <w:t>Раздел 3. Конкурс электронной форме</w:t>
        </w:r>
        <w:r w:rsidR="009F0D05" w:rsidRPr="00A52544">
          <w:rPr>
            <w:rFonts w:ascii="Times New Roman" w:hAnsi="Times New Roman"/>
            <w:noProof/>
            <w:webHidden/>
            <w:sz w:val="24"/>
            <w:szCs w:val="24"/>
          </w:rPr>
          <w:tab/>
        </w:r>
      </w:hyperlink>
      <w:r w:rsidR="00D02428" w:rsidRPr="00A52544">
        <w:rPr>
          <w:rFonts w:ascii="Times New Roman" w:hAnsi="Times New Roman"/>
          <w:noProof/>
          <w:sz w:val="24"/>
          <w:szCs w:val="24"/>
        </w:rPr>
        <w:t>2</w:t>
      </w:r>
      <w:r w:rsidR="00753CD8">
        <w:rPr>
          <w:rStyle w:val="af2"/>
          <w:rFonts w:ascii="Times New Roman" w:hAnsi="Times New Roman"/>
          <w:noProof/>
          <w:color w:val="auto"/>
          <w:sz w:val="24"/>
          <w:szCs w:val="24"/>
          <w:u w:val="none"/>
        </w:rPr>
        <w:t>0</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13" w:history="1">
        <w:r w:rsidR="009F0D05" w:rsidRPr="00A52544">
          <w:rPr>
            <w:rStyle w:val="af2"/>
            <w:rFonts w:ascii="Times New Roman" w:hAnsi="Times New Roman"/>
            <w:noProof/>
            <w:color w:val="auto"/>
            <w:sz w:val="24"/>
            <w:szCs w:val="24"/>
          </w:rPr>
          <w:t>Раздел 4. Аукцион в электронной форме</w:t>
        </w:r>
        <w:r w:rsidR="009F0D05" w:rsidRPr="00A52544">
          <w:rPr>
            <w:rFonts w:ascii="Times New Roman" w:hAnsi="Times New Roman"/>
            <w:noProof/>
            <w:webHidden/>
            <w:sz w:val="24"/>
            <w:szCs w:val="24"/>
          </w:rPr>
          <w:tab/>
        </w:r>
      </w:hyperlink>
      <w:r w:rsidR="00D02428" w:rsidRPr="00A52544">
        <w:rPr>
          <w:rFonts w:ascii="Times New Roman" w:hAnsi="Times New Roman"/>
          <w:noProof/>
          <w:sz w:val="24"/>
          <w:szCs w:val="24"/>
        </w:rPr>
        <w:t>2</w:t>
      </w:r>
      <w:r w:rsidR="00CB512D" w:rsidRPr="00A52544">
        <w:rPr>
          <w:rStyle w:val="af2"/>
          <w:rFonts w:ascii="Times New Roman" w:hAnsi="Times New Roman"/>
          <w:noProof/>
          <w:color w:val="auto"/>
          <w:sz w:val="24"/>
          <w:szCs w:val="24"/>
          <w:u w:val="none"/>
        </w:rPr>
        <w:t>1</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14" w:history="1">
        <w:r w:rsidR="009F0D05" w:rsidRPr="00A52544">
          <w:rPr>
            <w:rStyle w:val="af2"/>
            <w:rFonts w:ascii="Times New Roman" w:hAnsi="Times New Roman"/>
            <w:noProof/>
            <w:color w:val="auto"/>
            <w:sz w:val="24"/>
            <w:szCs w:val="24"/>
          </w:rPr>
          <w:t>Раздел 5. Запрос предложений в электронной форме</w:t>
        </w:r>
        <w:r w:rsidR="009F0D05" w:rsidRPr="00A52544">
          <w:rPr>
            <w:rFonts w:ascii="Times New Roman" w:hAnsi="Times New Roman"/>
            <w:noProof/>
            <w:webHidden/>
            <w:sz w:val="24"/>
            <w:szCs w:val="24"/>
          </w:rPr>
          <w:tab/>
        </w:r>
      </w:hyperlink>
      <w:r w:rsidR="00D02428" w:rsidRPr="00A52544">
        <w:rPr>
          <w:rFonts w:ascii="Times New Roman" w:hAnsi="Times New Roman"/>
          <w:noProof/>
          <w:sz w:val="24"/>
          <w:szCs w:val="24"/>
        </w:rPr>
        <w:t>2</w:t>
      </w:r>
      <w:r w:rsidR="00CB512D" w:rsidRPr="00A52544">
        <w:rPr>
          <w:rStyle w:val="af2"/>
          <w:rFonts w:ascii="Times New Roman" w:hAnsi="Times New Roman"/>
          <w:noProof/>
          <w:color w:val="auto"/>
          <w:sz w:val="24"/>
          <w:szCs w:val="24"/>
          <w:u w:val="none"/>
        </w:rPr>
        <w:t>1</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15" w:history="1">
        <w:r w:rsidR="009F0D05" w:rsidRPr="00A52544">
          <w:rPr>
            <w:rStyle w:val="af2"/>
            <w:rFonts w:ascii="Times New Roman" w:hAnsi="Times New Roman"/>
            <w:noProof/>
            <w:color w:val="auto"/>
            <w:sz w:val="24"/>
            <w:szCs w:val="24"/>
          </w:rPr>
          <w:t>Раздел 6. Запрос котировок в электронной форме</w:t>
        </w:r>
        <w:r w:rsidR="009F0D05" w:rsidRPr="00A52544">
          <w:rPr>
            <w:rFonts w:ascii="Times New Roman" w:hAnsi="Times New Roman"/>
            <w:noProof/>
            <w:webHidden/>
            <w:sz w:val="24"/>
            <w:szCs w:val="24"/>
          </w:rPr>
          <w:tab/>
        </w:r>
      </w:hyperlink>
      <w:r w:rsidR="00D02428" w:rsidRPr="00A52544">
        <w:rPr>
          <w:rFonts w:ascii="Times New Roman" w:hAnsi="Times New Roman"/>
          <w:noProof/>
          <w:sz w:val="24"/>
          <w:szCs w:val="24"/>
        </w:rPr>
        <w:t>2</w:t>
      </w:r>
      <w:r w:rsidR="005E6BC6">
        <w:rPr>
          <w:rFonts w:ascii="Times New Roman" w:hAnsi="Times New Roman"/>
          <w:noProof/>
          <w:sz w:val="24"/>
          <w:szCs w:val="24"/>
        </w:rPr>
        <w:t>1</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16" w:history="1">
        <w:r w:rsidR="009F0D05" w:rsidRPr="00A52544">
          <w:rPr>
            <w:rStyle w:val="af2"/>
            <w:rFonts w:ascii="Times New Roman" w:hAnsi="Times New Roman"/>
            <w:noProof/>
            <w:color w:val="auto"/>
            <w:sz w:val="24"/>
            <w:szCs w:val="24"/>
          </w:rPr>
          <w:t>Раздел 7. Закупка у единственного поставщика (подрядчика, исполнителя)</w:t>
        </w:r>
        <w:r w:rsidR="009F0D05" w:rsidRPr="00A52544">
          <w:rPr>
            <w:rFonts w:ascii="Times New Roman" w:hAnsi="Times New Roman"/>
            <w:noProof/>
            <w:webHidden/>
            <w:sz w:val="24"/>
            <w:szCs w:val="24"/>
          </w:rPr>
          <w:tab/>
        </w:r>
        <w:r w:rsidR="00D02428" w:rsidRPr="00A52544">
          <w:rPr>
            <w:rFonts w:ascii="Times New Roman" w:hAnsi="Times New Roman"/>
            <w:noProof/>
            <w:webHidden/>
            <w:sz w:val="24"/>
            <w:szCs w:val="24"/>
          </w:rPr>
          <w:t>22</w:t>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17" w:history="1">
        <w:r w:rsidR="009F0D05" w:rsidRPr="00A52544">
          <w:rPr>
            <w:rStyle w:val="af2"/>
            <w:rFonts w:ascii="Times New Roman" w:hAnsi="Times New Roman"/>
            <w:noProof/>
            <w:color w:val="auto"/>
            <w:sz w:val="24"/>
            <w:szCs w:val="24"/>
          </w:rPr>
          <w:t>Раздел 8. Приоритет</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_Toc520127517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22</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18" w:history="1">
        <w:r w:rsidR="009F0D05" w:rsidRPr="00A52544">
          <w:rPr>
            <w:rStyle w:val="af2"/>
            <w:rFonts w:ascii="Times New Roman" w:hAnsi="Times New Roman"/>
            <w:noProof/>
            <w:color w:val="auto"/>
            <w:sz w:val="24"/>
            <w:szCs w:val="24"/>
          </w:rPr>
          <w:t>Раздел 9. Закрытые процедуры</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_Toc520127518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22</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19" w:history="1">
        <w:r w:rsidR="009F0D05" w:rsidRPr="00A52544">
          <w:rPr>
            <w:rStyle w:val="af2"/>
            <w:rFonts w:ascii="Times New Roman" w:hAnsi="Times New Roman"/>
            <w:noProof/>
            <w:color w:val="auto"/>
            <w:sz w:val="24"/>
            <w:szCs w:val="24"/>
          </w:rPr>
          <w:t>Раздел 10. Порядок осуществления конкурентной закупки</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_Toc520127519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23</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20" w:history="1">
        <w:r w:rsidR="009F0D05" w:rsidRPr="00A52544">
          <w:rPr>
            <w:rStyle w:val="af2"/>
            <w:rFonts w:ascii="Times New Roman" w:hAnsi="Times New Roman"/>
            <w:noProof/>
            <w:color w:val="auto"/>
            <w:sz w:val="24"/>
            <w:szCs w:val="24"/>
          </w:rPr>
          <w:t>Раздел 11. Конкурентная закупка в электронной форме. Функционирование электронной площадки для целей проведения такой закупки</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_Toc520127520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25</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21" w:history="1">
        <w:r w:rsidR="009F0D05" w:rsidRPr="00A52544">
          <w:rPr>
            <w:rStyle w:val="af2"/>
            <w:rFonts w:ascii="Times New Roman" w:hAnsi="Times New Roman"/>
            <w:noProof/>
            <w:color w:val="auto"/>
            <w:sz w:val="24"/>
            <w:szCs w:val="24"/>
          </w:rPr>
          <w:t>Раздел 12. Оценка заявок окончательных предложений участников закупки и критерии этой оценки</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_Toc520127521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28</w:t>
        </w:r>
        <w:r w:rsidR="009F0D05" w:rsidRPr="00A52544">
          <w:rPr>
            <w:rFonts w:ascii="Times New Roman" w:hAnsi="Times New Roman"/>
            <w:noProof/>
            <w:webHidden/>
            <w:sz w:val="24"/>
            <w:szCs w:val="24"/>
          </w:rPr>
          <w:fldChar w:fldCharType="end"/>
        </w:r>
      </w:hyperlink>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522" w:history="1">
        <w:r w:rsidR="009F0D05" w:rsidRPr="00A52544">
          <w:rPr>
            <w:rStyle w:val="af2"/>
            <w:rFonts w:ascii="Times New Roman" w:hAnsi="Times New Roman"/>
            <w:noProof/>
            <w:color w:val="auto"/>
            <w:sz w:val="24"/>
            <w:szCs w:val="24"/>
          </w:rPr>
          <w:t>ГЛАВА 5. ТРЕБОВАНИЯ К УЧАСТНИКАМ ЗАКУПКИ, УСЛОВИЯ ДОПУСКА. СПОСОБЫ ЗАЩИТЫ ДОБРОСОВЕСТНОЙ КОНКУРЕНЦИИ. ДОКУМЕНТЫ, ТРЕБУЕМЫЕ К ЗАЯВКЕ НА УЧАСТИЕ В ТОРГАХ</w:t>
        </w:r>
        <w:r w:rsidR="009F0D05" w:rsidRPr="00A52544">
          <w:rPr>
            <w:rFonts w:ascii="Times New Roman" w:hAnsi="Times New Roman"/>
            <w:noProof/>
            <w:webHidden/>
            <w:sz w:val="24"/>
            <w:szCs w:val="24"/>
          </w:rPr>
          <w:tab/>
        </w:r>
      </w:hyperlink>
      <w:r w:rsidR="00E24C26">
        <w:rPr>
          <w:rFonts w:ascii="Times New Roman" w:hAnsi="Times New Roman"/>
          <w:noProof/>
          <w:sz w:val="24"/>
          <w:szCs w:val="24"/>
        </w:rPr>
        <w:t>29</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23" w:history="1">
        <w:r w:rsidR="009F0D05" w:rsidRPr="00A52544">
          <w:rPr>
            <w:rStyle w:val="af2"/>
            <w:rFonts w:ascii="Times New Roman" w:hAnsi="Times New Roman"/>
            <w:noProof/>
            <w:color w:val="auto"/>
            <w:sz w:val="24"/>
            <w:szCs w:val="24"/>
          </w:rPr>
          <w:t>Раздел 1. Участники закупок</w:t>
        </w:r>
        <w:r w:rsidR="009F0D05" w:rsidRPr="00A52544">
          <w:rPr>
            <w:rFonts w:ascii="Times New Roman" w:hAnsi="Times New Roman"/>
            <w:noProof/>
            <w:webHidden/>
            <w:sz w:val="24"/>
            <w:szCs w:val="24"/>
          </w:rPr>
          <w:tab/>
        </w:r>
      </w:hyperlink>
      <w:r w:rsidR="00E24C26">
        <w:rPr>
          <w:rFonts w:ascii="Times New Roman" w:hAnsi="Times New Roman"/>
          <w:noProof/>
          <w:sz w:val="24"/>
          <w:szCs w:val="24"/>
        </w:rPr>
        <w:t>29</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24" w:history="1">
        <w:r w:rsidR="009F0D05" w:rsidRPr="00A52544">
          <w:rPr>
            <w:rStyle w:val="af2"/>
            <w:rFonts w:ascii="Times New Roman" w:hAnsi="Times New Roman"/>
            <w:noProof/>
            <w:color w:val="auto"/>
            <w:sz w:val="24"/>
            <w:szCs w:val="24"/>
          </w:rPr>
          <w:t>Раздел 2. Обязательные требования к участникам закупки</w:t>
        </w:r>
        <w:r w:rsidR="009F0D05" w:rsidRPr="00A52544">
          <w:rPr>
            <w:rFonts w:ascii="Times New Roman" w:hAnsi="Times New Roman"/>
            <w:noProof/>
            <w:webHidden/>
            <w:sz w:val="24"/>
            <w:szCs w:val="24"/>
          </w:rPr>
          <w:tab/>
        </w:r>
      </w:hyperlink>
      <w:r w:rsidR="00E24C26">
        <w:rPr>
          <w:rFonts w:ascii="Times New Roman" w:hAnsi="Times New Roman"/>
          <w:noProof/>
          <w:sz w:val="24"/>
          <w:szCs w:val="24"/>
        </w:rPr>
        <w:t>29</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25" w:history="1">
        <w:r w:rsidR="009F0D05" w:rsidRPr="00A52544">
          <w:rPr>
            <w:rStyle w:val="af2"/>
            <w:rFonts w:ascii="Times New Roman" w:hAnsi="Times New Roman"/>
            <w:noProof/>
            <w:color w:val="auto"/>
            <w:sz w:val="24"/>
            <w:szCs w:val="24"/>
          </w:rPr>
          <w:t>Раздел 3. Дополнительные требования к участникам закупки</w:t>
        </w:r>
        <w:r w:rsidR="009F0D05" w:rsidRPr="00A52544">
          <w:rPr>
            <w:rFonts w:ascii="Times New Roman" w:hAnsi="Times New Roman"/>
            <w:noProof/>
            <w:webHidden/>
            <w:sz w:val="24"/>
            <w:szCs w:val="24"/>
          </w:rPr>
          <w:tab/>
        </w:r>
      </w:hyperlink>
      <w:r w:rsidR="00084735" w:rsidRPr="00A52544">
        <w:rPr>
          <w:rFonts w:ascii="Times New Roman" w:hAnsi="Times New Roman"/>
          <w:noProof/>
          <w:sz w:val="24"/>
          <w:szCs w:val="24"/>
        </w:rPr>
        <w:t>3</w:t>
      </w:r>
      <w:r w:rsidR="00E24C26">
        <w:rPr>
          <w:rFonts w:ascii="Times New Roman" w:hAnsi="Times New Roman"/>
          <w:noProof/>
          <w:sz w:val="24"/>
          <w:szCs w:val="24"/>
        </w:rPr>
        <w:t>0</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26" w:history="1">
        <w:r w:rsidR="009F0D05" w:rsidRPr="00A52544">
          <w:rPr>
            <w:rStyle w:val="af2"/>
            <w:rFonts w:ascii="Times New Roman" w:hAnsi="Times New Roman"/>
            <w:noProof/>
            <w:color w:val="auto"/>
            <w:sz w:val="24"/>
            <w:szCs w:val="24"/>
          </w:rPr>
          <w:t>Раздел 4. Права и обязанности сторон</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_Toc520127526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31</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27" w:history="1">
        <w:r w:rsidR="009F0D05" w:rsidRPr="00A52544">
          <w:rPr>
            <w:rStyle w:val="af2"/>
            <w:rFonts w:ascii="Times New Roman" w:hAnsi="Times New Roman"/>
            <w:noProof/>
            <w:color w:val="auto"/>
            <w:sz w:val="24"/>
            <w:szCs w:val="24"/>
          </w:rPr>
          <w:t>Раздел 5. Способы защиты добросовестной конкуренции</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_Toc520127527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33</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28" w:history="1">
        <w:r w:rsidR="009F0D05" w:rsidRPr="00A52544">
          <w:rPr>
            <w:rStyle w:val="af2"/>
            <w:rFonts w:ascii="Times New Roman" w:hAnsi="Times New Roman"/>
            <w:noProof/>
            <w:color w:val="auto"/>
            <w:sz w:val="24"/>
            <w:szCs w:val="24"/>
          </w:rPr>
          <w:t>Раздел 6. Документы, требуемые к заявке на участие в торгах</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_Toc520127528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34</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29" w:history="1">
        <w:r w:rsidR="009F0D05" w:rsidRPr="00A52544">
          <w:rPr>
            <w:rStyle w:val="af2"/>
            <w:rFonts w:ascii="Times New Roman" w:hAnsi="Times New Roman"/>
            <w:noProof/>
            <w:color w:val="auto"/>
            <w:sz w:val="24"/>
            <w:szCs w:val="24"/>
          </w:rPr>
          <w:t>Раздел 7. Порядок отстранения, отклонения заявок на участие в закупочных процедурах</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_Toc520127529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37</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30" w:history="1">
        <w:r w:rsidR="009F0D05" w:rsidRPr="00A52544">
          <w:rPr>
            <w:rStyle w:val="af2"/>
            <w:rFonts w:ascii="Times New Roman" w:hAnsi="Times New Roman"/>
            <w:noProof/>
            <w:color w:val="auto"/>
            <w:sz w:val="24"/>
            <w:szCs w:val="24"/>
          </w:rPr>
          <w:t>Раздел 8. Исправление ошибок</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_Toc520127530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38</w:t>
        </w:r>
        <w:r w:rsidR="009F0D05" w:rsidRPr="00A52544">
          <w:rPr>
            <w:rFonts w:ascii="Times New Roman" w:hAnsi="Times New Roman"/>
            <w:noProof/>
            <w:webHidden/>
            <w:sz w:val="24"/>
            <w:szCs w:val="24"/>
          </w:rPr>
          <w:fldChar w:fldCharType="end"/>
        </w:r>
      </w:hyperlink>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531" w:history="1">
        <w:r w:rsidR="009F0D05" w:rsidRPr="00A52544">
          <w:rPr>
            <w:rStyle w:val="af2"/>
            <w:rFonts w:ascii="Times New Roman" w:hAnsi="Times New Roman"/>
            <w:noProof/>
            <w:color w:val="auto"/>
            <w:sz w:val="24"/>
            <w:szCs w:val="24"/>
          </w:rPr>
          <w:t>ГЛАВА 6. ПОРЯДОК ПОДГОТОВКИ И ПРОВЕДЕНИЯ ПРОЦЕДУР ЗАКУПОК</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_Toc520127531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38</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32" w:history="1">
        <w:r w:rsidR="009F0D05" w:rsidRPr="00A52544">
          <w:rPr>
            <w:rStyle w:val="af2"/>
            <w:rFonts w:ascii="Times New Roman" w:hAnsi="Times New Roman"/>
            <w:noProof/>
            <w:color w:val="auto"/>
            <w:sz w:val="24"/>
            <w:szCs w:val="24"/>
          </w:rPr>
          <w:t>Раздел 1. Содержание извещения о закупке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_Toc520127532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38</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33" w:history="1">
        <w:r w:rsidR="009F0D05" w:rsidRPr="00A52544">
          <w:rPr>
            <w:rStyle w:val="af2"/>
            <w:rFonts w:ascii="Times New Roman" w:hAnsi="Times New Roman"/>
            <w:noProof/>
            <w:color w:val="auto"/>
            <w:sz w:val="24"/>
            <w:szCs w:val="24"/>
          </w:rPr>
          <w:t>Раздел 2. Содержание документации о закупке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_Toc520127533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38</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34" w:history="1">
        <w:r w:rsidR="009F0D05" w:rsidRPr="00A52544">
          <w:rPr>
            <w:rStyle w:val="af2"/>
            <w:rFonts w:ascii="Times New Roman" w:hAnsi="Times New Roman"/>
            <w:noProof/>
            <w:color w:val="auto"/>
            <w:sz w:val="24"/>
            <w:szCs w:val="24"/>
          </w:rPr>
          <w:t>Раздел 3. Обеспечение заявки</w:t>
        </w:r>
        <w:r w:rsidR="009F0D05" w:rsidRPr="00A52544">
          <w:rPr>
            <w:rFonts w:ascii="Times New Roman" w:hAnsi="Times New Roman"/>
            <w:noProof/>
            <w:webHidden/>
            <w:sz w:val="24"/>
            <w:szCs w:val="24"/>
          </w:rPr>
          <w:tab/>
        </w:r>
      </w:hyperlink>
      <w:r w:rsidR="008748B3" w:rsidRPr="00A52544">
        <w:rPr>
          <w:rFonts w:ascii="Times New Roman" w:hAnsi="Times New Roman"/>
          <w:noProof/>
          <w:sz w:val="24"/>
          <w:szCs w:val="24"/>
        </w:rPr>
        <w:t>4</w:t>
      </w:r>
      <w:r w:rsidR="00E24C26">
        <w:rPr>
          <w:rFonts w:ascii="Times New Roman" w:hAnsi="Times New Roman"/>
          <w:noProof/>
          <w:sz w:val="24"/>
          <w:szCs w:val="24"/>
        </w:rPr>
        <w:t>0</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35" w:history="1">
        <w:r w:rsidR="009F0D05" w:rsidRPr="00A52544">
          <w:rPr>
            <w:rStyle w:val="af2"/>
            <w:rFonts w:ascii="Times New Roman" w:hAnsi="Times New Roman"/>
            <w:noProof/>
            <w:color w:val="auto"/>
            <w:sz w:val="24"/>
            <w:szCs w:val="24"/>
          </w:rPr>
          <w:t>Раздел 4. Обеспечение исполнения договора</w:t>
        </w:r>
        <w:r w:rsidR="009F0D05" w:rsidRPr="00A52544">
          <w:rPr>
            <w:rFonts w:ascii="Times New Roman" w:hAnsi="Times New Roman"/>
            <w:noProof/>
            <w:webHidden/>
            <w:sz w:val="24"/>
            <w:szCs w:val="24"/>
          </w:rPr>
          <w:tab/>
        </w:r>
      </w:hyperlink>
      <w:r w:rsidR="008748B3" w:rsidRPr="00A52544">
        <w:rPr>
          <w:rFonts w:ascii="Times New Roman" w:hAnsi="Times New Roman"/>
          <w:noProof/>
          <w:sz w:val="24"/>
          <w:szCs w:val="24"/>
        </w:rPr>
        <w:t>4</w:t>
      </w:r>
      <w:r w:rsidR="00E24C26">
        <w:rPr>
          <w:rFonts w:ascii="Times New Roman" w:hAnsi="Times New Roman"/>
          <w:noProof/>
          <w:sz w:val="24"/>
          <w:szCs w:val="24"/>
        </w:rPr>
        <w:t>1</w:t>
      </w:r>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536" w:history="1">
        <w:r w:rsidR="009F0D05" w:rsidRPr="00A52544">
          <w:rPr>
            <w:rStyle w:val="af2"/>
            <w:rFonts w:ascii="Times New Roman" w:hAnsi="Times New Roman"/>
            <w:noProof/>
            <w:snapToGrid w:val="0"/>
            <w:color w:val="auto"/>
            <w:sz w:val="24"/>
            <w:szCs w:val="24"/>
          </w:rPr>
          <w:t xml:space="preserve">ГЛАВА 7. ПОРЯДОК ПРОВЕДЕНИЯ </w:t>
        </w:r>
        <w:r w:rsidR="009F0D05" w:rsidRPr="00A52544">
          <w:rPr>
            <w:rStyle w:val="af2"/>
            <w:rFonts w:ascii="Times New Roman" w:hAnsi="Times New Roman"/>
            <w:noProof/>
            <w:color w:val="auto"/>
            <w:sz w:val="24"/>
            <w:szCs w:val="24"/>
          </w:rPr>
          <w:t>КОНКУРСА В ЭЛЕКТРОННОЙ ФОРМЕ</w:t>
        </w:r>
        <w:r w:rsidR="009F0D05" w:rsidRPr="00A52544">
          <w:rPr>
            <w:rFonts w:ascii="Times New Roman" w:hAnsi="Times New Roman"/>
            <w:noProof/>
            <w:webHidden/>
            <w:sz w:val="24"/>
            <w:szCs w:val="24"/>
          </w:rPr>
          <w:tab/>
        </w:r>
      </w:hyperlink>
      <w:r w:rsidR="008748B3" w:rsidRPr="00A52544">
        <w:rPr>
          <w:rFonts w:ascii="Times New Roman" w:hAnsi="Times New Roman"/>
          <w:noProof/>
          <w:sz w:val="24"/>
          <w:szCs w:val="24"/>
        </w:rPr>
        <w:t>4</w:t>
      </w:r>
      <w:r w:rsidR="00E24C26">
        <w:rPr>
          <w:rFonts w:ascii="Times New Roman" w:hAnsi="Times New Roman"/>
          <w:noProof/>
          <w:sz w:val="24"/>
          <w:szCs w:val="24"/>
        </w:rPr>
        <w:t>3</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37" w:history="1">
        <w:r w:rsidR="009F0D05" w:rsidRPr="00A52544">
          <w:rPr>
            <w:rStyle w:val="af2"/>
            <w:rFonts w:ascii="Times New Roman" w:hAnsi="Times New Roman"/>
            <w:noProof/>
            <w:color w:val="auto"/>
            <w:sz w:val="24"/>
            <w:szCs w:val="24"/>
          </w:rPr>
          <w:t>Раздел 1. Общие положения о конкурсе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_Toc520127537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43</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38" w:history="1">
        <w:r w:rsidR="009F0D05" w:rsidRPr="00A52544">
          <w:rPr>
            <w:rStyle w:val="af2"/>
            <w:rFonts w:ascii="Times New Roman" w:hAnsi="Times New Roman"/>
            <w:noProof/>
            <w:color w:val="auto"/>
            <w:sz w:val="24"/>
            <w:szCs w:val="24"/>
          </w:rPr>
          <w:t>Раздел 2. Общий порядок проведения конкурса в электронной форме</w:t>
        </w:r>
        <w:r w:rsidR="009F0D05" w:rsidRPr="00A52544">
          <w:rPr>
            <w:rFonts w:ascii="Times New Roman" w:hAnsi="Times New Roman"/>
            <w:noProof/>
            <w:webHidden/>
            <w:sz w:val="24"/>
            <w:szCs w:val="24"/>
          </w:rPr>
          <w:tab/>
        </w:r>
      </w:hyperlink>
      <w:r w:rsidR="00C6376C" w:rsidRPr="00A52544">
        <w:rPr>
          <w:rFonts w:ascii="Times New Roman" w:hAnsi="Times New Roman"/>
          <w:noProof/>
          <w:sz w:val="24"/>
          <w:szCs w:val="24"/>
        </w:rPr>
        <w:t>4</w:t>
      </w:r>
      <w:r w:rsidR="00E24C26">
        <w:rPr>
          <w:rFonts w:ascii="Times New Roman" w:hAnsi="Times New Roman"/>
          <w:noProof/>
          <w:sz w:val="24"/>
          <w:szCs w:val="24"/>
        </w:rPr>
        <w:t>3</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39" w:history="1">
        <w:r w:rsidR="009F0D05" w:rsidRPr="00A52544">
          <w:rPr>
            <w:rStyle w:val="af2"/>
            <w:rFonts w:ascii="Times New Roman" w:hAnsi="Times New Roman"/>
            <w:noProof/>
            <w:color w:val="auto"/>
            <w:sz w:val="24"/>
            <w:szCs w:val="24"/>
          </w:rPr>
          <w:t>Раздел 3. Извещение о проведении конкурса в электронной форме</w:t>
        </w:r>
        <w:r w:rsidR="009F0D05" w:rsidRPr="00A52544">
          <w:rPr>
            <w:rFonts w:ascii="Times New Roman" w:hAnsi="Times New Roman"/>
            <w:noProof/>
            <w:webHidden/>
            <w:sz w:val="24"/>
            <w:szCs w:val="24"/>
          </w:rPr>
          <w:tab/>
        </w:r>
      </w:hyperlink>
      <w:r w:rsidR="00C6376C" w:rsidRPr="00A52544">
        <w:rPr>
          <w:rFonts w:ascii="Times New Roman" w:hAnsi="Times New Roman"/>
          <w:noProof/>
          <w:sz w:val="24"/>
          <w:szCs w:val="24"/>
        </w:rPr>
        <w:t>4</w:t>
      </w:r>
      <w:r w:rsidR="00E24C26">
        <w:rPr>
          <w:rFonts w:ascii="Times New Roman" w:hAnsi="Times New Roman"/>
          <w:noProof/>
          <w:sz w:val="24"/>
          <w:szCs w:val="24"/>
        </w:rPr>
        <w:t>3</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40" w:history="1">
        <w:r w:rsidR="009F0D05" w:rsidRPr="00A52544">
          <w:rPr>
            <w:rStyle w:val="af2"/>
            <w:rFonts w:ascii="Times New Roman" w:hAnsi="Times New Roman"/>
            <w:noProof/>
            <w:color w:val="auto"/>
            <w:sz w:val="24"/>
            <w:szCs w:val="24"/>
          </w:rPr>
          <w:t>Раздел 4. Отмена конкурса в электронной форме</w:t>
        </w:r>
        <w:r w:rsidR="009F0D05" w:rsidRPr="00A52544">
          <w:rPr>
            <w:rFonts w:ascii="Times New Roman" w:hAnsi="Times New Roman"/>
            <w:noProof/>
            <w:webHidden/>
            <w:sz w:val="24"/>
            <w:szCs w:val="24"/>
          </w:rPr>
          <w:tab/>
        </w:r>
      </w:hyperlink>
      <w:r w:rsidR="00C6376C" w:rsidRPr="00A52544">
        <w:rPr>
          <w:rFonts w:ascii="Times New Roman" w:hAnsi="Times New Roman"/>
          <w:noProof/>
          <w:sz w:val="24"/>
          <w:szCs w:val="24"/>
        </w:rPr>
        <w:t>4</w:t>
      </w:r>
      <w:r w:rsidR="001B4040">
        <w:rPr>
          <w:rFonts w:ascii="Times New Roman" w:hAnsi="Times New Roman"/>
          <w:noProof/>
          <w:sz w:val="24"/>
          <w:szCs w:val="24"/>
        </w:rPr>
        <w:t>3</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41" w:history="1">
        <w:r w:rsidR="009F0D05" w:rsidRPr="00A52544">
          <w:rPr>
            <w:rStyle w:val="af2"/>
            <w:rFonts w:ascii="Times New Roman" w:hAnsi="Times New Roman"/>
            <w:noProof/>
            <w:color w:val="auto"/>
            <w:sz w:val="24"/>
            <w:szCs w:val="24"/>
          </w:rPr>
          <w:t>Раздел 5. Документация конкурса в электронной форме</w:t>
        </w:r>
        <w:r w:rsidR="009F0D05" w:rsidRPr="00A52544">
          <w:rPr>
            <w:rFonts w:ascii="Times New Roman" w:hAnsi="Times New Roman"/>
            <w:noProof/>
            <w:webHidden/>
            <w:sz w:val="24"/>
            <w:szCs w:val="24"/>
          </w:rPr>
          <w:tab/>
        </w:r>
      </w:hyperlink>
      <w:r w:rsidR="00C6376C" w:rsidRPr="00A52544">
        <w:rPr>
          <w:rFonts w:ascii="Times New Roman" w:hAnsi="Times New Roman"/>
          <w:noProof/>
          <w:sz w:val="24"/>
          <w:szCs w:val="24"/>
        </w:rPr>
        <w:t>4</w:t>
      </w:r>
      <w:r w:rsidR="00E24C26">
        <w:rPr>
          <w:rFonts w:ascii="Times New Roman" w:hAnsi="Times New Roman"/>
          <w:noProof/>
          <w:sz w:val="24"/>
          <w:szCs w:val="24"/>
        </w:rPr>
        <w:t>4</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42" w:history="1">
        <w:r w:rsidR="009F0D05" w:rsidRPr="00A52544">
          <w:rPr>
            <w:rStyle w:val="af2"/>
            <w:rFonts w:ascii="Times New Roman" w:hAnsi="Times New Roman"/>
            <w:noProof/>
            <w:color w:val="auto"/>
            <w:sz w:val="24"/>
            <w:szCs w:val="24"/>
          </w:rPr>
          <w:t>Раздел 6. Разъяснение положений документации</w:t>
        </w:r>
        <w:r w:rsidR="009F0D05" w:rsidRPr="00A52544">
          <w:rPr>
            <w:rFonts w:ascii="Times New Roman" w:hAnsi="Times New Roman"/>
            <w:noProof/>
            <w:webHidden/>
            <w:sz w:val="24"/>
            <w:szCs w:val="24"/>
          </w:rPr>
          <w:tab/>
        </w:r>
      </w:hyperlink>
      <w:r w:rsidR="00C6376C" w:rsidRPr="00A52544">
        <w:rPr>
          <w:rFonts w:ascii="Times New Roman" w:hAnsi="Times New Roman"/>
          <w:noProof/>
          <w:sz w:val="24"/>
          <w:szCs w:val="24"/>
        </w:rPr>
        <w:t>4</w:t>
      </w:r>
      <w:r w:rsidR="00E24C26">
        <w:rPr>
          <w:rFonts w:ascii="Times New Roman" w:hAnsi="Times New Roman"/>
          <w:noProof/>
          <w:sz w:val="24"/>
          <w:szCs w:val="24"/>
        </w:rPr>
        <w:t>4</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43" w:history="1">
        <w:r w:rsidR="009F0D05" w:rsidRPr="00A52544">
          <w:rPr>
            <w:rStyle w:val="af2"/>
            <w:rFonts w:ascii="Times New Roman" w:hAnsi="Times New Roman"/>
            <w:noProof/>
            <w:color w:val="auto"/>
            <w:sz w:val="24"/>
            <w:szCs w:val="24"/>
          </w:rPr>
          <w:t>Раздел 7. Изменение документации</w:t>
        </w:r>
        <w:r w:rsidR="009F0D05" w:rsidRPr="00A52544">
          <w:rPr>
            <w:rFonts w:ascii="Times New Roman" w:hAnsi="Times New Roman"/>
            <w:noProof/>
            <w:webHidden/>
            <w:sz w:val="24"/>
            <w:szCs w:val="24"/>
          </w:rPr>
          <w:tab/>
        </w:r>
      </w:hyperlink>
      <w:r w:rsidR="00942154">
        <w:rPr>
          <w:rStyle w:val="af2"/>
          <w:rFonts w:ascii="Times New Roman" w:hAnsi="Times New Roman"/>
          <w:noProof/>
          <w:color w:val="auto"/>
          <w:sz w:val="24"/>
          <w:szCs w:val="24"/>
          <w:u w:val="none"/>
        </w:rPr>
        <w:t>4</w:t>
      </w:r>
      <w:r w:rsidR="00E24C26">
        <w:rPr>
          <w:rStyle w:val="af2"/>
          <w:rFonts w:ascii="Times New Roman" w:hAnsi="Times New Roman"/>
          <w:noProof/>
          <w:color w:val="auto"/>
          <w:sz w:val="24"/>
          <w:szCs w:val="24"/>
          <w:u w:val="none"/>
        </w:rPr>
        <w:t>4</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44" w:history="1">
        <w:r w:rsidR="009F0D05" w:rsidRPr="00A52544">
          <w:rPr>
            <w:rStyle w:val="af2"/>
            <w:rFonts w:ascii="Times New Roman" w:hAnsi="Times New Roman"/>
            <w:noProof/>
            <w:color w:val="auto"/>
            <w:sz w:val="24"/>
            <w:szCs w:val="24"/>
          </w:rPr>
          <w:t>Раздел 8. Порядок подачи заявок на участие в конкурсе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_Toc520127544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44</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45" w:history="1">
        <w:r w:rsidR="009F0D05" w:rsidRPr="00A52544">
          <w:rPr>
            <w:rStyle w:val="af2"/>
            <w:rFonts w:ascii="Times New Roman" w:hAnsi="Times New Roman"/>
            <w:noProof/>
            <w:color w:val="auto"/>
            <w:sz w:val="24"/>
            <w:szCs w:val="24"/>
          </w:rPr>
          <w:t>Раздел 9. Открытие доступа к заявкам на участие в конкурсе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_Toc520127545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45</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46" w:history="1">
        <w:r w:rsidR="009F0D05" w:rsidRPr="00A52544">
          <w:rPr>
            <w:rStyle w:val="af2"/>
            <w:rFonts w:ascii="Times New Roman" w:hAnsi="Times New Roman"/>
            <w:noProof/>
            <w:color w:val="auto"/>
            <w:sz w:val="24"/>
            <w:szCs w:val="24"/>
          </w:rPr>
          <w:t>Раздел 10. Порядок рассмотрения заявок на участие в конкурсе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_Toc520127546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45</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47" w:history="1">
        <w:r w:rsidR="009F0D05" w:rsidRPr="00A52544">
          <w:rPr>
            <w:rStyle w:val="af2"/>
            <w:rFonts w:ascii="Times New Roman" w:hAnsi="Times New Roman"/>
            <w:noProof/>
            <w:color w:val="auto"/>
            <w:sz w:val="24"/>
            <w:szCs w:val="24"/>
          </w:rPr>
          <w:t>Раздел 11. Оценка и сопоставление заявок, подведение итогов на участие в конкурсе.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_Toc520127547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45</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48" w:history="1">
        <w:r w:rsidR="009F0D05" w:rsidRPr="00A52544">
          <w:rPr>
            <w:rStyle w:val="af2"/>
            <w:rFonts w:ascii="Times New Roman" w:hAnsi="Times New Roman"/>
            <w:noProof/>
            <w:color w:val="auto"/>
            <w:sz w:val="24"/>
            <w:szCs w:val="24"/>
          </w:rPr>
          <w:t>Раздел 12. Заключение договора по результатам проведения конкурса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_Toc520127548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46</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49" w:history="1">
        <w:r w:rsidR="009F0D05" w:rsidRPr="00A52544">
          <w:rPr>
            <w:rStyle w:val="af2"/>
            <w:rFonts w:ascii="Times New Roman" w:hAnsi="Times New Roman"/>
            <w:noProof/>
            <w:color w:val="auto"/>
            <w:sz w:val="24"/>
            <w:szCs w:val="24"/>
          </w:rPr>
          <w:t>Раздел 13. Признание конкурса несостоявшимся и порядок заключения договора при несостоявшемся конкурсе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_Toc520127549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46</w:t>
        </w:r>
        <w:r w:rsidR="009F0D05" w:rsidRPr="00A52544">
          <w:rPr>
            <w:rFonts w:ascii="Times New Roman" w:hAnsi="Times New Roman"/>
            <w:noProof/>
            <w:webHidden/>
            <w:sz w:val="24"/>
            <w:szCs w:val="24"/>
          </w:rPr>
          <w:fldChar w:fldCharType="end"/>
        </w:r>
      </w:hyperlink>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550" w:history="1">
        <w:r w:rsidR="009F0D05" w:rsidRPr="00A52544">
          <w:rPr>
            <w:rStyle w:val="af2"/>
            <w:rFonts w:ascii="Times New Roman" w:hAnsi="Times New Roman"/>
            <w:noProof/>
            <w:color w:val="auto"/>
            <w:sz w:val="24"/>
            <w:szCs w:val="24"/>
          </w:rPr>
          <w:t>ГЛАВА 8. ПОРЯДОК ПРОВЕДЕНИЯ АУКЦИОНА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_Toc520127550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47</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51" w:history="1">
        <w:r w:rsidR="009F0D05" w:rsidRPr="00A52544">
          <w:rPr>
            <w:rStyle w:val="af2"/>
            <w:rFonts w:ascii="Times New Roman" w:hAnsi="Times New Roman"/>
            <w:noProof/>
            <w:color w:val="auto"/>
            <w:sz w:val="24"/>
            <w:szCs w:val="24"/>
          </w:rPr>
          <w:t>Раздел 1. Общие положения</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_Toc520127551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47</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52" w:history="1">
        <w:r w:rsidR="009F0D05" w:rsidRPr="00A52544">
          <w:rPr>
            <w:rStyle w:val="af2"/>
            <w:rFonts w:ascii="Times New Roman" w:hAnsi="Times New Roman"/>
            <w:noProof/>
            <w:color w:val="auto"/>
            <w:sz w:val="24"/>
            <w:szCs w:val="24"/>
          </w:rPr>
          <w:t>Раздел 2. Порядок проведения аукциона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_Toc520127552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47</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53" w:history="1">
        <w:r w:rsidR="009F0D05" w:rsidRPr="00A52544">
          <w:rPr>
            <w:rStyle w:val="af2"/>
            <w:rFonts w:ascii="Times New Roman" w:hAnsi="Times New Roman"/>
            <w:noProof/>
            <w:color w:val="auto"/>
            <w:sz w:val="24"/>
            <w:szCs w:val="24"/>
          </w:rPr>
          <w:t>Раздел 3. Извещение о проведении аукциона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_Toc520127553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47</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54" w:history="1">
        <w:r w:rsidR="009F0D05" w:rsidRPr="00A52544">
          <w:rPr>
            <w:rStyle w:val="af2"/>
            <w:rFonts w:ascii="Times New Roman" w:hAnsi="Times New Roman"/>
            <w:noProof/>
            <w:color w:val="auto"/>
            <w:sz w:val="24"/>
            <w:szCs w:val="24"/>
          </w:rPr>
          <w:t>Раздел 4. Отмена аукциона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_Toc520127554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48</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55" w:history="1">
        <w:r w:rsidR="009F0D05" w:rsidRPr="00A52544">
          <w:rPr>
            <w:rStyle w:val="af2"/>
            <w:rFonts w:ascii="Times New Roman" w:hAnsi="Times New Roman"/>
            <w:noProof/>
            <w:color w:val="auto"/>
            <w:sz w:val="24"/>
            <w:szCs w:val="24"/>
          </w:rPr>
          <w:t>Раздел 5. Документация для проведения аукциона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_Toc520127555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48</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56" w:history="1">
        <w:r w:rsidR="009F0D05" w:rsidRPr="00A52544">
          <w:rPr>
            <w:rStyle w:val="af2"/>
            <w:rFonts w:ascii="Times New Roman" w:hAnsi="Times New Roman"/>
            <w:noProof/>
            <w:color w:val="auto"/>
            <w:sz w:val="24"/>
            <w:szCs w:val="24"/>
          </w:rPr>
          <w:t>Раздел 6. Разъяснения положений аукционной документации</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_Toc520127556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48</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57" w:history="1">
        <w:r w:rsidR="009F0D05" w:rsidRPr="00A52544">
          <w:rPr>
            <w:rStyle w:val="af2"/>
            <w:rFonts w:ascii="Times New Roman" w:hAnsi="Times New Roman"/>
            <w:noProof/>
            <w:color w:val="auto"/>
            <w:sz w:val="24"/>
            <w:szCs w:val="24"/>
          </w:rPr>
          <w:t>Раздел 7. Внесение изменений в извещение и/или в документацию о проведении аукциона в электронной форме</w:t>
        </w:r>
        <w:r w:rsidR="009F0D05" w:rsidRPr="00A52544">
          <w:rPr>
            <w:rFonts w:ascii="Times New Roman" w:hAnsi="Times New Roman"/>
            <w:noProof/>
            <w:webHidden/>
            <w:sz w:val="24"/>
            <w:szCs w:val="24"/>
          </w:rPr>
          <w:tab/>
        </w:r>
        <w:r w:rsidR="00E24C26">
          <w:rPr>
            <w:rFonts w:ascii="Times New Roman" w:hAnsi="Times New Roman"/>
            <w:noProof/>
            <w:webHidden/>
            <w:sz w:val="24"/>
            <w:szCs w:val="24"/>
          </w:rPr>
          <w:t>48</w:t>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58" w:history="1">
        <w:r w:rsidR="009F0D05" w:rsidRPr="00A52544">
          <w:rPr>
            <w:rStyle w:val="af2"/>
            <w:rFonts w:ascii="Times New Roman" w:hAnsi="Times New Roman"/>
            <w:noProof/>
            <w:color w:val="auto"/>
            <w:sz w:val="24"/>
            <w:szCs w:val="24"/>
          </w:rPr>
          <w:t>Раздел 8. Порядок подачи заявок на участие в аукционе в электронной форме</w:t>
        </w:r>
        <w:r w:rsidR="009F0D05" w:rsidRPr="00A52544">
          <w:rPr>
            <w:rFonts w:ascii="Times New Roman" w:hAnsi="Times New Roman"/>
            <w:noProof/>
            <w:webHidden/>
            <w:sz w:val="24"/>
            <w:szCs w:val="24"/>
          </w:rPr>
          <w:tab/>
        </w:r>
      </w:hyperlink>
      <w:r w:rsidR="00E24C26">
        <w:rPr>
          <w:rFonts w:ascii="Times New Roman" w:hAnsi="Times New Roman"/>
          <w:noProof/>
          <w:sz w:val="24"/>
          <w:szCs w:val="24"/>
        </w:rPr>
        <w:t>4</w:t>
      </w:r>
      <w:r w:rsidR="001B4040">
        <w:rPr>
          <w:rFonts w:ascii="Times New Roman" w:hAnsi="Times New Roman"/>
          <w:noProof/>
          <w:sz w:val="24"/>
          <w:szCs w:val="24"/>
        </w:rPr>
        <w:t>8</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59" w:history="1">
        <w:r w:rsidR="009F0D05" w:rsidRPr="00A52544">
          <w:rPr>
            <w:rStyle w:val="af2"/>
            <w:rFonts w:ascii="Times New Roman" w:hAnsi="Times New Roman"/>
            <w:noProof/>
            <w:color w:val="auto"/>
            <w:sz w:val="24"/>
            <w:szCs w:val="24"/>
          </w:rPr>
          <w:t>Раздел 9. Порядок проведения аукциона в электронной форме</w:t>
        </w:r>
        <w:r w:rsidR="009F0D05" w:rsidRPr="00A52544">
          <w:rPr>
            <w:rFonts w:ascii="Times New Roman" w:hAnsi="Times New Roman"/>
            <w:noProof/>
            <w:webHidden/>
            <w:sz w:val="24"/>
            <w:szCs w:val="24"/>
          </w:rPr>
          <w:tab/>
        </w:r>
        <w:r w:rsidR="000A3501" w:rsidRPr="00A52544">
          <w:rPr>
            <w:rFonts w:ascii="Times New Roman" w:hAnsi="Times New Roman"/>
            <w:noProof/>
            <w:webHidden/>
            <w:sz w:val="24"/>
            <w:szCs w:val="24"/>
          </w:rPr>
          <w:t>5</w:t>
        </w:r>
        <w:r w:rsidR="00E24C26">
          <w:rPr>
            <w:rFonts w:ascii="Times New Roman" w:hAnsi="Times New Roman"/>
            <w:noProof/>
            <w:webHidden/>
            <w:sz w:val="24"/>
            <w:szCs w:val="24"/>
          </w:rPr>
          <w:t>0</w:t>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60" w:history="1">
        <w:r w:rsidR="009F0D05" w:rsidRPr="00A52544">
          <w:rPr>
            <w:rStyle w:val="af2"/>
            <w:rFonts w:ascii="Times New Roman" w:hAnsi="Times New Roman"/>
            <w:noProof/>
            <w:color w:val="auto"/>
            <w:sz w:val="24"/>
            <w:szCs w:val="24"/>
          </w:rPr>
          <w:t>Раздел 10. Порядок рассмотрения заявок на участие в аукционе в электронной форме</w:t>
        </w:r>
        <w:r w:rsidR="009F0D05" w:rsidRPr="00A52544">
          <w:rPr>
            <w:rFonts w:ascii="Times New Roman" w:hAnsi="Times New Roman"/>
            <w:noProof/>
            <w:webHidden/>
            <w:sz w:val="24"/>
            <w:szCs w:val="24"/>
          </w:rPr>
          <w:tab/>
        </w:r>
      </w:hyperlink>
      <w:r w:rsidR="000A3501" w:rsidRPr="00A52544">
        <w:rPr>
          <w:rFonts w:ascii="Times New Roman" w:hAnsi="Times New Roman"/>
          <w:noProof/>
          <w:sz w:val="24"/>
          <w:szCs w:val="24"/>
        </w:rPr>
        <w:t>5</w:t>
      </w:r>
      <w:r w:rsidR="00E24C26">
        <w:rPr>
          <w:rFonts w:ascii="Times New Roman" w:hAnsi="Times New Roman"/>
          <w:noProof/>
          <w:sz w:val="24"/>
          <w:szCs w:val="24"/>
        </w:rPr>
        <w:t>0</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62" w:history="1">
        <w:r w:rsidR="009F0D05" w:rsidRPr="00A52544">
          <w:rPr>
            <w:rStyle w:val="af2"/>
            <w:rFonts w:ascii="Times New Roman" w:hAnsi="Times New Roman"/>
            <w:noProof/>
            <w:color w:val="auto"/>
            <w:sz w:val="24"/>
            <w:szCs w:val="24"/>
          </w:rPr>
          <w:t>Раздел 11.Порядок проведения аукциона в электронной форме</w:t>
        </w:r>
        <w:r w:rsidR="009F0D05" w:rsidRPr="00A52544">
          <w:rPr>
            <w:rFonts w:ascii="Times New Roman" w:hAnsi="Times New Roman"/>
            <w:noProof/>
            <w:webHidden/>
            <w:sz w:val="24"/>
            <w:szCs w:val="24"/>
          </w:rPr>
          <w:tab/>
        </w:r>
      </w:hyperlink>
      <w:r w:rsidR="000A3501" w:rsidRPr="00A52544">
        <w:rPr>
          <w:rFonts w:ascii="Times New Roman" w:hAnsi="Times New Roman"/>
          <w:noProof/>
          <w:sz w:val="24"/>
          <w:szCs w:val="24"/>
        </w:rPr>
        <w:t>5</w:t>
      </w:r>
      <w:r w:rsidR="00E24C26">
        <w:rPr>
          <w:rFonts w:ascii="Times New Roman" w:hAnsi="Times New Roman"/>
          <w:noProof/>
          <w:sz w:val="24"/>
          <w:szCs w:val="24"/>
        </w:rPr>
        <w:t>1</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63" w:history="1">
        <w:r w:rsidR="009F0D05" w:rsidRPr="00A52544">
          <w:rPr>
            <w:rStyle w:val="af2"/>
            <w:rFonts w:ascii="Times New Roman" w:hAnsi="Times New Roman"/>
            <w:noProof/>
            <w:color w:val="auto"/>
            <w:sz w:val="24"/>
            <w:szCs w:val="24"/>
          </w:rPr>
          <w:t>Раздел 12. Рассмотрение вторых частей заявок на участие в аукционе в электронной форме</w:t>
        </w:r>
        <w:r w:rsidR="009F0D05" w:rsidRPr="00A52544">
          <w:rPr>
            <w:rFonts w:ascii="Times New Roman" w:hAnsi="Times New Roman"/>
            <w:noProof/>
            <w:webHidden/>
            <w:sz w:val="24"/>
            <w:szCs w:val="24"/>
          </w:rPr>
          <w:tab/>
        </w:r>
      </w:hyperlink>
      <w:r w:rsidR="00114009" w:rsidRPr="00A52544">
        <w:rPr>
          <w:rFonts w:ascii="Times New Roman" w:hAnsi="Times New Roman"/>
          <w:noProof/>
          <w:sz w:val="24"/>
          <w:szCs w:val="24"/>
        </w:rPr>
        <w:t>5</w:t>
      </w:r>
      <w:r w:rsidR="00E24C26">
        <w:rPr>
          <w:rFonts w:ascii="Times New Roman" w:hAnsi="Times New Roman"/>
          <w:noProof/>
          <w:sz w:val="24"/>
          <w:szCs w:val="24"/>
        </w:rPr>
        <w:t>2</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64" w:history="1">
        <w:r w:rsidR="009F0D05" w:rsidRPr="00A52544">
          <w:rPr>
            <w:rStyle w:val="af2"/>
            <w:rFonts w:ascii="Times New Roman" w:hAnsi="Times New Roman"/>
            <w:noProof/>
            <w:color w:val="auto"/>
            <w:sz w:val="24"/>
            <w:szCs w:val="24"/>
          </w:rPr>
          <w:t>Раздел 13. Заключение договора по результатам аукциона в электронной форме</w:t>
        </w:r>
        <w:r w:rsidR="009F0D05" w:rsidRPr="00A52544">
          <w:rPr>
            <w:rFonts w:ascii="Times New Roman" w:hAnsi="Times New Roman"/>
            <w:noProof/>
            <w:webHidden/>
            <w:sz w:val="24"/>
            <w:szCs w:val="24"/>
          </w:rPr>
          <w:tab/>
        </w:r>
      </w:hyperlink>
      <w:r w:rsidR="00114009" w:rsidRPr="00A52544">
        <w:rPr>
          <w:rFonts w:ascii="Times New Roman" w:hAnsi="Times New Roman"/>
          <w:noProof/>
          <w:sz w:val="24"/>
          <w:szCs w:val="24"/>
        </w:rPr>
        <w:t>5</w:t>
      </w:r>
      <w:r w:rsidR="00E24C26">
        <w:rPr>
          <w:rFonts w:ascii="Times New Roman" w:hAnsi="Times New Roman"/>
          <w:noProof/>
          <w:sz w:val="24"/>
          <w:szCs w:val="24"/>
        </w:rPr>
        <w:t>3</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65" w:history="1">
        <w:r w:rsidR="009F0D05" w:rsidRPr="00A52544">
          <w:rPr>
            <w:rStyle w:val="af2"/>
            <w:rFonts w:ascii="Times New Roman" w:hAnsi="Times New Roman"/>
            <w:noProof/>
            <w:color w:val="auto"/>
            <w:sz w:val="24"/>
            <w:szCs w:val="24"/>
          </w:rPr>
          <w:t>Раздел 14. Признание аукциона в электронной форме несостоявшимся и порядок заключения договора при несостоявшемся аукционе</w:t>
        </w:r>
        <w:r w:rsidR="009F0D05" w:rsidRPr="00A52544">
          <w:rPr>
            <w:rFonts w:ascii="Times New Roman" w:hAnsi="Times New Roman"/>
            <w:noProof/>
            <w:webHidden/>
            <w:sz w:val="24"/>
            <w:szCs w:val="24"/>
          </w:rPr>
          <w:tab/>
        </w:r>
      </w:hyperlink>
      <w:r w:rsidR="00114009" w:rsidRPr="00A52544">
        <w:rPr>
          <w:rFonts w:ascii="Times New Roman" w:hAnsi="Times New Roman"/>
          <w:noProof/>
          <w:sz w:val="24"/>
          <w:szCs w:val="24"/>
        </w:rPr>
        <w:t>5</w:t>
      </w:r>
      <w:r w:rsidR="00E24C26">
        <w:rPr>
          <w:rFonts w:ascii="Times New Roman" w:hAnsi="Times New Roman"/>
          <w:noProof/>
          <w:sz w:val="24"/>
          <w:szCs w:val="24"/>
        </w:rPr>
        <w:t>3</w:t>
      </w:r>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566" w:history="1">
        <w:r w:rsidR="009F0D05" w:rsidRPr="00A52544">
          <w:rPr>
            <w:rStyle w:val="af2"/>
            <w:rFonts w:ascii="Times New Roman" w:hAnsi="Times New Roman"/>
            <w:noProof/>
            <w:color w:val="auto"/>
            <w:sz w:val="24"/>
            <w:szCs w:val="24"/>
          </w:rPr>
          <w:t>ГЛАВА 9. ПОРЯДОК ПРОВЕДЕНИЯЗАПРОСА КОТИРОВОК В ЭЛЕКТРОННОЙ ФОРМЕ</w:t>
        </w:r>
        <w:r w:rsidR="009F0D05" w:rsidRPr="00A52544">
          <w:rPr>
            <w:rFonts w:ascii="Times New Roman" w:hAnsi="Times New Roman"/>
            <w:noProof/>
            <w:webHidden/>
            <w:sz w:val="24"/>
            <w:szCs w:val="24"/>
          </w:rPr>
          <w:tab/>
        </w:r>
      </w:hyperlink>
      <w:r w:rsidR="00114009" w:rsidRPr="00A52544">
        <w:rPr>
          <w:rFonts w:ascii="Times New Roman" w:hAnsi="Times New Roman"/>
          <w:noProof/>
          <w:sz w:val="24"/>
          <w:szCs w:val="24"/>
        </w:rPr>
        <w:t>5</w:t>
      </w:r>
      <w:r w:rsidR="00E24C26">
        <w:rPr>
          <w:rFonts w:ascii="Times New Roman" w:hAnsi="Times New Roman"/>
          <w:noProof/>
          <w:sz w:val="24"/>
          <w:szCs w:val="24"/>
        </w:rPr>
        <w:t>3</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67" w:history="1">
        <w:r w:rsidR="009F0D05" w:rsidRPr="00A52544">
          <w:rPr>
            <w:rStyle w:val="af2"/>
            <w:rFonts w:ascii="Times New Roman" w:hAnsi="Times New Roman"/>
            <w:noProof/>
            <w:color w:val="auto"/>
            <w:sz w:val="24"/>
            <w:szCs w:val="24"/>
          </w:rPr>
          <w:t>Раздел 1. Общие положения проведения запроса котировок в электронной форме</w:t>
        </w:r>
        <w:r w:rsidR="009F0D05" w:rsidRPr="00A52544">
          <w:rPr>
            <w:rFonts w:ascii="Times New Roman" w:hAnsi="Times New Roman"/>
            <w:noProof/>
            <w:webHidden/>
            <w:sz w:val="24"/>
            <w:szCs w:val="24"/>
          </w:rPr>
          <w:tab/>
        </w:r>
      </w:hyperlink>
      <w:r w:rsidR="0068714E" w:rsidRPr="00A52544">
        <w:rPr>
          <w:rFonts w:ascii="Times New Roman" w:hAnsi="Times New Roman"/>
          <w:noProof/>
          <w:sz w:val="24"/>
          <w:szCs w:val="24"/>
        </w:rPr>
        <w:t>5</w:t>
      </w:r>
      <w:r w:rsidR="00E24C26">
        <w:rPr>
          <w:rFonts w:ascii="Times New Roman" w:hAnsi="Times New Roman"/>
          <w:noProof/>
          <w:sz w:val="24"/>
          <w:szCs w:val="24"/>
        </w:rPr>
        <w:t>3</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68" w:history="1">
        <w:r w:rsidR="009F0D05" w:rsidRPr="00A52544">
          <w:rPr>
            <w:rStyle w:val="af2"/>
            <w:rFonts w:ascii="Times New Roman" w:hAnsi="Times New Roman"/>
            <w:noProof/>
            <w:color w:val="auto"/>
            <w:sz w:val="24"/>
            <w:szCs w:val="24"/>
          </w:rPr>
          <w:t>Раздел 2. Порядок проведения запроса котировок в электронной форме</w:t>
        </w:r>
        <w:r w:rsidR="009F0D05" w:rsidRPr="00A52544">
          <w:rPr>
            <w:rFonts w:ascii="Times New Roman" w:hAnsi="Times New Roman"/>
            <w:noProof/>
            <w:webHidden/>
            <w:sz w:val="24"/>
            <w:szCs w:val="24"/>
          </w:rPr>
          <w:tab/>
        </w:r>
      </w:hyperlink>
      <w:r w:rsidR="0068714E" w:rsidRPr="00A52544">
        <w:rPr>
          <w:rFonts w:ascii="Times New Roman" w:hAnsi="Times New Roman"/>
          <w:noProof/>
          <w:sz w:val="24"/>
          <w:szCs w:val="24"/>
        </w:rPr>
        <w:t>5</w:t>
      </w:r>
      <w:r w:rsidR="001B4040">
        <w:rPr>
          <w:rFonts w:ascii="Times New Roman" w:hAnsi="Times New Roman"/>
          <w:noProof/>
          <w:sz w:val="24"/>
          <w:szCs w:val="24"/>
        </w:rPr>
        <w:t>3</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69" w:history="1">
        <w:r w:rsidR="009F0D05" w:rsidRPr="00A52544">
          <w:rPr>
            <w:rStyle w:val="af2"/>
            <w:rFonts w:ascii="Times New Roman" w:hAnsi="Times New Roman"/>
            <w:noProof/>
            <w:color w:val="auto"/>
            <w:sz w:val="24"/>
            <w:szCs w:val="24"/>
          </w:rPr>
          <w:t>Раздел 3. Извещение о проведении запроса котировок в электронной форме</w:t>
        </w:r>
        <w:r w:rsidR="009F0D05" w:rsidRPr="00A52544">
          <w:rPr>
            <w:rFonts w:ascii="Times New Roman" w:hAnsi="Times New Roman"/>
            <w:noProof/>
            <w:webHidden/>
            <w:sz w:val="24"/>
            <w:szCs w:val="24"/>
          </w:rPr>
          <w:tab/>
        </w:r>
      </w:hyperlink>
      <w:r w:rsidR="0068714E" w:rsidRPr="00A52544">
        <w:rPr>
          <w:rFonts w:ascii="Times New Roman" w:hAnsi="Times New Roman"/>
          <w:noProof/>
          <w:sz w:val="24"/>
          <w:szCs w:val="24"/>
        </w:rPr>
        <w:t>5</w:t>
      </w:r>
      <w:r w:rsidR="00E24C26">
        <w:rPr>
          <w:rFonts w:ascii="Times New Roman" w:hAnsi="Times New Roman"/>
          <w:noProof/>
          <w:sz w:val="24"/>
          <w:szCs w:val="24"/>
        </w:rPr>
        <w:t>4</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70" w:history="1">
        <w:r w:rsidR="009F0D05" w:rsidRPr="00A52544">
          <w:rPr>
            <w:rStyle w:val="af2"/>
            <w:rFonts w:ascii="Times New Roman" w:hAnsi="Times New Roman"/>
            <w:noProof/>
            <w:color w:val="auto"/>
            <w:sz w:val="24"/>
            <w:szCs w:val="24"/>
          </w:rPr>
          <w:t>Раздел 4. Отмена запроса котировок в электронной форме</w:t>
        </w:r>
        <w:r w:rsidR="009F0D05" w:rsidRPr="00A52544">
          <w:rPr>
            <w:rFonts w:ascii="Times New Roman" w:hAnsi="Times New Roman"/>
            <w:noProof/>
            <w:webHidden/>
            <w:sz w:val="24"/>
            <w:szCs w:val="24"/>
          </w:rPr>
          <w:tab/>
        </w:r>
      </w:hyperlink>
      <w:r w:rsidR="0068714E" w:rsidRPr="00A52544">
        <w:rPr>
          <w:rFonts w:ascii="Times New Roman" w:hAnsi="Times New Roman"/>
          <w:noProof/>
          <w:sz w:val="24"/>
          <w:szCs w:val="24"/>
        </w:rPr>
        <w:t>5</w:t>
      </w:r>
      <w:r w:rsidR="00E24C26">
        <w:rPr>
          <w:rFonts w:ascii="Times New Roman" w:hAnsi="Times New Roman"/>
          <w:noProof/>
          <w:sz w:val="24"/>
          <w:szCs w:val="24"/>
        </w:rPr>
        <w:t>4</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71" w:history="1">
        <w:r w:rsidR="009F0D05" w:rsidRPr="00A52544">
          <w:rPr>
            <w:rStyle w:val="af2"/>
            <w:rFonts w:ascii="Times New Roman" w:hAnsi="Times New Roman"/>
            <w:noProof/>
            <w:color w:val="auto"/>
            <w:sz w:val="24"/>
            <w:szCs w:val="24"/>
          </w:rPr>
          <w:t>Раздел 5. Разъяснения положений извещения и (или) документов запроса котировок в электронной форме</w:t>
        </w:r>
        <w:r w:rsidR="009F0D05" w:rsidRPr="00A52544">
          <w:rPr>
            <w:rFonts w:ascii="Times New Roman" w:hAnsi="Times New Roman"/>
            <w:noProof/>
            <w:webHidden/>
            <w:sz w:val="24"/>
            <w:szCs w:val="24"/>
          </w:rPr>
          <w:tab/>
        </w:r>
      </w:hyperlink>
      <w:r w:rsidR="0068714E" w:rsidRPr="00A52544">
        <w:rPr>
          <w:rFonts w:ascii="Times New Roman" w:hAnsi="Times New Roman"/>
          <w:noProof/>
          <w:sz w:val="24"/>
          <w:szCs w:val="24"/>
        </w:rPr>
        <w:t>5</w:t>
      </w:r>
      <w:r w:rsidR="00E24C26">
        <w:rPr>
          <w:rFonts w:ascii="Times New Roman" w:hAnsi="Times New Roman"/>
          <w:noProof/>
          <w:sz w:val="24"/>
          <w:szCs w:val="24"/>
        </w:rPr>
        <w:t>4</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72" w:history="1">
        <w:r w:rsidR="009F0D05" w:rsidRPr="00A52544">
          <w:rPr>
            <w:rStyle w:val="af2"/>
            <w:rFonts w:ascii="Times New Roman" w:hAnsi="Times New Roman"/>
            <w:noProof/>
            <w:color w:val="auto"/>
            <w:sz w:val="24"/>
            <w:szCs w:val="24"/>
          </w:rPr>
          <w:t>Раздел 6. Внесение изменений в извещение и (или) документацию о проведении запроса котировок</w:t>
        </w:r>
        <w:r w:rsidR="009F0D05" w:rsidRPr="00A52544">
          <w:rPr>
            <w:rFonts w:ascii="Times New Roman" w:hAnsi="Times New Roman"/>
            <w:noProof/>
            <w:webHidden/>
            <w:sz w:val="24"/>
            <w:szCs w:val="24"/>
          </w:rPr>
          <w:tab/>
        </w:r>
      </w:hyperlink>
      <w:r w:rsidR="0068714E" w:rsidRPr="00A52544">
        <w:rPr>
          <w:rFonts w:ascii="Times New Roman" w:hAnsi="Times New Roman"/>
          <w:noProof/>
          <w:sz w:val="24"/>
          <w:szCs w:val="24"/>
        </w:rPr>
        <w:t>5</w:t>
      </w:r>
      <w:r w:rsidR="001B4040">
        <w:rPr>
          <w:rFonts w:ascii="Times New Roman" w:hAnsi="Times New Roman"/>
          <w:noProof/>
          <w:sz w:val="24"/>
          <w:szCs w:val="24"/>
        </w:rPr>
        <w:t>4</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73" w:history="1">
        <w:r w:rsidR="009F0D05" w:rsidRPr="00A52544">
          <w:rPr>
            <w:rStyle w:val="af2"/>
            <w:rFonts w:ascii="Times New Roman" w:hAnsi="Times New Roman"/>
            <w:noProof/>
            <w:color w:val="auto"/>
            <w:sz w:val="24"/>
            <w:szCs w:val="24"/>
          </w:rPr>
          <w:t>Раздел 7. Порядок подачи заявок на участие в запросе котировок в электронной форме</w:t>
        </w:r>
        <w:r w:rsidR="009F0D05" w:rsidRPr="00A52544">
          <w:rPr>
            <w:rFonts w:ascii="Times New Roman" w:hAnsi="Times New Roman"/>
            <w:noProof/>
            <w:webHidden/>
            <w:sz w:val="24"/>
            <w:szCs w:val="24"/>
          </w:rPr>
          <w:tab/>
        </w:r>
      </w:hyperlink>
      <w:r w:rsidR="0068714E" w:rsidRPr="00A52544">
        <w:rPr>
          <w:rFonts w:ascii="Times New Roman" w:hAnsi="Times New Roman"/>
          <w:noProof/>
          <w:sz w:val="24"/>
          <w:szCs w:val="24"/>
        </w:rPr>
        <w:t>5</w:t>
      </w:r>
      <w:r w:rsidR="00E24C26">
        <w:rPr>
          <w:rFonts w:ascii="Times New Roman" w:hAnsi="Times New Roman"/>
          <w:noProof/>
          <w:sz w:val="24"/>
          <w:szCs w:val="24"/>
        </w:rPr>
        <w:t>5</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74" w:history="1">
        <w:r w:rsidR="009F0D05" w:rsidRPr="00A52544">
          <w:rPr>
            <w:rStyle w:val="af2"/>
            <w:rFonts w:ascii="Times New Roman" w:hAnsi="Times New Roman"/>
            <w:noProof/>
            <w:color w:val="auto"/>
            <w:sz w:val="24"/>
            <w:szCs w:val="24"/>
          </w:rPr>
          <w:t>Раздел 8. Порядок открытия доступа к заявкам на участие в запросе котировок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_Toc520127574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55</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75" w:history="1">
        <w:r w:rsidR="009F0D05" w:rsidRPr="00A52544">
          <w:rPr>
            <w:rStyle w:val="af2"/>
            <w:rFonts w:ascii="Times New Roman" w:hAnsi="Times New Roman"/>
            <w:noProof/>
            <w:color w:val="auto"/>
            <w:sz w:val="24"/>
            <w:szCs w:val="24"/>
          </w:rPr>
          <w:t>Раздел 9. Порядок рассмотрения заявок на участие в запросе котировок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_Toc520127575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56</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76" w:history="1">
        <w:r w:rsidR="009F0D05" w:rsidRPr="00A52544">
          <w:rPr>
            <w:rStyle w:val="af2"/>
            <w:rFonts w:ascii="Times New Roman" w:hAnsi="Times New Roman"/>
            <w:noProof/>
            <w:color w:val="auto"/>
            <w:sz w:val="24"/>
            <w:szCs w:val="24"/>
          </w:rPr>
          <w:t>Раздел 10. Подведение итогов по запросу котировок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_Toc520127576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56</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77" w:history="1">
        <w:r w:rsidR="009F0D05" w:rsidRPr="00A52544">
          <w:rPr>
            <w:rStyle w:val="af2"/>
            <w:rFonts w:ascii="Times New Roman" w:hAnsi="Times New Roman"/>
            <w:noProof/>
            <w:color w:val="auto"/>
            <w:sz w:val="24"/>
            <w:szCs w:val="24"/>
          </w:rPr>
          <w:t>Раздел 11. Порядок заключения договора по результатам проведения запроса котировок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_Toc520127577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56</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78" w:history="1">
        <w:r w:rsidR="009F0D05" w:rsidRPr="00A52544">
          <w:rPr>
            <w:rStyle w:val="af2"/>
            <w:rFonts w:ascii="Times New Roman" w:hAnsi="Times New Roman"/>
            <w:noProof/>
            <w:color w:val="auto"/>
            <w:sz w:val="24"/>
            <w:szCs w:val="24"/>
          </w:rPr>
          <w:t>Раздел 12. Признание запроса котировок в электронной форме несостоявшимся и порядок заключение договора при несостоявшемся запросе котировок</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_Toc520127578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57</w:t>
        </w:r>
        <w:r w:rsidR="009F0D05" w:rsidRPr="00A52544">
          <w:rPr>
            <w:rFonts w:ascii="Times New Roman" w:hAnsi="Times New Roman"/>
            <w:noProof/>
            <w:webHidden/>
            <w:sz w:val="24"/>
            <w:szCs w:val="24"/>
          </w:rPr>
          <w:fldChar w:fldCharType="end"/>
        </w:r>
      </w:hyperlink>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579" w:history="1">
        <w:r w:rsidR="009F0D05" w:rsidRPr="00A52544">
          <w:rPr>
            <w:rStyle w:val="af2"/>
            <w:rFonts w:ascii="Times New Roman" w:hAnsi="Times New Roman"/>
            <w:noProof/>
            <w:color w:val="auto"/>
            <w:sz w:val="24"/>
            <w:szCs w:val="24"/>
          </w:rPr>
          <w:t>ГЛАВА 10. ПОРЯДОК ПРОВЕДЕНИЯ ЗАПРОСА ПРЕДЛОЖЕНИЙ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_Toc520127579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57</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80" w:history="1">
        <w:r w:rsidR="009F0D05" w:rsidRPr="00A52544">
          <w:rPr>
            <w:rStyle w:val="af2"/>
            <w:rFonts w:ascii="Times New Roman" w:hAnsi="Times New Roman"/>
            <w:noProof/>
            <w:color w:val="auto"/>
            <w:sz w:val="24"/>
            <w:szCs w:val="24"/>
          </w:rPr>
          <w:t>Раздел 1. Общие положения проведения запроса предложений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_Toc520127580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57</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81" w:history="1">
        <w:r w:rsidR="009F0D05" w:rsidRPr="00A52544">
          <w:rPr>
            <w:rStyle w:val="af2"/>
            <w:rFonts w:ascii="Times New Roman" w:hAnsi="Times New Roman"/>
            <w:noProof/>
            <w:color w:val="auto"/>
            <w:sz w:val="24"/>
            <w:szCs w:val="24"/>
          </w:rPr>
          <w:t>Раздел 2. Требования, предъявляемые к запросу предложений в электронной форме</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_Toc520127581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57</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82" w:history="1">
        <w:r w:rsidR="009F0D05" w:rsidRPr="00A52544">
          <w:rPr>
            <w:rStyle w:val="af2"/>
            <w:rFonts w:ascii="Times New Roman" w:hAnsi="Times New Roman"/>
            <w:noProof/>
            <w:color w:val="auto"/>
            <w:sz w:val="24"/>
            <w:szCs w:val="24"/>
          </w:rPr>
          <w:t>Раздел 3. Извещение о проведении запроса предложений в электронной форме</w:t>
        </w:r>
        <w:r w:rsidR="009F0D05" w:rsidRPr="00A52544">
          <w:rPr>
            <w:rFonts w:ascii="Times New Roman" w:hAnsi="Times New Roman"/>
            <w:noProof/>
            <w:webHidden/>
            <w:sz w:val="24"/>
            <w:szCs w:val="24"/>
          </w:rPr>
          <w:tab/>
        </w:r>
        <w:r w:rsidR="00E24C26">
          <w:rPr>
            <w:rFonts w:ascii="Times New Roman" w:hAnsi="Times New Roman"/>
            <w:noProof/>
            <w:webHidden/>
            <w:sz w:val="24"/>
            <w:szCs w:val="24"/>
          </w:rPr>
          <w:t>58</w:t>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83" w:history="1">
        <w:r w:rsidR="009F0D05" w:rsidRPr="00A52544">
          <w:rPr>
            <w:rStyle w:val="af2"/>
            <w:rFonts w:ascii="Times New Roman" w:hAnsi="Times New Roman"/>
            <w:noProof/>
            <w:color w:val="auto"/>
            <w:sz w:val="24"/>
            <w:szCs w:val="24"/>
          </w:rPr>
          <w:t>Раздел 4. Отмена запроса предложений в электронной форме</w:t>
        </w:r>
        <w:r w:rsidR="009F0D05" w:rsidRPr="00A52544">
          <w:rPr>
            <w:rFonts w:ascii="Times New Roman" w:hAnsi="Times New Roman"/>
            <w:noProof/>
            <w:webHidden/>
            <w:sz w:val="24"/>
            <w:szCs w:val="24"/>
          </w:rPr>
          <w:tab/>
        </w:r>
      </w:hyperlink>
      <w:r w:rsidR="00E24C26">
        <w:rPr>
          <w:rFonts w:ascii="Times New Roman" w:hAnsi="Times New Roman"/>
          <w:noProof/>
          <w:sz w:val="24"/>
          <w:szCs w:val="24"/>
        </w:rPr>
        <w:t>58</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84" w:history="1">
        <w:r w:rsidR="009F0D05" w:rsidRPr="00A52544">
          <w:rPr>
            <w:rStyle w:val="af2"/>
            <w:rFonts w:ascii="Times New Roman" w:hAnsi="Times New Roman"/>
            <w:noProof/>
            <w:color w:val="auto"/>
            <w:sz w:val="24"/>
            <w:szCs w:val="24"/>
          </w:rPr>
          <w:t>Раздел 5. Документация запроса предложений в электронной форме</w:t>
        </w:r>
        <w:r w:rsidR="009F0D05" w:rsidRPr="00A52544">
          <w:rPr>
            <w:rFonts w:ascii="Times New Roman" w:hAnsi="Times New Roman"/>
            <w:noProof/>
            <w:webHidden/>
            <w:sz w:val="24"/>
            <w:szCs w:val="24"/>
          </w:rPr>
          <w:tab/>
        </w:r>
      </w:hyperlink>
      <w:r w:rsidR="00E24C26">
        <w:rPr>
          <w:rFonts w:ascii="Times New Roman" w:hAnsi="Times New Roman"/>
          <w:noProof/>
          <w:sz w:val="24"/>
          <w:szCs w:val="24"/>
        </w:rPr>
        <w:t>58</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85" w:history="1">
        <w:r w:rsidR="009F0D05" w:rsidRPr="00A52544">
          <w:rPr>
            <w:rStyle w:val="af2"/>
            <w:rFonts w:ascii="Times New Roman" w:hAnsi="Times New Roman"/>
            <w:noProof/>
            <w:color w:val="auto"/>
            <w:sz w:val="24"/>
            <w:szCs w:val="24"/>
          </w:rPr>
          <w:t>Раздел 6. Разъяснения положений извещения и (или) документации о проведении запроса предложений в электронной форме</w:t>
        </w:r>
        <w:r w:rsidR="009F0D05" w:rsidRPr="00A52544">
          <w:rPr>
            <w:rFonts w:ascii="Times New Roman" w:hAnsi="Times New Roman"/>
            <w:noProof/>
            <w:webHidden/>
            <w:sz w:val="24"/>
            <w:szCs w:val="24"/>
          </w:rPr>
          <w:tab/>
        </w:r>
      </w:hyperlink>
      <w:r w:rsidR="00E24C26">
        <w:rPr>
          <w:rFonts w:ascii="Times New Roman" w:hAnsi="Times New Roman"/>
          <w:noProof/>
          <w:sz w:val="24"/>
          <w:szCs w:val="24"/>
        </w:rPr>
        <w:t>58</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86" w:history="1">
        <w:r w:rsidR="009F0D05" w:rsidRPr="00A52544">
          <w:rPr>
            <w:rStyle w:val="af2"/>
            <w:rFonts w:ascii="Times New Roman" w:hAnsi="Times New Roman"/>
            <w:noProof/>
            <w:color w:val="auto"/>
            <w:sz w:val="24"/>
            <w:szCs w:val="24"/>
          </w:rPr>
          <w:t>Раздел 7. Внесение изменений в извещение и (или) документацию о проведении запроса предложений в электронной форме</w:t>
        </w:r>
        <w:r w:rsidR="009F0D05" w:rsidRPr="00A52544">
          <w:rPr>
            <w:rFonts w:ascii="Times New Roman" w:hAnsi="Times New Roman"/>
            <w:noProof/>
            <w:webHidden/>
            <w:sz w:val="24"/>
            <w:szCs w:val="24"/>
          </w:rPr>
          <w:tab/>
        </w:r>
      </w:hyperlink>
      <w:r w:rsidR="00E24C26">
        <w:rPr>
          <w:rFonts w:ascii="Times New Roman" w:hAnsi="Times New Roman"/>
          <w:noProof/>
          <w:sz w:val="24"/>
          <w:szCs w:val="24"/>
        </w:rPr>
        <w:t>5</w:t>
      </w:r>
      <w:r w:rsidR="002F27D6">
        <w:rPr>
          <w:rFonts w:ascii="Times New Roman" w:hAnsi="Times New Roman"/>
          <w:noProof/>
          <w:sz w:val="24"/>
          <w:szCs w:val="24"/>
        </w:rPr>
        <w:t>8</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87" w:history="1">
        <w:r w:rsidR="009F0D05" w:rsidRPr="00A52544">
          <w:rPr>
            <w:rStyle w:val="af2"/>
            <w:rFonts w:ascii="Times New Roman" w:hAnsi="Times New Roman"/>
            <w:noProof/>
            <w:color w:val="auto"/>
            <w:sz w:val="24"/>
            <w:szCs w:val="24"/>
          </w:rPr>
          <w:t>Раздел 8. Порядок подачи заявок на участие в запросе предложений в электронной форме</w:t>
        </w:r>
        <w:r w:rsidR="009F0D05" w:rsidRPr="00A52544">
          <w:rPr>
            <w:rFonts w:ascii="Times New Roman" w:hAnsi="Times New Roman"/>
            <w:noProof/>
            <w:webHidden/>
            <w:sz w:val="24"/>
            <w:szCs w:val="24"/>
          </w:rPr>
          <w:tab/>
        </w:r>
      </w:hyperlink>
      <w:r w:rsidR="00E24C26">
        <w:rPr>
          <w:rFonts w:ascii="Times New Roman" w:hAnsi="Times New Roman"/>
          <w:noProof/>
          <w:sz w:val="24"/>
          <w:szCs w:val="24"/>
        </w:rPr>
        <w:t>59</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88" w:history="1">
        <w:r w:rsidR="009F0D05" w:rsidRPr="00A52544">
          <w:rPr>
            <w:rStyle w:val="af2"/>
            <w:rFonts w:ascii="Times New Roman" w:hAnsi="Times New Roman"/>
            <w:noProof/>
            <w:color w:val="auto"/>
            <w:sz w:val="24"/>
            <w:szCs w:val="24"/>
          </w:rPr>
          <w:t>Раздел 9. Открытие доступа к заявкам на участие в запросе предложений в электронной форме</w:t>
        </w:r>
        <w:r w:rsidR="009F0D05" w:rsidRPr="00A52544">
          <w:rPr>
            <w:rFonts w:ascii="Times New Roman" w:hAnsi="Times New Roman"/>
            <w:noProof/>
            <w:webHidden/>
            <w:sz w:val="24"/>
            <w:szCs w:val="24"/>
          </w:rPr>
          <w:tab/>
        </w:r>
      </w:hyperlink>
      <w:r w:rsidR="00E24C26">
        <w:rPr>
          <w:rFonts w:ascii="Times New Roman" w:hAnsi="Times New Roman"/>
          <w:noProof/>
          <w:sz w:val="24"/>
          <w:szCs w:val="24"/>
        </w:rPr>
        <w:t>59</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89" w:history="1">
        <w:r w:rsidR="009F0D05" w:rsidRPr="00A52544">
          <w:rPr>
            <w:rStyle w:val="af2"/>
            <w:rFonts w:ascii="Times New Roman" w:hAnsi="Times New Roman"/>
            <w:noProof/>
            <w:color w:val="auto"/>
            <w:sz w:val="24"/>
            <w:szCs w:val="24"/>
          </w:rPr>
          <w:t>Раздел 10. Порядок рассмотрения заявок на участие в запросе предложений в электронной форме</w:t>
        </w:r>
        <w:r w:rsidR="009F0D05" w:rsidRPr="00A52544">
          <w:rPr>
            <w:rFonts w:ascii="Times New Roman" w:hAnsi="Times New Roman"/>
            <w:noProof/>
            <w:webHidden/>
            <w:sz w:val="24"/>
            <w:szCs w:val="24"/>
          </w:rPr>
          <w:tab/>
        </w:r>
      </w:hyperlink>
      <w:r w:rsidR="005C0A5B" w:rsidRPr="00A52544">
        <w:rPr>
          <w:rFonts w:ascii="Times New Roman" w:hAnsi="Times New Roman"/>
          <w:noProof/>
          <w:sz w:val="24"/>
          <w:szCs w:val="24"/>
        </w:rPr>
        <w:t>6</w:t>
      </w:r>
      <w:r w:rsidR="00E24C26">
        <w:rPr>
          <w:rFonts w:ascii="Times New Roman" w:hAnsi="Times New Roman"/>
          <w:noProof/>
          <w:sz w:val="24"/>
          <w:szCs w:val="24"/>
        </w:rPr>
        <w:t>0</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90" w:history="1">
        <w:r w:rsidR="009F0D05" w:rsidRPr="00A52544">
          <w:rPr>
            <w:rStyle w:val="af2"/>
            <w:rFonts w:ascii="Times New Roman" w:hAnsi="Times New Roman"/>
            <w:noProof/>
            <w:color w:val="auto"/>
            <w:sz w:val="24"/>
            <w:szCs w:val="24"/>
          </w:rPr>
          <w:t>Раздел 11. Оценка и сопоставление заявок, подведение итогов запроса предложений в электронной форме</w:t>
        </w:r>
        <w:r w:rsidR="009F0D05" w:rsidRPr="00A52544">
          <w:rPr>
            <w:rFonts w:ascii="Times New Roman" w:hAnsi="Times New Roman"/>
            <w:noProof/>
            <w:webHidden/>
            <w:sz w:val="24"/>
            <w:szCs w:val="24"/>
          </w:rPr>
          <w:tab/>
        </w:r>
      </w:hyperlink>
      <w:r w:rsidR="005C0A5B" w:rsidRPr="00A52544">
        <w:rPr>
          <w:rFonts w:ascii="Times New Roman" w:hAnsi="Times New Roman"/>
          <w:noProof/>
          <w:sz w:val="24"/>
          <w:szCs w:val="24"/>
        </w:rPr>
        <w:t>6</w:t>
      </w:r>
      <w:r w:rsidR="00E24C26">
        <w:rPr>
          <w:rFonts w:ascii="Times New Roman" w:hAnsi="Times New Roman"/>
          <w:noProof/>
          <w:sz w:val="24"/>
          <w:szCs w:val="24"/>
        </w:rPr>
        <w:t>0</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91" w:history="1">
        <w:r w:rsidR="009F0D05" w:rsidRPr="00A52544">
          <w:rPr>
            <w:rStyle w:val="af2"/>
            <w:rFonts w:ascii="Times New Roman" w:hAnsi="Times New Roman"/>
            <w:noProof/>
            <w:color w:val="auto"/>
            <w:sz w:val="24"/>
            <w:szCs w:val="24"/>
          </w:rPr>
          <w:t>Раздел 12. Заключение договора по результатам проведения запроса предложений в электронной форме</w:t>
        </w:r>
        <w:r w:rsidR="009F0D05" w:rsidRPr="00A52544">
          <w:rPr>
            <w:rFonts w:ascii="Times New Roman" w:hAnsi="Times New Roman"/>
            <w:noProof/>
            <w:webHidden/>
            <w:sz w:val="24"/>
            <w:szCs w:val="24"/>
          </w:rPr>
          <w:tab/>
        </w:r>
      </w:hyperlink>
      <w:r w:rsidR="005C0A5B" w:rsidRPr="00A52544">
        <w:rPr>
          <w:rFonts w:ascii="Times New Roman" w:hAnsi="Times New Roman"/>
          <w:noProof/>
          <w:sz w:val="24"/>
          <w:szCs w:val="24"/>
        </w:rPr>
        <w:t>6</w:t>
      </w:r>
      <w:r w:rsidR="00E24C26">
        <w:rPr>
          <w:rFonts w:ascii="Times New Roman" w:hAnsi="Times New Roman"/>
          <w:noProof/>
          <w:sz w:val="24"/>
          <w:szCs w:val="24"/>
        </w:rPr>
        <w:t>1</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92" w:history="1">
        <w:r w:rsidR="009F0D05" w:rsidRPr="00A52544">
          <w:rPr>
            <w:rStyle w:val="af2"/>
            <w:rFonts w:ascii="Times New Roman" w:hAnsi="Times New Roman"/>
            <w:noProof/>
            <w:color w:val="auto"/>
            <w:sz w:val="24"/>
            <w:szCs w:val="24"/>
          </w:rPr>
          <w:t>Раздел 13. Признание запроса предложений в электронной форме  несостоявшимся и порядок заключение договора при несостоявшемся запросе предложений</w:t>
        </w:r>
        <w:r w:rsidR="009F0D05" w:rsidRPr="00A52544">
          <w:rPr>
            <w:rFonts w:ascii="Times New Roman" w:hAnsi="Times New Roman"/>
            <w:noProof/>
            <w:webHidden/>
            <w:sz w:val="24"/>
            <w:szCs w:val="24"/>
          </w:rPr>
          <w:tab/>
        </w:r>
      </w:hyperlink>
      <w:r w:rsidR="005C0A5B" w:rsidRPr="00A52544">
        <w:rPr>
          <w:rFonts w:ascii="Times New Roman" w:hAnsi="Times New Roman"/>
          <w:noProof/>
          <w:sz w:val="24"/>
          <w:szCs w:val="24"/>
        </w:rPr>
        <w:t>6</w:t>
      </w:r>
      <w:r w:rsidR="00E24C26">
        <w:rPr>
          <w:rFonts w:ascii="Times New Roman" w:hAnsi="Times New Roman"/>
          <w:noProof/>
          <w:sz w:val="24"/>
          <w:szCs w:val="24"/>
        </w:rPr>
        <w:t>1</w:t>
      </w:r>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593" w:history="1">
        <w:r w:rsidR="009F0D05" w:rsidRPr="00A52544">
          <w:rPr>
            <w:rStyle w:val="af2"/>
            <w:rFonts w:ascii="Times New Roman" w:hAnsi="Times New Roman"/>
            <w:noProof/>
            <w:color w:val="auto"/>
            <w:sz w:val="24"/>
            <w:szCs w:val="24"/>
          </w:rPr>
          <w:t>ГЛАВА 11. ЗАКУПКА У ЕДИНСТВЕННОГО ПОСТАВЩИКА (ПОДРЯДЧИКА, ИСПОЛНИТЕЛЯ)</w:t>
        </w:r>
        <w:r w:rsidR="009F0D05" w:rsidRPr="00A52544">
          <w:rPr>
            <w:rFonts w:ascii="Times New Roman" w:hAnsi="Times New Roman"/>
            <w:noProof/>
            <w:webHidden/>
            <w:sz w:val="24"/>
            <w:szCs w:val="24"/>
          </w:rPr>
          <w:tab/>
        </w:r>
      </w:hyperlink>
      <w:r w:rsidR="005C0A5B" w:rsidRPr="00A52544">
        <w:rPr>
          <w:rFonts w:ascii="Times New Roman" w:hAnsi="Times New Roman"/>
          <w:noProof/>
          <w:sz w:val="24"/>
          <w:szCs w:val="24"/>
        </w:rPr>
        <w:t>6</w:t>
      </w:r>
      <w:r w:rsidR="00E24C26">
        <w:rPr>
          <w:rFonts w:ascii="Times New Roman" w:hAnsi="Times New Roman"/>
          <w:noProof/>
          <w:sz w:val="24"/>
          <w:szCs w:val="24"/>
        </w:rPr>
        <w:t>1</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94" w:history="1">
        <w:r w:rsidR="009F0D05" w:rsidRPr="00A52544">
          <w:rPr>
            <w:rStyle w:val="af2"/>
            <w:rFonts w:ascii="Times New Roman" w:hAnsi="Times New Roman"/>
            <w:noProof/>
            <w:color w:val="auto"/>
            <w:sz w:val="24"/>
            <w:szCs w:val="24"/>
          </w:rPr>
          <w:t>Раздел 1. Общие положения</w:t>
        </w:r>
        <w:r w:rsidR="009F0D05" w:rsidRPr="00A52544">
          <w:rPr>
            <w:rFonts w:ascii="Times New Roman" w:hAnsi="Times New Roman"/>
            <w:noProof/>
            <w:webHidden/>
            <w:sz w:val="24"/>
            <w:szCs w:val="24"/>
          </w:rPr>
          <w:tab/>
        </w:r>
      </w:hyperlink>
      <w:r w:rsidR="005C0A5B" w:rsidRPr="00A52544">
        <w:rPr>
          <w:rFonts w:ascii="Times New Roman" w:hAnsi="Times New Roman"/>
          <w:noProof/>
          <w:sz w:val="24"/>
          <w:szCs w:val="24"/>
        </w:rPr>
        <w:t>6</w:t>
      </w:r>
      <w:r w:rsidR="00E24C26">
        <w:rPr>
          <w:rFonts w:ascii="Times New Roman" w:hAnsi="Times New Roman"/>
          <w:noProof/>
          <w:sz w:val="24"/>
          <w:szCs w:val="24"/>
        </w:rPr>
        <w:t>1</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95" w:history="1">
        <w:r w:rsidR="009F0D05" w:rsidRPr="00A52544">
          <w:rPr>
            <w:rStyle w:val="af2"/>
            <w:rFonts w:ascii="Times New Roman" w:hAnsi="Times New Roman"/>
            <w:noProof/>
            <w:color w:val="auto"/>
            <w:sz w:val="24"/>
            <w:szCs w:val="24"/>
          </w:rPr>
          <w:t>Раздел 2. Закупка у единственного поставщика (подрядчика, исполнителя)</w:t>
        </w:r>
        <w:r w:rsidR="009F0D05" w:rsidRPr="00A52544">
          <w:rPr>
            <w:rFonts w:ascii="Times New Roman" w:hAnsi="Times New Roman"/>
            <w:noProof/>
            <w:webHidden/>
            <w:sz w:val="24"/>
            <w:szCs w:val="24"/>
          </w:rPr>
          <w:tab/>
        </w:r>
      </w:hyperlink>
      <w:r w:rsidR="005C0A5B" w:rsidRPr="00A52544">
        <w:rPr>
          <w:rFonts w:ascii="Times New Roman" w:hAnsi="Times New Roman"/>
          <w:noProof/>
          <w:sz w:val="24"/>
          <w:szCs w:val="24"/>
        </w:rPr>
        <w:t>6</w:t>
      </w:r>
      <w:r w:rsidR="00E24C26">
        <w:rPr>
          <w:rFonts w:ascii="Times New Roman" w:hAnsi="Times New Roman"/>
          <w:noProof/>
          <w:sz w:val="24"/>
          <w:szCs w:val="24"/>
        </w:rPr>
        <w:t>2</w:t>
      </w:r>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596" w:history="1">
        <w:r w:rsidR="009F0D05" w:rsidRPr="00A52544">
          <w:rPr>
            <w:rStyle w:val="af2"/>
            <w:rFonts w:ascii="Times New Roman" w:hAnsi="Times New Roman"/>
            <w:noProof/>
            <w:color w:val="auto"/>
            <w:sz w:val="24"/>
            <w:szCs w:val="24"/>
          </w:rPr>
          <w:t>ГЛАВА 12. ДОПОЛНИТЕЛЬНЫЕ ЭЛЕМЕНТЫ ЗАКУПОЧНЫХ ПРОЦЕДУР</w:t>
        </w:r>
        <w:r w:rsidR="009F0D05" w:rsidRPr="00A52544">
          <w:rPr>
            <w:rFonts w:ascii="Times New Roman" w:hAnsi="Times New Roman"/>
            <w:noProof/>
            <w:webHidden/>
            <w:sz w:val="24"/>
            <w:szCs w:val="24"/>
          </w:rPr>
          <w:tab/>
        </w:r>
      </w:hyperlink>
      <w:r w:rsidR="005C0A5B" w:rsidRPr="00A52544">
        <w:rPr>
          <w:rFonts w:ascii="Times New Roman" w:hAnsi="Times New Roman"/>
          <w:noProof/>
          <w:sz w:val="24"/>
          <w:szCs w:val="24"/>
        </w:rPr>
        <w:t>6</w:t>
      </w:r>
      <w:r w:rsidR="00E24C26">
        <w:rPr>
          <w:rFonts w:ascii="Times New Roman" w:hAnsi="Times New Roman"/>
          <w:noProof/>
          <w:sz w:val="24"/>
          <w:szCs w:val="24"/>
        </w:rPr>
        <w:t>4</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97" w:history="1">
        <w:r w:rsidR="009F0D05" w:rsidRPr="00A52544">
          <w:rPr>
            <w:rStyle w:val="af2"/>
            <w:rFonts w:ascii="Times New Roman" w:hAnsi="Times New Roman"/>
            <w:noProof/>
            <w:color w:val="auto"/>
            <w:sz w:val="24"/>
            <w:szCs w:val="24"/>
          </w:rPr>
          <w:t>Раздел 1. Квалификационный отбор</w:t>
        </w:r>
        <w:r w:rsidR="009F0D05" w:rsidRPr="00A52544">
          <w:rPr>
            <w:rFonts w:ascii="Times New Roman" w:hAnsi="Times New Roman"/>
            <w:noProof/>
            <w:webHidden/>
            <w:sz w:val="24"/>
            <w:szCs w:val="24"/>
          </w:rPr>
          <w:tab/>
        </w:r>
      </w:hyperlink>
      <w:r w:rsidR="005C0A5B" w:rsidRPr="00A52544">
        <w:rPr>
          <w:rFonts w:ascii="Times New Roman" w:hAnsi="Times New Roman"/>
          <w:noProof/>
          <w:sz w:val="24"/>
          <w:szCs w:val="24"/>
        </w:rPr>
        <w:t>6</w:t>
      </w:r>
      <w:r w:rsidR="00E24C26">
        <w:rPr>
          <w:rFonts w:ascii="Times New Roman" w:hAnsi="Times New Roman"/>
          <w:noProof/>
          <w:sz w:val="24"/>
          <w:szCs w:val="24"/>
        </w:rPr>
        <w:t>4</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598" w:history="1">
        <w:r w:rsidR="009F0D05" w:rsidRPr="00A52544">
          <w:rPr>
            <w:rStyle w:val="af2"/>
            <w:rFonts w:ascii="Times New Roman" w:hAnsi="Times New Roman"/>
            <w:noProof/>
            <w:color w:val="auto"/>
            <w:sz w:val="24"/>
            <w:szCs w:val="24"/>
          </w:rPr>
          <w:t>Раздел 2. Переторжка</w:t>
        </w:r>
        <w:r w:rsidR="009F0D05" w:rsidRPr="00A52544">
          <w:rPr>
            <w:rFonts w:ascii="Times New Roman" w:hAnsi="Times New Roman"/>
            <w:noProof/>
            <w:webHidden/>
            <w:sz w:val="24"/>
            <w:szCs w:val="24"/>
          </w:rPr>
          <w:tab/>
        </w:r>
      </w:hyperlink>
      <w:r w:rsidR="005C0A5B" w:rsidRPr="00A52544">
        <w:rPr>
          <w:rFonts w:ascii="Times New Roman" w:hAnsi="Times New Roman"/>
          <w:noProof/>
          <w:sz w:val="24"/>
          <w:szCs w:val="24"/>
        </w:rPr>
        <w:t>6</w:t>
      </w:r>
      <w:r w:rsidR="00E24C26">
        <w:rPr>
          <w:rFonts w:ascii="Times New Roman" w:hAnsi="Times New Roman"/>
          <w:noProof/>
          <w:sz w:val="24"/>
          <w:szCs w:val="24"/>
        </w:rPr>
        <w:t>5</w:t>
      </w:r>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599" w:history="1">
        <w:r w:rsidR="009F0D05" w:rsidRPr="00A52544">
          <w:rPr>
            <w:rStyle w:val="af2"/>
            <w:rFonts w:ascii="Times New Roman" w:hAnsi="Times New Roman"/>
            <w:noProof/>
            <w:color w:val="auto"/>
            <w:sz w:val="24"/>
            <w:szCs w:val="24"/>
          </w:rPr>
          <w:t>ГЛАВА 13. ОСОБЕННОСТИ ПРОВЕДЕНИЯ КОНКУРЕНТНЫХ ЗАКУПОК, ОСУЩЕСТВЛЯЕМЫХ У СУБЪЕКТОВ МАЛОГО И СРЕДНЕГО ПРЕДПРИНИМАТЕЛЬСТВА</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_Toc520127599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66</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00" w:history="1">
        <w:r w:rsidR="009F0D05" w:rsidRPr="00A52544">
          <w:rPr>
            <w:rStyle w:val="af2"/>
            <w:rFonts w:ascii="Times New Roman" w:hAnsi="Times New Roman"/>
            <w:noProof/>
            <w:color w:val="auto"/>
            <w:sz w:val="24"/>
            <w:szCs w:val="24"/>
          </w:rPr>
          <w:t>Раздел 1. Общие положения</w:t>
        </w:r>
        <w:r w:rsidR="009F0D05" w:rsidRPr="00A52544">
          <w:rPr>
            <w:rFonts w:ascii="Times New Roman" w:hAnsi="Times New Roman"/>
            <w:noProof/>
            <w:webHidden/>
            <w:sz w:val="24"/>
            <w:szCs w:val="24"/>
          </w:rPr>
          <w:tab/>
        </w:r>
        <w:r w:rsidR="009F0D05" w:rsidRPr="00A52544">
          <w:rPr>
            <w:rFonts w:ascii="Times New Roman" w:hAnsi="Times New Roman"/>
            <w:noProof/>
            <w:webHidden/>
            <w:sz w:val="24"/>
            <w:szCs w:val="24"/>
          </w:rPr>
          <w:fldChar w:fldCharType="begin"/>
        </w:r>
        <w:r w:rsidR="009F0D05" w:rsidRPr="00A52544">
          <w:rPr>
            <w:rFonts w:ascii="Times New Roman" w:hAnsi="Times New Roman"/>
            <w:noProof/>
            <w:webHidden/>
            <w:sz w:val="24"/>
            <w:szCs w:val="24"/>
          </w:rPr>
          <w:instrText xml:space="preserve"> PAGEREF _Toc520127600 \h </w:instrText>
        </w:r>
        <w:r w:rsidR="009F0D05" w:rsidRPr="00A52544">
          <w:rPr>
            <w:rFonts w:ascii="Times New Roman" w:hAnsi="Times New Roman"/>
            <w:noProof/>
            <w:webHidden/>
            <w:sz w:val="24"/>
            <w:szCs w:val="24"/>
          </w:rPr>
        </w:r>
        <w:r w:rsidR="009F0D05" w:rsidRPr="00A52544">
          <w:rPr>
            <w:rFonts w:ascii="Times New Roman" w:hAnsi="Times New Roman"/>
            <w:noProof/>
            <w:webHidden/>
            <w:sz w:val="24"/>
            <w:szCs w:val="24"/>
          </w:rPr>
          <w:fldChar w:fldCharType="separate"/>
        </w:r>
        <w:r w:rsidR="006F5BE6">
          <w:rPr>
            <w:rFonts w:ascii="Times New Roman" w:hAnsi="Times New Roman"/>
            <w:noProof/>
            <w:webHidden/>
            <w:sz w:val="24"/>
            <w:szCs w:val="24"/>
          </w:rPr>
          <w:t>66</w:t>
        </w:r>
        <w:r w:rsidR="009F0D05" w:rsidRPr="00A52544">
          <w:rPr>
            <w:rFonts w:ascii="Times New Roman" w:hAnsi="Times New Roman"/>
            <w:noProof/>
            <w:webHidden/>
            <w:sz w:val="24"/>
            <w:szCs w:val="24"/>
          </w:rPr>
          <w:fldChar w:fldCharType="end"/>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01" w:history="1">
        <w:r w:rsidR="009F0D05" w:rsidRPr="00A52544">
          <w:rPr>
            <w:rStyle w:val="af2"/>
            <w:rFonts w:ascii="Times New Roman" w:hAnsi="Times New Roman"/>
            <w:noProof/>
            <w:color w:val="auto"/>
            <w:spacing w:val="-3"/>
            <w:sz w:val="24"/>
            <w:szCs w:val="24"/>
          </w:rPr>
          <w:t>Радел 2.</w:t>
        </w:r>
        <w:r w:rsidR="009F0D05" w:rsidRPr="00A52544">
          <w:rPr>
            <w:rStyle w:val="af2"/>
            <w:rFonts w:ascii="Times New Roman" w:hAnsi="Times New Roman"/>
            <w:noProof/>
            <w:color w:val="auto"/>
            <w:sz w:val="24"/>
            <w:szCs w:val="24"/>
          </w:rPr>
          <w:t xml:space="preserve"> Способы проведения закупок, осуществляемых у субъектов малого и среднего предпринимательства</w:t>
        </w:r>
        <w:r w:rsidR="009F0D05" w:rsidRPr="00A52544">
          <w:rPr>
            <w:rFonts w:ascii="Times New Roman" w:hAnsi="Times New Roman"/>
            <w:noProof/>
            <w:webHidden/>
            <w:sz w:val="24"/>
            <w:szCs w:val="24"/>
          </w:rPr>
          <w:tab/>
        </w:r>
      </w:hyperlink>
      <w:r w:rsidR="00E24C26">
        <w:rPr>
          <w:rFonts w:ascii="Times New Roman" w:hAnsi="Times New Roman"/>
          <w:noProof/>
          <w:sz w:val="24"/>
          <w:szCs w:val="24"/>
        </w:rPr>
        <w:t>69</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02" w:history="1">
        <w:r w:rsidR="009F0D05" w:rsidRPr="00A52544">
          <w:rPr>
            <w:rStyle w:val="af2"/>
            <w:rFonts w:ascii="Times New Roman" w:hAnsi="Times New Roman"/>
            <w:noProof/>
            <w:color w:val="auto"/>
            <w:sz w:val="24"/>
            <w:szCs w:val="24"/>
          </w:rPr>
          <w:t>Раздел 3. Требования к участникам закупки</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7</w:t>
      </w:r>
      <w:r w:rsidR="00E24C26">
        <w:rPr>
          <w:rFonts w:ascii="Times New Roman" w:hAnsi="Times New Roman"/>
          <w:noProof/>
          <w:sz w:val="24"/>
          <w:szCs w:val="24"/>
        </w:rPr>
        <w:t>3</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03" w:history="1">
        <w:r w:rsidR="009F0D05" w:rsidRPr="00A52544">
          <w:rPr>
            <w:rStyle w:val="af2"/>
            <w:rFonts w:ascii="Times New Roman" w:hAnsi="Times New Roman"/>
            <w:noProof/>
            <w:color w:val="auto"/>
            <w:sz w:val="24"/>
            <w:szCs w:val="24"/>
          </w:rPr>
          <w:t>Раздел 4. Основания отстранения Участников от участия в закупочной процедуре</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7</w:t>
      </w:r>
      <w:r w:rsidR="00E24C26">
        <w:rPr>
          <w:rFonts w:ascii="Times New Roman" w:hAnsi="Times New Roman"/>
          <w:noProof/>
          <w:sz w:val="24"/>
          <w:szCs w:val="24"/>
        </w:rPr>
        <w:t>3</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04" w:history="1">
        <w:r w:rsidR="009F0D05" w:rsidRPr="00A52544">
          <w:rPr>
            <w:rStyle w:val="af2"/>
            <w:rFonts w:ascii="Times New Roman" w:hAnsi="Times New Roman"/>
            <w:noProof/>
            <w:color w:val="auto"/>
            <w:sz w:val="24"/>
            <w:szCs w:val="24"/>
          </w:rPr>
          <w:t>Раздел 5.Обязательные документы в составе заявки</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7</w:t>
      </w:r>
      <w:r w:rsidR="00C10AD4">
        <w:rPr>
          <w:rFonts w:ascii="Times New Roman" w:hAnsi="Times New Roman"/>
          <w:noProof/>
          <w:sz w:val="24"/>
          <w:szCs w:val="24"/>
        </w:rPr>
        <w:t>3</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05" w:history="1">
        <w:r w:rsidR="009F0D05" w:rsidRPr="00A52544">
          <w:rPr>
            <w:rStyle w:val="af2"/>
            <w:rFonts w:ascii="Times New Roman" w:hAnsi="Times New Roman"/>
            <w:noProof/>
            <w:color w:val="auto"/>
            <w:sz w:val="24"/>
            <w:szCs w:val="24"/>
          </w:rPr>
          <w:t>Раздел 6.Способы защиты добросовестной конкуренции</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7</w:t>
      </w:r>
      <w:r w:rsidR="00E24C26">
        <w:rPr>
          <w:rFonts w:ascii="Times New Roman" w:hAnsi="Times New Roman"/>
          <w:noProof/>
          <w:sz w:val="24"/>
          <w:szCs w:val="24"/>
        </w:rPr>
        <w:t>5</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06" w:history="1">
        <w:r w:rsidR="009F0D05" w:rsidRPr="00A52544">
          <w:rPr>
            <w:rStyle w:val="af2"/>
            <w:rFonts w:ascii="Times New Roman" w:hAnsi="Times New Roman"/>
            <w:noProof/>
            <w:color w:val="auto"/>
            <w:sz w:val="24"/>
            <w:szCs w:val="24"/>
          </w:rPr>
          <w:t>Раздел 7. Требования к операторам электронных площадок для размещения закупок у субъектов малого и среднего предпринимательства в закупках</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7</w:t>
      </w:r>
      <w:r w:rsidR="00E24C26">
        <w:rPr>
          <w:rFonts w:ascii="Times New Roman" w:hAnsi="Times New Roman"/>
          <w:noProof/>
          <w:sz w:val="24"/>
          <w:szCs w:val="24"/>
        </w:rPr>
        <w:t>5</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07" w:history="1">
        <w:r w:rsidR="009F0D05" w:rsidRPr="00A52544">
          <w:rPr>
            <w:rStyle w:val="af2"/>
            <w:rFonts w:ascii="Times New Roman" w:hAnsi="Times New Roman"/>
            <w:noProof/>
            <w:color w:val="auto"/>
            <w:sz w:val="24"/>
            <w:szCs w:val="24"/>
          </w:rPr>
          <w:t>Раздел 8.Особенности проведения конкурентной закупки</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7</w:t>
      </w:r>
      <w:r w:rsidR="00E24C26">
        <w:rPr>
          <w:rFonts w:ascii="Times New Roman" w:hAnsi="Times New Roman"/>
          <w:noProof/>
          <w:sz w:val="24"/>
          <w:szCs w:val="24"/>
        </w:rPr>
        <w:t>7</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08" w:history="1">
        <w:r w:rsidR="009F0D05" w:rsidRPr="00A52544">
          <w:rPr>
            <w:rStyle w:val="af2"/>
            <w:rFonts w:ascii="Times New Roman" w:hAnsi="Times New Roman"/>
            <w:noProof/>
            <w:color w:val="auto"/>
            <w:sz w:val="24"/>
            <w:szCs w:val="24"/>
          </w:rPr>
          <w:t>Раздел 9. Особенности участия субъектов среднего и малого предпринимательства в закупках в качестве субпоставщиков (субподрядчиков, соисполнителей)</w:t>
        </w:r>
        <w:r w:rsidR="009F0D05" w:rsidRPr="00A52544">
          <w:rPr>
            <w:rFonts w:ascii="Times New Roman" w:hAnsi="Times New Roman"/>
            <w:noProof/>
            <w:webHidden/>
            <w:sz w:val="24"/>
            <w:szCs w:val="24"/>
          </w:rPr>
          <w:tab/>
        </w:r>
        <w:r w:rsidR="00E24C26">
          <w:rPr>
            <w:rFonts w:ascii="Times New Roman" w:hAnsi="Times New Roman"/>
            <w:noProof/>
            <w:webHidden/>
            <w:sz w:val="24"/>
            <w:szCs w:val="24"/>
          </w:rPr>
          <w:t>79</w:t>
        </w:r>
      </w:hyperlink>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09" w:history="1">
        <w:r w:rsidR="009F0D05" w:rsidRPr="00A52544">
          <w:rPr>
            <w:rStyle w:val="af2"/>
            <w:rFonts w:ascii="Times New Roman" w:hAnsi="Times New Roman"/>
            <w:noProof/>
            <w:color w:val="auto"/>
            <w:sz w:val="24"/>
            <w:szCs w:val="24"/>
          </w:rPr>
          <w:t>Раздел 10. Отчетность заказчиков об участии субъектов малого и среднего предпринимательства в закупках</w:t>
        </w:r>
        <w:r w:rsidR="009F0D05" w:rsidRPr="00A52544">
          <w:rPr>
            <w:rFonts w:ascii="Times New Roman" w:hAnsi="Times New Roman"/>
            <w:noProof/>
            <w:webHidden/>
            <w:sz w:val="24"/>
            <w:szCs w:val="24"/>
          </w:rPr>
          <w:tab/>
        </w:r>
      </w:hyperlink>
      <w:r w:rsidR="00E24C26">
        <w:rPr>
          <w:rFonts w:ascii="Times New Roman" w:hAnsi="Times New Roman"/>
          <w:noProof/>
          <w:sz w:val="24"/>
          <w:szCs w:val="24"/>
        </w:rPr>
        <w:t>80</w:t>
      </w:r>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610" w:history="1">
        <w:r w:rsidR="009F0D05" w:rsidRPr="00A52544">
          <w:rPr>
            <w:rStyle w:val="af2"/>
            <w:rFonts w:ascii="Times New Roman" w:hAnsi="Times New Roman"/>
            <w:noProof/>
            <w:color w:val="auto"/>
            <w:sz w:val="24"/>
            <w:szCs w:val="24"/>
          </w:rPr>
          <w:t>ГЛАВА 14. ПОРЯДОК ЗАКЛЮЧЕНИЯ И ИСПОЛНЕНИЯ ДОГОВОРА. ЗАКЛЮЧЕНИЕ ДОПОЛНИТЕЛЬНОГО СОГЛАШЕНИЯ. ПРОЛОНГАЦИЯ ДОГОВОРА</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8</w:t>
      </w:r>
      <w:r w:rsidR="00E24C26">
        <w:rPr>
          <w:rFonts w:ascii="Times New Roman" w:hAnsi="Times New Roman"/>
          <w:noProof/>
          <w:sz w:val="24"/>
          <w:szCs w:val="24"/>
        </w:rPr>
        <w:t>1</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11" w:history="1">
        <w:r w:rsidR="009F0D05" w:rsidRPr="00A52544">
          <w:rPr>
            <w:rStyle w:val="af2"/>
            <w:rFonts w:ascii="Times New Roman" w:hAnsi="Times New Roman"/>
            <w:noProof/>
            <w:color w:val="auto"/>
            <w:sz w:val="24"/>
            <w:szCs w:val="24"/>
          </w:rPr>
          <w:t>Раздел. 1 Заключение договора по результатам конкурентной закупки</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8</w:t>
      </w:r>
      <w:r w:rsidR="00E24C26">
        <w:rPr>
          <w:rFonts w:ascii="Times New Roman" w:hAnsi="Times New Roman"/>
          <w:noProof/>
          <w:sz w:val="24"/>
          <w:szCs w:val="24"/>
        </w:rPr>
        <w:t>1</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12" w:history="1">
        <w:r w:rsidR="009F0D05" w:rsidRPr="00A52544">
          <w:rPr>
            <w:rStyle w:val="af2"/>
            <w:rFonts w:ascii="Times New Roman" w:hAnsi="Times New Roman"/>
            <w:noProof/>
            <w:color w:val="auto"/>
            <w:sz w:val="24"/>
            <w:szCs w:val="24"/>
          </w:rPr>
          <w:t>Раздел 2. Заключение дополнительных соглашений</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8</w:t>
      </w:r>
      <w:r w:rsidR="00E24C26">
        <w:rPr>
          <w:rFonts w:ascii="Times New Roman" w:hAnsi="Times New Roman"/>
          <w:noProof/>
          <w:sz w:val="24"/>
          <w:szCs w:val="24"/>
        </w:rPr>
        <w:t>2</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13" w:history="1">
        <w:r w:rsidR="009F0D05" w:rsidRPr="00A52544">
          <w:rPr>
            <w:rStyle w:val="af2"/>
            <w:rFonts w:ascii="Times New Roman" w:hAnsi="Times New Roman"/>
            <w:noProof/>
            <w:color w:val="auto"/>
            <w:sz w:val="24"/>
            <w:szCs w:val="24"/>
          </w:rPr>
          <w:t>Раздел 3. Пролонгация договора</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8</w:t>
      </w:r>
      <w:r w:rsidR="00E24C26">
        <w:rPr>
          <w:rFonts w:ascii="Times New Roman" w:hAnsi="Times New Roman"/>
          <w:noProof/>
          <w:sz w:val="24"/>
          <w:szCs w:val="24"/>
        </w:rPr>
        <w:t>4</w:t>
      </w:r>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614" w:history="1">
        <w:r w:rsidR="009F0D05" w:rsidRPr="00A52544">
          <w:rPr>
            <w:rStyle w:val="af2"/>
            <w:rFonts w:ascii="Times New Roman" w:hAnsi="Times New Roman"/>
            <w:noProof/>
            <w:snapToGrid w:val="0"/>
            <w:color w:val="auto"/>
            <w:kern w:val="28"/>
            <w:sz w:val="24"/>
            <w:szCs w:val="24"/>
          </w:rPr>
          <w:t xml:space="preserve">ГЛАВА </w:t>
        </w:r>
        <w:r w:rsidR="009F0D05" w:rsidRPr="00A52544">
          <w:rPr>
            <w:rStyle w:val="af2"/>
            <w:rFonts w:ascii="Times New Roman" w:hAnsi="Times New Roman"/>
            <w:noProof/>
            <w:color w:val="auto"/>
            <w:sz w:val="24"/>
            <w:szCs w:val="24"/>
          </w:rPr>
          <w:t>15. РАСТОРЖЕНИЕ ДОГОВОРА</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8</w:t>
      </w:r>
      <w:r w:rsidR="00E24C26">
        <w:rPr>
          <w:rFonts w:ascii="Times New Roman" w:hAnsi="Times New Roman"/>
          <w:noProof/>
          <w:sz w:val="24"/>
          <w:szCs w:val="24"/>
        </w:rPr>
        <w:t>4</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15" w:history="1">
        <w:r w:rsidR="009F0D05" w:rsidRPr="00A52544">
          <w:rPr>
            <w:rStyle w:val="af2"/>
            <w:rFonts w:ascii="Times New Roman" w:hAnsi="Times New Roman"/>
            <w:noProof/>
            <w:color w:val="auto"/>
            <w:sz w:val="24"/>
            <w:szCs w:val="24"/>
          </w:rPr>
          <w:t>Раздел 1. Расторжение договора заключенного по результатам закупки</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8</w:t>
      </w:r>
      <w:r w:rsidR="00E24C26">
        <w:rPr>
          <w:rFonts w:ascii="Times New Roman" w:hAnsi="Times New Roman"/>
          <w:noProof/>
          <w:sz w:val="24"/>
          <w:szCs w:val="24"/>
        </w:rPr>
        <w:t>4</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16" w:history="1">
        <w:r w:rsidR="009F0D05" w:rsidRPr="00A52544">
          <w:rPr>
            <w:rStyle w:val="af2"/>
            <w:rFonts w:ascii="Times New Roman" w:hAnsi="Times New Roman"/>
            <w:noProof/>
            <w:color w:val="auto"/>
            <w:sz w:val="24"/>
            <w:szCs w:val="24"/>
          </w:rPr>
          <w:t>Раздел 2. Расторжение договора в одностороннем порядке</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8</w:t>
      </w:r>
      <w:r w:rsidR="00E24C26">
        <w:rPr>
          <w:rFonts w:ascii="Times New Roman" w:hAnsi="Times New Roman"/>
          <w:noProof/>
          <w:sz w:val="24"/>
          <w:szCs w:val="24"/>
        </w:rPr>
        <w:t>5</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17" w:history="1">
        <w:r w:rsidR="009F0D05" w:rsidRPr="00A52544">
          <w:rPr>
            <w:rStyle w:val="af2"/>
            <w:rFonts w:ascii="Times New Roman" w:hAnsi="Times New Roman"/>
            <w:noProof/>
            <w:color w:val="auto"/>
            <w:sz w:val="24"/>
            <w:szCs w:val="24"/>
          </w:rPr>
          <w:t>Раздел 3. Расторжение договора в судебном порядке</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8</w:t>
      </w:r>
      <w:r w:rsidR="00E24C26">
        <w:rPr>
          <w:rFonts w:ascii="Times New Roman" w:hAnsi="Times New Roman"/>
          <w:noProof/>
          <w:sz w:val="24"/>
          <w:szCs w:val="24"/>
        </w:rPr>
        <w:t>5</w:t>
      </w:r>
    </w:p>
    <w:p w:rsidR="009F0D05" w:rsidRPr="00A52544" w:rsidRDefault="00C35058">
      <w:pPr>
        <w:pStyle w:val="17"/>
        <w:tabs>
          <w:tab w:val="right" w:leader="dot" w:pos="9345"/>
        </w:tabs>
        <w:rPr>
          <w:rFonts w:ascii="Times New Roman" w:eastAsia="Times New Roman" w:hAnsi="Times New Roman"/>
          <w:noProof/>
          <w:sz w:val="24"/>
          <w:szCs w:val="24"/>
          <w:lang w:eastAsia="ru-RU"/>
        </w:rPr>
      </w:pPr>
      <w:hyperlink w:anchor="_Toc520127618" w:history="1">
        <w:r w:rsidR="009F0D05" w:rsidRPr="00A52544">
          <w:rPr>
            <w:rStyle w:val="af2"/>
            <w:rFonts w:ascii="Times New Roman" w:hAnsi="Times New Roman"/>
            <w:noProof/>
            <w:color w:val="auto"/>
            <w:sz w:val="24"/>
            <w:szCs w:val="24"/>
          </w:rPr>
          <w:t>ГЛАВА 16. ИНАЯ ИНФОРМАЦИЯ</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8</w:t>
      </w:r>
      <w:r w:rsidR="00E24C26">
        <w:rPr>
          <w:rFonts w:ascii="Times New Roman" w:hAnsi="Times New Roman"/>
          <w:noProof/>
          <w:sz w:val="24"/>
          <w:szCs w:val="24"/>
        </w:rPr>
        <w:t>6</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19" w:history="1">
        <w:r w:rsidR="009F0D05" w:rsidRPr="00A52544">
          <w:rPr>
            <w:rStyle w:val="af2"/>
            <w:rFonts w:ascii="Times New Roman" w:hAnsi="Times New Roman"/>
            <w:noProof/>
            <w:color w:val="auto"/>
            <w:sz w:val="24"/>
            <w:szCs w:val="24"/>
          </w:rPr>
          <w:t>Раздел. 1 Электронная площадка</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8</w:t>
      </w:r>
      <w:r w:rsidR="00E24C26">
        <w:rPr>
          <w:rFonts w:ascii="Times New Roman" w:hAnsi="Times New Roman"/>
          <w:noProof/>
          <w:sz w:val="24"/>
          <w:szCs w:val="24"/>
        </w:rPr>
        <w:t>6</w:t>
      </w:r>
    </w:p>
    <w:p w:rsidR="009F0D05" w:rsidRPr="00A52544" w:rsidRDefault="00C35058">
      <w:pPr>
        <w:pStyle w:val="27"/>
        <w:tabs>
          <w:tab w:val="right" w:leader="dot" w:pos="9345"/>
        </w:tabs>
        <w:rPr>
          <w:rFonts w:ascii="Times New Roman" w:eastAsia="Times New Roman" w:hAnsi="Times New Roman"/>
          <w:noProof/>
          <w:sz w:val="24"/>
          <w:szCs w:val="24"/>
          <w:lang w:eastAsia="ru-RU"/>
        </w:rPr>
      </w:pPr>
      <w:hyperlink w:anchor="_Toc520127620" w:history="1">
        <w:r w:rsidR="009F0D05" w:rsidRPr="00A52544">
          <w:rPr>
            <w:rStyle w:val="af2"/>
            <w:rFonts w:ascii="Times New Roman" w:hAnsi="Times New Roman"/>
            <w:noProof/>
            <w:color w:val="auto"/>
            <w:sz w:val="24"/>
            <w:szCs w:val="24"/>
          </w:rPr>
          <w:t>Раздел 2. Разрешение разногласий, связанных с проведением закупок</w:t>
        </w:r>
        <w:r w:rsidR="009F0D05" w:rsidRPr="00A52544">
          <w:rPr>
            <w:rFonts w:ascii="Times New Roman" w:hAnsi="Times New Roman"/>
            <w:noProof/>
            <w:webHidden/>
            <w:sz w:val="24"/>
            <w:szCs w:val="24"/>
          </w:rPr>
          <w:tab/>
        </w:r>
      </w:hyperlink>
      <w:r w:rsidR="004058A4" w:rsidRPr="00A52544">
        <w:rPr>
          <w:rFonts w:ascii="Times New Roman" w:hAnsi="Times New Roman"/>
          <w:noProof/>
          <w:sz w:val="24"/>
          <w:szCs w:val="24"/>
        </w:rPr>
        <w:t>8</w:t>
      </w:r>
      <w:r w:rsidR="00C10AD4">
        <w:rPr>
          <w:rFonts w:ascii="Times New Roman" w:hAnsi="Times New Roman"/>
          <w:noProof/>
          <w:sz w:val="24"/>
          <w:szCs w:val="24"/>
        </w:rPr>
        <w:t>6</w:t>
      </w:r>
    </w:p>
    <w:p w:rsidR="009F0D05" w:rsidRPr="00D420C6" w:rsidRDefault="00C35058">
      <w:pPr>
        <w:pStyle w:val="27"/>
        <w:tabs>
          <w:tab w:val="right" w:leader="dot" w:pos="9345"/>
        </w:tabs>
        <w:rPr>
          <w:rFonts w:ascii="Times New Roman" w:eastAsia="Times New Roman" w:hAnsi="Times New Roman"/>
          <w:noProof/>
          <w:sz w:val="24"/>
          <w:szCs w:val="24"/>
          <w:lang w:eastAsia="ru-RU"/>
        </w:rPr>
      </w:pPr>
      <w:hyperlink w:anchor="_Toc520127621" w:history="1">
        <w:r w:rsidR="009F0D05" w:rsidRPr="00A52544">
          <w:rPr>
            <w:rStyle w:val="af2"/>
            <w:rFonts w:ascii="Times New Roman" w:hAnsi="Times New Roman"/>
            <w:noProof/>
            <w:color w:val="auto"/>
            <w:sz w:val="24"/>
            <w:szCs w:val="24"/>
          </w:rPr>
          <w:t>Раздел 3. Контроль при проведении закупок</w:t>
        </w:r>
        <w:r w:rsidR="009F0D05" w:rsidRPr="00A52544">
          <w:rPr>
            <w:rFonts w:ascii="Times New Roman" w:hAnsi="Times New Roman"/>
            <w:noProof/>
            <w:webHidden/>
            <w:sz w:val="24"/>
            <w:szCs w:val="24"/>
          </w:rPr>
          <w:tab/>
        </w:r>
      </w:hyperlink>
      <w:r w:rsidR="004058A4" w:rsidRPr="00D420C6">
        <w:rPr>
          <w:rFonts w:ascii="Times New Roman" w:hAnsi="Times New Roman"/>
          <w:noProof/>
          <w:sz w:val="24"/>
          <w:szCs w:val="24"/>
        </w:rPr>
        <w:t>8</w:t>
      </w:r>
      <w:r w:rsidR="00E24C26">
        <w:rPr>
          <w:rFonts w:ascii="Times New Roman" w:hAnsi="Times New Roman"/>
          <w:noProof/>
          <w:sz w:val="24"/>
          <w:szCs w:val="24"/>
        </w:rPr>
        <w:t>7</w:t>
      </w:r>
    </w:p>
    <w:p w:rsidR="009F0D05" w:rsidRPr="00D420C6" w:rsidRDefault="00C35058">
      <w:pPr>
        <w:pStyle w:val="27"/>
        <w:tabs>
          <w:tab w:val="right" w:leader="dot" w:pos="9345"/>
        </w:tabs>
        <w:rPr>
          <w:rFonts w:ascii="Times New Roman" w:eastAsia="Times New Roman" w:hAnsi="Times New Roman"/>
          <w:noProof/>
          <w:sz w:val="24"/>
          <w:szCs w:val="24"/>
          <w:lang w:eastAsia="ru-RU"/>
        </w:rPr>
      </w:pPr>
      <w:hyperlink w:anchor="_Toc520127622" w:history="1">
        <w:r w:rsidR="009F0D05" w:rsidRPr="00D420C6">
          <w:rPr>
            <w:rStyle w:val="af2"/>
            <w:rFonts w:ascii="Times New Roman" w:hAnsi="Times New Roman"/>
            <w:noProof/>
            <w:color w:val="auto"/>
            <w:sz w:val="24"/>
            <w:szCs w:val="24"/>
          </w:rPr>
          <w:t>Раздел 4. Порядок внесения изменений</w:t>
        </w:r>
        <w:r w:rsidR="009F0D05" w:rsidRPr="00D420C6">
          <w:rPr>
            <w:rFonts w:ascii="Times New Roman" w:hAnsi="Times New Roman"/>
            <w:noProof/>
            <w:webHidden/>
            <w:sz w:val="24"/>
            <w:szCs w:val="24"/>
          </w:rPr>
          <w:tab/>
        </w:r>
      </w:hyperlink>
      <w:r w:rsidR="004058A4" w:rsidRPr="00D420C6">
        <w:rPr>
          <w:rFonts w:ascii="Times New Roman" w:hAnsi="Times New Roman"/>
          <w:noProof/>
          <w:sz w:val="24"/>
          <w:szCs w:val="24"/>
        </w:rPr>
        <w:t>8</w:t>
      </w:r>
      <w:r w:rsidR="00E24C26">
        <w:rPr>
          <w:rFonts w:ascii="Times New Roman" w:hAnsi="Times New Roman"/>
          <w:noProof/>
          <w:sz w:val="24"/>
          <w:szCs w:val="24"/>
        </w:rPr>
        <w:t>7</w:t>
      </w:r>
    </w:p>
    <w:p w:rsidR="00120B22" w:rsidRPr="00D420C6" w:rsidRDefault="00120B22">
      <w:pPr>
        <w:rPr>
          <w:sz w:val="24"/>
          <w:szCs w:val="24"/>
        </w:rPr>
      </w:pPr>
      <w:r w:rsidRPr="00D420C6">
        <w:rPr>
          <w:rFonts w:ascii="Times New Roman" w:hAnsi="Times New Roman"/>
          <w:b/>
          <w:bCs/>
          <w:sz w:val="24"/>
          <w:szCs w:val="24"/>
        </w:rPr>
        <w:fldChar w:fldCharType="end"/>
      </w:r>
    </w:p>
    <w:p w:rsidR="00417FF0" w:rsidRDefault="00417FF0"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A52544" w:rsidRPr="00D420C6" w:rsidRDefault="00A52544"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417FF0" w:rsidRPr="00D420C6" w:rsidRDefault="00417FF0"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693B66" w:rsidRPr="00D420C6" w:rsidRDefault="009B38D0" w:rsidP="000461E7">
      <w:pPr>
        <w:pStyle w:val="1"/>
        <w:spacing w:before="0" w:line="240" w:lineRule="auto"/>
        <w:jc w:val="center"/>
        <w:rPr>
          <w:rFonts w:ascii="Times New Roman" w:hAnsi="Times New Roman"/>
          <w:color w:val="auto"/>
          <w:sz w:val="24"/>
          <w:szCs w:val="24"/>
        </w:rPr>
      </w:pPr>
      <w:bookmarkStart w:id="1" w:name="_Toc520127499"/>
      <w:r w:rsidRPr="00D420C6">
        <w:rPr>
          <w:rFonts w:ascii="Times New Roman" w:hAnsi="Times New Roman"/>
          <w:color w:val="auto"/>
          <w:sz w:val="24"/>
          <w:szCs w:val="24"/>
        </w:rPr>
        <w:lastRenderedPageBreak/>
        <w:t>ТЕРМИНЫ И ОПРЕДЕЛЕНИЯ</w:t>
      </w:r>
      <w:bookmarkEnd w:id="1"/>
    </w:p>
    <w:p w:rsidR="00B33103" w:rsidRPr="00D420C6" w:rsidRDefault="00B33103"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1824C2" w:rsidRPr="00D420C6" w:rsidRDefault="009B38D0" w:rsidP="00DA635A">
      <w:pPr>
        <w:shd w:val="clear" w:color="auto" w:fill="FFFFFF"/>
        <w:spacing w:after="0" w:line="240" w:lineRule="auto"/>
        <w:ind w:right="-1" w:firstLine="709"/>
        <w:jc w:val="both"/>
        <w:rPr>
          <w:rFonts w:ascii="Times New Roman" w:eastAsia="Times New Roman" w:hAnsi="Times New Roman"/>
          <w:sz w:val="24"/>
          <w:szCs w:val="24"/>
          <w:lang w:eastAsia="ru-RU"/>
        </w:rPr>
      </w:pPr>
      <w:r w:rsidRPr="00D420C6">
        <w:rPr>
          <w:rFonts w:ascii="Times New Roman" w:eastAsia="Times New Roman" w:hAnsi="Times New Roman"/>
          <w:b/>
          <w:iCs/>
          <w:sz w:val="24"/>
          <w:szCs w:val="24"/>
          <w:lang w:eastAsia="ru-RU"/>
        </w:rPr>
        <w:t>Заказчик</w:t>
      </w:r>
      <w:r w:rsidRPr="00D420C6">
        <w:rPr>
          <w:rFonts w:ascii="Times New Roman" w:eastAsia="Times New Roman" w:hAnsi="Times New Roman"/>
          <w:iCs/>
          <w:sz w:val="24"/>
          <w:szCs w:val="24"/>
          <w:lang w:eastAsia="ru-RU"/>
        </w:rPr>
        <w:t xml:space="preserve"> – </w:t>
      </w:r>
      <w:r w:rsidR="00730E5D" w:rsidRPr="00D420C6">
        <w:rPr>
          <w:rFonts w:ascii="Times New Roman" w:eastAsia="Times New Roman" w:hAnsi="Times New Roman"/>
          <w:iCs/>
          <w:sz w:val="24"/>
          <w:szCs w:val="24"/>
          <w:lang w:eastAsia="ru-RU"/>
        </w:rPr>
        <w:t xml:space="preserve">юридическое лицо </w:t>
      </w:r>
      <w:r w:rsidR="00387534" w:rsidRPr="00D420C6">
        <w:rPr>
          <w:rFonts w:ascii="Times New Roman" w:eastAsia="Times New Roman" w:hAnsi="Times New Roman"/>
          <w:iCs/>
          <w:sz w:val="24"/>
          <w:szCs w:val="24"/>
          <w:lang w:eastAsia="ru-RU"/>
        </w:rPr>
        <w:t>М</w:t>
      </w:r>
      <w:r w:rsidR="00730E5D" w:rsidRPr="00D420C6">
        <w:rPr>
          <w:rFonts w:ascii="Times New Roman" w:eastAsia="Times New Roman" w:hAnsi="Times New Roman"/>
          <w:iCs/>
          <w:sz w:val="24"/>
          <w:szCs w:val="24"/>
          <w:lang w:eastAsia="ru-RU"/>
        </w:rPr>
        <w:t xml:space="preserve">униципальное автономное </w:t>
      </w:r>
      <w:r w:rsidR="00730E5D" w:rsidRPr="00A52544">
        <w:rPr>
          <w:rFonts w:ascii="Times New Roman" w:eastAsia="Times New Roman" w:hAnsi="Times New Roman"/>
          <w:iCs/>
          <w:sz w:val="24"/>
          <w:szCs w:val="24"/>
          <w:lang w:eastAsia="ru-RU"/>
        </w:rPr>
        <w:t>учреждение</w:t>
      </w:r>
      <w:r w:rsidR="00730E5D" w:rsidRPr="00D420C6">
        <w:rPr>
          <w:rFonts w:ascii="Times New Roman" w:eastAsia="Times New Roman" w:hAnsi="Times New Roman"/>
          <w:iCs/>
          <w:sz w:val="24"/>
          <w:szCs w:val="24"/>
          <w:lang w:eastAsia="ru-RU"/>
        </w:rPr>
        <w:t xml:space="preserve"> «</w:t>
      </w:r>
      <w:r w:rsidR="00387534" w:rsidRPr="00D420C6">
        <w:rPr>
          <w:rFonts w:ascii="Times New Roman" w:eastAsia="Times New Roman" w:hAnsi="Times New Roman"/>
          <w:iCs/>
          <w:sz w:val="24"/>
          <w:szCs w:val="24"/>
          <w:lang w:eastAsia="ru-RU"/>
        </w:rPr>
        <w:t>Физкультурно-спортивный центр</w:t>
      </w:r>
      <w:r w:rsidR="00730E5D" w:rsidRPr="00D420C6">
        <w:rPr>
          <w:rFonts w:ascii="Times New Roman" w:eastAsia="Times New Roman" w:hAnsi="Times New Roman"/>
          <w:iCs/>
          <w:sz w:val="24"/>
          <w:szCs w:val="24"/>
          <w:lang w:eastAsia="ru-RU"/>
        </w:rPr>
        <w:t xml:space="preserve">» </w:t>
      </w:r>
      <w:r w:rsidR="00AB2B30" w:rsidRPr="005D6731">
        <w:rPr>
          <w:rFonts w:ascii="Times New Roman" w:hAnsi="Times New Roman"/>
          <w:b/>
          <w:sz w:val="24"/>
          <w:szCs w:val="24"/>
        </w:rPr>
        <w:t>(</w:t>
      </w:r>
      <w:r w:rsidR="00AB2B30" w:rsidRPr="005D6731">
        <w:rPr>
          <w:rFonts w:ascii="Times New Roman" w:hAnsi="Times New Roman"/>
          <w:sz w:val="24"/>
          <w:szCs w:val="24"/>
        </w:rPr>
        <w:t>далее</w:t>
      </w:r>
      <w:r w:rsidR="00AB2B30" w:rsidRPr="005D6731">
        <w:rPr>
          <w:rFonts w:ascii="Times New Roman" w:hAnsi="Times New Roman"/>
          <w:b/>
          <w:sz w:val="24"/>
          <w:szCs w:val="24"/>
        </w:rPr>
        <w:t xml:space="preserve"> </w:t>
      </w:r>
      <w:r w:rsidR="00244F00" w:rsidRPr="005D6731">
        <w:rPr>
          <w:rFonts w:ascii="Times New Roman" w:hAnsi="Times New Roman"/>
          <w:b/>
          <w:sz w:val="24"/>
          <w:szCs w:val="24"/>
        </w:rPr>
        <w:t>–</w:t>
      </w:r>
      <w:r w:rsidR="002B19F4" w:rsidRPr="005D6731">
        <w:rPr>
          <w:rFonts w:ascii="Times New Roman" w:hAnsi="Times New Roman"/>
          <w:b/>
          <w:sz w:val="24"/>
          <w:szCs w:val="24"/>
        </w:rPr>
        <w:t xml:space="preserve"> </w:t>
      </w:r>
      <w:r w:rsidR="005D6731">
        <w:rPr>
          <w:rFonts w:ascii="Times New Roman" w:hAnsi="Times New Roman"/>
          <w:b/>
          <w:sz w:val="24"/>
          <w:szCs w:val="24"/>
        </w:rPr>
        <w:t>У</w:t>
      </w:r>
      <w:r w:rsidR="00387534" w:rsidRPr="005D6731">
        <w:rPr>
          <w:rFonts w:ascii="Times New Roman" w:hAnsi="Times New Roman"/>
          <w:b/>
          <w:sz w:val="24"/>
          <w:szCs w:val="24"/>
        </w:rPr>
        <w:t>чреждение</w:t>
      </w:r>
      <w:r w:rsidR="002B19F4" w:rsidRPr="005D6731">
        <w:rPr>
          <w:rFonts w:ascii="Times New Roman" w:hAnsi="Times New Roman"/>
          <w:b/>
          <w:sz w:val="24"/>
          <w:szCs w:val="24"/>
        </w:rPr>
        <w:t>).</w:t>
      </w:r>
    </w:p>
    <w:p w:rsidR="00AB2B30" w:rsidRPr="00D420C6" w:rsidRDefault="003E206F" w:rsidP="00DA635A">
      <w:pPr>
        <w:spacing w:after="0" w:line="240" w:lineRule="auto"/>
        <w:ind w:firstLine="709"/>
        <w:jc w:val="both"/>
        <w:rPr>
          <w:rFonts w:ascii="Times New Roman" w:hAnsi="Times New Roman"/>
          <w:sz w:val="24"/>
          <w:szCs w:val="24"/>
        </w:rPr>
      </w:pPr>
      <w:r w:rsidRPr="00D420C6">
        <w:rPr>
          <w:rFonts w:ascii="Times New Roman" w:hAnsi="Times New Roman"/>
          <w:b/>
          <w:sz w:val="24"/>
          <w:szCs w:val="24"/>
        </w:rPr>
        <w:t xml:space="preserve">Аукцион </w:t>
      </w:r>
      <w:r w:rsidR="00A67062" w:rsidRPr="00D420C6">
        <w:rPr>
          <w:rFonts w:ascii="Times New Roman" w:hAnsi="Times New Roman"/>
          <w:b/>
          <w:sz w:val="24"/>
          <w:szCs w:val="24"/>
        </w:rPr>
        <w:t xml:space="preserve">в электронной форме </w:t>
      </w:r>
      <w:r w:rsidRPr="00D420C6">
        <w:rPr>
          <w:rFonts w:ascii="Times New Roman" w:hAnsi="Times New Roman"/>
          <w:sz w:val="24"/>
          <w:szCs w:val="24"/>
        </w:rPr>
        <w:t xml:space="preserve">– </w:t>
      </w:r>
      <w:r w:rsidR="00DC6E45" w:rsidRPr="00D420C6">
        <w:rPr>
          <w:rFonts w:ascii="Times New Roman" w:hAnsi="Times New Roman"/>
          <w:sz w:val="24"/>
          <w:szCs w:val="24"/>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w:t>
      </w:r>
      <w:r w:rsidR="00DC6E45" w:rsidRPr="005D6731">
        <w:rPr>
          <w:rFonts w:ascii="Times New Roman" w:hAnsi="Times New Roman"/>
          <w:b/>
          <w:sz w:val="24"/>
          <w:szCs w:val="24"/>
        </w:rPr>
        <w:t>(</w:t>
      </w:r>
      <w:r w:rsidR="00DC6E45" w:rsidRPr="005D6731">
        <w:rPr>
          <w:rFonts w:ascii="Times New Roman" w:hAnsi="Times New Roman"/>
          <w:sz w:val="24"/>
          <w:szCs w:val="24"/>
        </w:rPr>
        <w:t>далее</w:t>
      </w:r>
      <w:r w:rsidR="00DC6E45" w:rsidRPr="005D6731">
        <w:rPr>
          <w:rFonts w:ascii="Times New Roman" w:hAnsi="Times New Roman"/>
          <w:b/>
          <w:sz w:val="24"/>
          <w:szCs w:val="24"/>
        </w:rPr>
        <w:t xml:space="preserve"> </w:t>
      </w:r>
      <w:r w:rsidR="005D6731" w:rsidRPr="005D6731">
        <w:rPr>
          <w:rFonts w:ascii="Times New Roman" w:hAnsi="Times New Roman"/>
          <w:b/>
          <w:sz w:val="24"/>
          <w:szCs w:val="24"/>
        </w:rPr>
        <w:t>–</w:t>
      </w:r>
      <w:r w:rsidR="00DC6E45" w:rsidRPr="005D6731">
        <w:rPr>
          <w:rFonts w:ascii="Times New Roman" w:hAnsi="Times New Roman"/>
          <w:b/>
          <w:sz w:val="24"/>
          <w:szCs w:val="24"/>
        </w:rPr>
        <w:t xml:space="preserve"> </w:t>
      </w:r>
      <w:r w:rsidR="005D6731" w:rsidRPr="005D6731">
        <w:rPr>
          <w:rFonts w:ascii="Times New Roman" w:hAnsi="Times New Roman"/>
          <w:b/>
          <w:sz w:val="24"/>
          <w:szCs w:val="24"/>
        </w:rPr>
        <w:t>«</w:t>
      </w:r>
      <w:r w:rsidR="00DC6E45" w:rsidRPr="005D6731">
        <w:rPr>
          <w:rFonts w:ascii="Times New Roman" w:hAnsi="Times New Roman"/>
          <w:b/>
          <w:sz w:val="24"/>
          <w:szCs w:val="24"/>
        </w:rPr>
        <w:t>шаг аукциона</w:t>
      </w:r>
      <w:r w:rsidR="005D6731" w:rsidRPr="005D6731">
        <w:rPr>
          <w:rFonts w:ascii="Times New Roman" w:hAnsi="Times New Roman"/>
          <w:b/>
          <w:sz w:val="24"/>
          <w:szCs w:val="24"/>
        </w:rPr>
        <w:t>»</w:t>
      </w:r>
      <w:r w:rsidR="00DC6E45" w:rsidRPr="005D6731">
        <w:rPr>
          <w:rFonts w:ascii="Times New Roman" w:hAnsi="Times New Roman"/>
          <w:b/>
          <w:sz w:val="24"/>
          <w:szCs w:val="24"/>
        </w:rPr>
        <w:t>).</w:t>
      </w:r>
      <w:r w:rsidR="00AB2B30" w:rsidRPr="00D420C6">
        <w:rPr>
          <w:rFonts w:ascii="Times New Roman" w:hAnsi="Times New Roman"/>
          <w:sz w:val="24"/>
          <w:szCs w:val="24"/>
        </w:rPr>
        <w:t xml:space="preserve"> </w:t>
      </w:r>
    </w:p>
    <w:p w:rsidR="00386F31" w:rsidRPr="00D420C6" w:rsidRDefault="00386F31" w:rsidP="00DA635A">
      <w:pPr>
        <w:tabs>
          <w:tab w:val="left" w:pos="540"/>
          <w:tab w:val="left" w:pos="900"/>
        </w:tabs>
        <w:spacing w:after="0" w:line="240" w:lineRule="auto"/>
        <w:ind w:firstLine="709"/>
        <w:jc w:val="both"/>
        <w:rPr>
          <w:rFonts w:ascii="Times New Roman" w:eastAsia="Times New Roman" w:hAnsi="Times New Roman"/>
          <w:sz w:val="24"/>
          <w:szCs w:val="24"/>
          <w:highlight w:val="magenta"/>
          <w:lang w:eastAsia="ru-RU"/>
        </w:rPr>
      </w:pPr>
      <w:r w:rsidRPr="00D420C6">
        <w:rPr>
          <w:rFonts w:ascii="Times New Roman" w:hAnsi="Times New Roman"/>
          <w:b/>
          <w:sz w:val="24"/>
          <w:szCs w:val="24"/>
        </w:rPr>
        <w:t>День -</w:t>
      </w:r>
      <w:r w:rsidRPr="00D420C6">
        <w:rPr>
          <w:rFonts w:ascii="Times New Roman" w:hAnsi="Times New Roman"/>
          <w:sz w:val="24"/>
          <w:szCs w:val="24"/>
        </w:rPr>
        <w:t xml:space="preserve"> календарный день, за исключением случаев, когда в настоящем Положении срок устанавливается в рабочих днях.</w:t>
      </w:r>
    </w:p>
    <w:p w:rsidR="002B05CC" w:rsidRPr="00D420C6" w:rsidRDefault="002B05CC" w:rsidP="00DA635A">
      <w:pPr>
        <w:spacing w:after="0" w:line="240" w:lineRule="auto"/>
        <w:ind w:firstLine="709"/>
        <w:jc w:val="both"/>
        <w:rPr>
          <w:rFonts w:ascii="Times New Roman" w:hAnsi="Times New Roman"/>
          <w:sz w:val="24"/>
          <w:szCs w:val="24"/>
        </w:rPr>
      </w:pPr>
      <w:r w:rsidRPr="00D420C6">
        <w:rPr>
          <w:rFonts w:ascii="Times New Roman" w:hAnsi="Times New Roman"/>
          <w:b/>
          <w:sz w:val="24"/>
          <w:szCs w:val="24"/>
        </w:rPr>
        <w:t>Документация о закупке</w:t>
      </w:r>
      <w:r w:rsidRPr="00D420C6">
        <w:rPr>
          <w:rFonts w:ascii="Times New Roman" w:hAnsi="Times New Roman"/>
          <w:sz w:val="24"/>
          <w:szCs w:val="24"/>
        </w:rPr>
        <w:t xml:space="preserve"> </w:t>
      </w:r>
      <w:r w:rsidRPr="00D420C6">
        <w:rPr>
          <w:rFonts w:ascii="Times New Roman" w:eastAsia="Times New Roman" w:hAnsi="Times New Roman"/>
          <w:bCs/>
          <w:sz w:val="24"/>
          <w:szCs w:val="24"/>
          <w:lang w:eastAsia="ru-RU"/>
        </w:rPr>
        <w:t xml:space="preserve">(далее - </w:t>
      </w:r>
      <w:r w:rsidR="00CB554C">
        <w:rPr>
          <w:rFonts w:ascii="Times New Roman" w:eastAsia="Times New Roman" w:hAnsi="Times New Roman"/>
          <w:b/>
          <w:bCs/>
          <w:sz w:val="24"/>
          <w:szCs w:val="24"/>
          <w:lang w:eastAsia="ru-RU"/>
        </w:rPr>
        <w:t>д</w:t>
      </w:r>
      <w:r w:rsidR="00CB554C" w:rsidRPr="005D6731">
        <w:rPr>
          <w:rFonts w:ascii="Times New Roman" w:eastAsia="Times New Roman" w:hAnsi="Times New Roman"/>
          <w:b/>
          <w:bCs/>
          <w:sz w:val="24"/>
          <w:szCs w:val="24"/>
          <w:lang w:eastAsia="ru-RU"/>
        </w:rPr>
        <w:t>окументация</w:t>
      </w:r>
      <w:r w:rsidRPr="00D420C6">
        <w:rPr>
          <w:rFonts w:ascii="Times New Roman" w:eastAsia="Times New Roman" w:hAnsi="Times New Roman"/>
          <w:bCs/>
          <w:sz w:val="24"/>
          <w:szCs w:val="24"/>
          <w:lang w:eastAsia="ru-RU"/>
        </w:rPr>
        <w:t>)</w:t>
      </w:r>
      <w:r w:rsidRPr="00D420C6">
        <w:rPr>
          <w:rFonts w:ascii="Times New Roman" w:eastAsia="Times New Roman" w:hAnsi="Times New Roman"/>
          <w:b/>
          <w:bCs/>
          <w:sz w:val="24"/>
          <w:szCs w:val="24"/>
          <w:lang w:eastAsia="ru-RU"/>
        </w:rPr>
        <w:t xml:space="preserve"> </w:t>
      </w:r>
      <w:r w:rsidRPr="00D420C6">
        <w:rPr>
          <w:rFonts w:ascii="Times New Roman" w:eastAsia="Times New Roman" w:hAnsi="Times New Roman"/>
          <w:sz w:val="24"/>
          <w:szCs w:val="24"/>
          <w:lang w:eastAsia="ru-RU"/>
        </w:rPr>
        <w:t xml:space="preserve"> </w:t>
      </w:r>
      <w:r w:rsidRPr="00D420C6">
        <w:rPr>
          <w:rFonts w:ascii="Times New Roman" w:hAnsi="Times New Roman"/>
          <w:sz w:val="24"/>
          <w:szCs w:val="24"/>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AD2E85" w:rsidRPr="00D420C6" w:rsidRDefault="00AD2E85" w:rsidP="00DA635A">
      <w:pPr>
        <w:tabs>
          <w:tab w:val="left" w:pos="540"/>
          <w:tab w:val="left" w:pos="900"/>
        </w:tabs>
        <w:spacing w:after="0" w:line="240" w:lineRule="auto"/>
        <w:ind w:firstLine="709"/>
        <w:jc w:val="both"/>
        <w:rPr>
          <w:rFonts w:ascii="Times New Roman" w:hAnsi="Times New Roman"/>
          <w:b/>
          <w:bCs/>
          <w:sz w:val="24"/>
          <w:szCs w:val="24"/>
          <w:lang w:eastAsia="ru-RU"/>
        </w:rPr>
      </w:pPr>
      <w:r w:rsidRPr="00D420C6">
        <w:rPr>
          <w:rFonts w:ascii="Times New Roman" w:hAnsi="Times New Roman"/>
          <w:b/>
          <w:bCs/>
          <w:sz w:val="24"/>
          <w:szCs w:val="24"/>
          <w:lang w:eastAsia="ru-RU"/>
        </w:rPr>
        <w:t>Единая информационная система</w:t>
      </w:r>
      <w:r w:rsidR="007A0D69" w:rsidRPr="00D420C6">
        <w:rPr>
          <w:rFonts w:ascii="Times New Roman" w:hAnsi="Times New Roman"/>
          <w:sz w:val="24"/>
          <w:szCs w:val="24"/>
          <w:lang w:eastAsia="ru-RU"/>
        </w:rPr>
        <w:t xml:space="preserve"> </w:t>
      </w:r>
      <w:r w:rsidRPr="00D420C6">
        <w:rPr>
          <w:rFonts w:ascii="Times New Roman" w:hAnsi="Times New Roman"/>
          <w:sz w:val="24"/>
          <w:szCs w:val="24"/>
        </w:rPr>
        <w:t xml:space="preserve">в сфере закупок товаров, работ, услуг для </w:t>
      </w:r>
      <w:r w:rsidRPr="005D6731">
        <w:rPr>
          <w:rFonts w:ascii="Times New Roman" w:hAnsi="Times New Roman"/>
          <w:b/>
          <w:sz w:val="24"/>
          <w:szCs w:val="24"/>
        </w:rPr>
        <w:t>обеспечения государственных и муниципальных нужд (</w:t>
      </w:r>
      <w:r w:rsidRPr="00D420C6">
        <w:rPr>
          <w:rFonts w:ascii="Times New Roman" w:hAnsi="Times New Roman"/>
          <w:sz w:val="24"/>
          <w:szCs w:val="24"/>
        </w:rPr>
        <w:t xml:space="preserve">далее – </w:t>
      </w:r>
      <w:r w:rsidRPr="005D6731">
        <w:rPr>
          <w:rFonts w:ascii="Times New Roman" w:hAnsi="Times New Roman"/>
          <w:b/>
          <w:sz w:val="24"/>
          <w:szCs w:val="24"/>
        </w:rPr>
        <w:t>единая информационная система</w:t>
      </w:r>
      <w:r w:rsidRPr="00D420C6">
        <w:rPr>
          <w:rFonts w:ascii="Times New Roman" w:hAnsi="Times New Roman"/>
          <w:sz w:val="24"/>
          <w:szCs w:val="24"/>
        </w:rPr>
        <w:t xml:space="preserve">) - </w:t>
      </w:r>
      <w:r w:rsidRPr="00D420C6">
        <w:rPr>
          <w:rFonts w:ascii="Times New Roman" w:hAnsi="Times New Roman"/>
          <w:sz w:val="24"/>
          <w:szCs w:val="24"/>
          <w:lang w:val="en-US"/>
        </w:rPr>
        <w:t>www</w:t>
      </w:r>
      <w:r w:rsidRPr="00D420C6">
        <w:rPr>
          <w:rFonts w:ascii="Times New Roman" w:hAnsi="Times New Roman"/>
          <w:sz w:val="24"/>
          <w:szCs w:val="24"/>
        </w:rPr>
        <w:t>.</w:t>
      </w:r>
      <w:r w:rsidRPr="00D420C6">
        <w:rPr>
          <w:rFonts w:ascii="Times New Roman" w:hAnsi="Times New Roman"/>
          <w:sz w:val="24"/>
          <w:szCs w:val="24"/>
          <w:lang w:val="en-US"/>
        </w:rPr>
        <w:t>zakupki</w:t>
      </w:r>
      <w:r w:rsidRPr="00D420C6">
        <w:rPr>
          <w:rFonts w:ascii="Times New Roman" w:hAnsi="Times New Roman"/>
          <w:sz w:val="24"/>
          <w:szCs w:val="24"/>
        </w:rPr>
        <w:t>.</w:t>
      </w:r>
      <w:r w:rsidRPr="00D420C6">
        <w:rPr>
          <w:rFonts w:ascii="Times New Roman" w:hAnsi="Times New Roman"/>
          <w:sz w:val="24"/>
          <w:szCs w:val="24"/>
          <w:lang w:val="en-US"/>
        </w:rPr>
        <w:t>gov</w:t>
      </w:r>
      <w:r w:rsidRPr="00D420C6">
        <w:rPr>
          <w:rFonts w:ascii="Times New Roman" w:hAnsi="Times New Roman"/>
          <w:sz w:val="24"/>
          <w:szCs w:val="24"/>
        </w:rPr>
        <w:t>.</w:t>
      </w:r>
      <w:r w:rsidRPr="00D420C6">
        <w:rPr>
          <w:rFonts w:ascii="Times New Roman" w:hAnsi="Times New Roman"/>
          <w:sz w:val="24"/>
          <w:szCs w:val="24"/>
          <w:lang w:val="en-US"/>
        </w:rPr>
        <w:t>ru</w:t>
      </w:r>
    </w:p>
    <w:p w:rsidR="00353EF7" w:rsidRPr="00D420C6" w:rsidRDefault="003E206F" w:rsidP="00DA635A">
      <w:pPr>
        <w:pStyle w:val="ConsPlusNormal"/>
        <w:ind w:firstLine="709"/>
        <w:jc w:val="both"/>
        <w:rPr>
          <w:rFonts w:ascii="Times New Roman" w:hAnsi="Times New Roman" w:cs="Times New Roman"/>
          <w:sz w:val="24"/>
          <w:szCs w:val="24"/>
        </w:rPr>
      </w:pPr>
      <w:r w:rsidRPr="00D420C6">
        <w:rPr>
          <w:rFonts w:ascii="Times New Roman" w:hAnsi="Times New Roman" w:cs="Times New Roman"/>
          <w:b/>
          <w:sz w:val="24"/>
          <w:szCs w:val="24"/>
        </w:rPr>
        <w:t>Единственный поставщик</w:t>
      </w:r>
      <w:r w:rsidR="005C3EDB" w:rsidRPr="00D420C6">
        <w:rPr>
          <w:rFonts w:ascii="Times New Roman" w:hAnsi="Times New Roman" w:cs="Times New Roman"/>
          <w:b/>
          <w:sz w:val="24"/>
          <w:szCs w:val="24"/>
        </w:rPr>
        <w:t xml:space="preserve"> (подрядчик, и</w:t>
      </w:r>
      <w:r w:rsidR="00AD2E85" w:rsidRPr="00D420C6">
        <w:rPr>
          <w:rFonts w:ascii="Times New Roman" w:hAnsi="Times New Roman" w:cs="Times New Roman"/>
          <w:b/>
          <w:sz w:val="24"/>
          <w:szCs w:val="24"/>
        </w:rPr>
        <w:t>сполнитель)</w:t>
      </w:r>
      <w:r w:rsidR="005C3EDB" w:rsidRPr="00D420C6">
        <w:rPr>
          <w:rFonts w:ascii="Times New Roman" w:hAnsi="Times New Roman" w:cs="Times New Roman"/>
          <w:sz w:val="24"/>
          <w:szCs w:val="24"/>
        </w:rPr>
        <w:t xml:space="preserve"> – </w:t>
      </w:r>
      <w:r w:rsidR="007A0D69" w:rsidRPr="00D420C6">
        <w:rPr>
          <w:rFonts w:ascii="Times New Roman" w:hAnsi="Times New Roman" w:cs="Times New Roman"/>
          <w:sz w:val="24"/>
          <w:szCs w:val="24"/>
        </w:rPr>
        <w:t>поставщик</w:t>
      </w:r>
      <w:r w:rsidR="00217BCD" w:rsidRPr="00D420C6">
        <w:rPr>
          <w:rFonts w:ascii="Times New Roman" w:hAnsi="Times New Roman" w:cs="Times New Roman"/>
          <w:b/>
          <w:sz w:val="24"/>
          <w:szCs w:val="24"/>
        </w:rPr>
        <w:t xml:space="preserve"> </w:t>
      </w:r>
      <w:r w:rsidR="00217BCD" w:rsidRPr="00D420C6">
        <w:rPr>
          <w:rFonts w:ascii="Times New Roman" w:hAnsi="Times New Roman" w:cs="Times New Roman"/>
          <w:sz w:val="24"/>
          <w:szCs w:val="24"/>
        </w:rPr>
        <w:t>(подрядчик, исполнитель)</w:t>
      </w:r>
      <w:r w:rsidRPr="00D420C6">
        <w:rPr>
          <w:rFonts w:ascii="Times New Roman" w:hAnsi="Times New Roman" w:cs="Times New Roman"/>
          <w:sz w:val="24"/>
          <w:szCs w:val="24"/>
        </w:rPr>
        <w:t>, у которого осуществляется закупка</w:t>
      </w:r>
      <w:r w:rsidR="00353EF7" w:rsidRPr="00D420C6">
        <w:rPr>
          <w:rFonts w:ascii="Times New Roman" w:hAnsi="Times New Roman" w:cs="Times New Roman"/>
          <w:sz w:val="24"/>
          <w:szCs w:val="24"/>
        </w:rPr>
        <w:t xml:space="preserve"> товаров</w:t>
      </w:r>
      <w:r w:rsidRPr="00D420C6">
        <w:rPr>
          <w:rFonts w:ascii="Times New Roman" w:hAnsi="Times New Roman" w:cs="Times New Roman"/>
          <w:sz w:val="24"/>
          <w:szCs w:val="24"/>
        </w:rPr>
        <w:t>,</w:t>
      </w:r>
      <w:r w:rsidR="00353EF7" w:rsidRPr="00D420C6">
        <w:rPr>
          <w:rFonts w:ascii="Times New Roman" w:hAnsi="Times New Roman" w:cs="Times New Roman"/>
          <w:sz w:val="24"/>
          <w:szCs w:val="24"/>
        </w:rPr>
        <w:t xml:space="preserve"> работ, услуг по договору заключенному на основании неконкурентной закупки (закупка у единственного поставщика (исполнителя, подрядчика)).</w:t>
      </w:r>
    </w:p>
    <w:p w:rsidR="00C67F0F" w:rsidRPr="00D420C6" w:rsidRDefault="003E206F" w:rsidP="00DA635A">
      <w:pPr>
        <w:autoSpaceDE w:val="0"/>
        <w:autoSpaceDN w:val="0"/>
        <w:adjustRightInd w:val="0"/>
        <w:spacing w:after="0" w:line="240" w:lineRule="auto"/>
        <w:ind w:firstLine="709"/>
        <w:jc w:val="both"/>
        <w:rPr>
          <w:rFonts w:ascii="Times New Roman" w:hAnsi="Times New Roman"/>
          <w:sz w:val="24"/>
          <w:szCs w:val="24"/>
          <w:highlight w:val="magenta"/>
        </w:rPr>
      </w:pPr>
      <w:r w:rsidRPr="00D420C6">
        <w:rPr>
          <w:rFonts w:ascii="Times New Roman" w:eastAsia="Times New Roman" w:hAnsi="Times New Roman"/>
          <w:b/>
          <w:bCs/>
          <w:sz w:val="24"/>
          <w:szCs w:val="24"/>
          <w:lang w:eastAsia="ru-RU"/>
        </w:rPr>
        <w:t xml:space="preserve">Закрытые </w:t>
      </w:r>
      <w:r w:rsidR="00993710" w:rsidRPr="00D420C6">
        <w:rPr>
          <w:rFonts w:ascii="Times New Roman" w:eastAsia="Times New Roman" w:hAnsi="Times New Roman"/>
          <w:b/>
          <w:bCs/>
          <w:sz w:val="24"/>
          <w:szCs w:val="24"/>
          <w:lang w:eastAsia="ru-RU"/>
        </w:rPr>
        <w:t>конкурентные</w:t>
      </w:r>
      <w:r w:rsidRPr="00D420C6">
        <w:rPr>
          <w:rFonts w:ascii="Times New Roman" w:eastAsia="Times New Roman" w:hAnsi="Times New Roman"/>
          <w:b/>
          <w:bCs/>
          <w:sz w:val="24"/>
          <w:szCs w:val="24"/>
          <w:lang w:eastAsia="ru-RU"/>
        </w:rPr>
        <w:t xml:space="preserve"> закупки</w:t>
      </w:r>
      <w:r w:rsidRPr="00D420C6">
        <w:rPr>
          <w:rFonts w:ascii="Times New Roman" w:eastAsia="Times New Roman" w:hAnsi="Times New Roman"/>
          <w:sz w:val="24"/>
          <w:szCs w:val="24"/>
          <w:lang w:eastAsia="ru-RU"/>
        </w:rPr>
        <w:t xml:space="preserve"> – </w:t>
      </w:r>
      <w:r w:rsidR="00C67F0F" w:rsidRPr="00D420C6">
        <w:rPr>
          <w:rFonts w:ascii="Times New Roman" w:hAnsi="Times New Roman"/>
          <w:sz w:val="24"/>
          <w:szCs w:val="24"/>
        </w:rPr>
        <w:t xml:space="preserve">конкурентные закупки, осуществляемые закрытым способом, которые проводятся в случае, если сведения о таких закупках составляют государственную тайну, или если координационным органом Правительства Российской Федерации в отношении таких закупок принято решение в соответствии с </w:t>
      </w:r>
      <w:hyperlink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C67F0F" w:rsidRPr="00D420C6">
          <w:rPr>
            <w:rFonts w:ascii="Times New Roman" w:hAnsi="Times New Roman"/>
            <w:sz w:val="24"/>
            <w:szCs w:val="24"/>
          </w:rPr>
          <w:t>пунктом 2</w:t>
        </w:r>
      </w:hyperlink>
      <w:r w:rsidR="00C67F0F" w:rsidRPr="00D420C6">
        <w:rPr>
          <w:rFonts w:ascii="Times New Roman" w:hAnsi="Times New Roman"/>
          <w:sz w:val="24"/>
          <w:szCs w:val="24"/>
        </w:rPr>
        <w:t xml:space="preserve"> или </w:t>
      </w:r>
      <w:hyperlink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C67F0F" w:rsidRPr="00D420C6">
          <w:rPr>
            <w:rFonts w:ascii="Times New Roman" w:hAnsi="Times New Roman"/>
            <w:sz w:val="24"/>
            <w:szCs w:val="24"/>
          </w:rPr>
          <w:t>3 части 8 статьи 3.1</w:t>
        </w:r>
      </w:hyperlink>
      <w:r w:rsidR="00A466F9" w:rsidRPr="00D420C6">
        <w:rPr>
          <w:rFonts w:ascii="Times New Roman" w:hAnsi="Times New Roman"/>
          <w:sz w:val="24"/>
          <w:szCs w:val="24"/>
        </w:rPr>
        <w:t xml:space="preserve"> </w:t>
      </w:r>
      <w:r w:rsidR="005D6731" w:rsidRPr="00D420C6">
        <w:rPr>
          <w:rFonts w:ascii="Times New Roman" w:hAnsi="Times New Roman"/>
          <w:sz w:val="24"/>
          <w:szCs w:val="24"/>
        </w:rPr>
        <w:t>Федеральн</w:t>
      </w:r>
      <w:r w:rsidR="005D6731">
        <w:rPr>
          <w:rFonts w:ascii="Times New Roman" w:hAnsi="Times New Roman"/>
          <w:sz w:val="24"/>
          <w:szCs w:val="24"/>
        </w:rPr>
        <w:t>ого</w:t>
      </w:r>
      <w:r w:rsidR="005D6731" w:rsidRPr="00D420C6">
        <w:rPr>
          <w:rFonts w:ascii="Times New Roman" w:hAnsi="Times New Roman"/>
          <w:sz w:val="24"/>
          <w:szCs w:val="24"/>
        </w:rPr>
        <w:t xml:space="preserve"> закон</w:t>
      </w:r>
      <w:r w:rsidR="005D6731">
        <w:rPr>
          <w:rFonts w:ascii="Times New Roman" w:hAnsi="Times New Roman"/>
          <w:sz w:val="24"/>
          <w:szCs w:val="24"/>
        </w:rPr>
        <w:t>а</w:t>
      </w:r>
      <w:r w:rsidR="005D6731" w:rsidRPr="00D420C6">
        <w:rPr>
          <w:rFonts w:ascii="Times New Roman" w:hAnsi="Times New Roman"/>
          <w:sz w:val="24"/>
          <w:szCs w:val="24"/>
        </w:rPr>
        <w:t xml:space="preserve"> от 18</w:t>
      </w:r>
      <w:r w:rsidR="005D6731">
        <w:rPr>
          <w:rFonts w:ascii="Times New Roman" w:hAnsi="Times New Roman"/>
          <w:sz w:val="24"/>
          <w:szCs w:val="24"/>
        </w:rPr>
        <w:t xml:space="preserve"> июля </w:t>
      </w:r>
      <w:r w:rsidR="005D6731" w:rsidRPr="00D420C6">
        <w:rPr>
          <w:rFonts w:ascii="Times New Roman" w:hAnsi="Times New Roman"/>
          <w:sz w:val="24"/>
          <w:szCs w:val="24"/>
        </w:rPr>
        <w:t>2011</w:t>
      </w:r>
      <w:r w:rsidR="005D6731">
        <w:rPr>
          <w:rFonts w:ascii="Times New Roman" w:hAnsi="Times New Roman"/>
          <w:sz w:val="24"/>
          <w:szCs w:val="24"/>
        </w:rPr>
        <w:t xml:space="preserve"> года</w:t>
      </w:r>
      <w:r w:rsidR="005D6731" w:rsidRPr="00D420C6">
        <w:rPr>
          <w:rFonts w:ascii="Times New Roman" w:hAnsi="Times New Roman"/>
          <w:sz w:val="24"/>
          <w:szCs w:val="24"/>
        </w:rPr>
        <w:t xml:space="preserve"> № 223-ФЗ «О закупках товаров, работ, услуг отдельными видами юридических лиц» </w:t>
      </w:r>
      <w:r w:rsidR="005D6731" w:rsidRPr="005D6731">
        <w:rPr>
          <w:rFonts w:ascii="Times New Roman" w:hAnsi="Times New Roman"/>
          <w:b/>
          <w:sz w:val="24"/>
          <w:szCs w:val="24"/>
        </w:rPr>
        <w:t>(</w:t>
      </w:r>
      <w:r w:rsidR="005D6731" w:rsidRPr="005D6731">
        <w:rPr>
          <w:rFonts w:ascii="Times New Roman" w:hAnsi="Times New Roman"/>
          <w:sz w:val="24"/>
          <w:szCs w:val="24"/>
        </w:rPr>
        <w:t>далее-</w:t>
      </w:r>
      <w:r w:rsidR="005D6731" w:rsidRPr="005D6731">
        <w:rPr>
          <w:rFonts w:ascii="Times New Roman" w:hAnsi="Times New Roman"/>
          <w:b/>
          <w:sz w:val="24"/>
          <w:szCs w:val="24"/>
        </w:rPr>
        <w:t xml:space="preserve"> Федеральный закон </w:t>
      </w:r>
      <w:r w:rsidR="005D6731" w:rsidRPr="005D6731">
        <w:rPr>
          <w:rFonts w:ascii="Times New Roman" w:eastAsia="Times New Roman" w:hAnsi="Times New Roman"/>
          <w:b/>
          <w:sz w:val="24"/>
          <w:szCs w:val="24"/>
          <w:lang w:eastAsia="ru-RU"/>
        </w:rPr>
        <w:t>№ 223-ФЗ)</w:t>
      </w:r>
      <w:r w:rsidR="005D6731" w:rsidRPr="00D420C6">
        <w:rPr>
          <w:rFonts w:ascii="Times New Roman" w:hAnsi="Times New Roman"/>
          <w:sz w:val="24"/>
          <w:szCs w:val="24"/>
        </w:rPr>
        <w:t>,</w:t>
      </w:r>
      <w:r w:rsidR="00C67F0F" w:rsidRPr="00D420C6">
        <w:rPr>
          <w:rFonts w:ascii="Times New Roman" w:hAnsi="Times New Roman"/>
          <w:sz w:val="24"/>
          <w:szCs w:val="24"/>
        </w:rPr>
        <w:t xml:space="preserve"> или если в отношении такой закупки Правительством Российской Федерации принято решение в соответствии с </w:t>
      </w:r>
      <w:hyperlink w:anchor="Par553" w:tooltip="16. Правительство Российской Федерации вправе определить:" w:history="1">
        <w:r w:rsidR="00C67F0F" w:rsidRPr="00D420C6">
          <w:rPr>
            <w:rFonts w:ascii="Times New Roman" w:hAnsi="Times New Roman"/>
            <w:sz w:val="24"/>
            <w:szCs w:val="24"/>
          </w:rPr>
          <w:t>частью 16 статьи 4</w:t>
        </w:r>
      </w:hyperlink>
      <w:r w:rsidR="00C67F0F" w:rsidRPr="00D420C6">
        <w:rPr>
          <w:rFonts w:ascii="Times New Roman" w:hAnsi="Times New Roman"/>
          <w:sz w:val="24"/>
          <w:szCs w:val="24"/>
        </w:rPr>
        <w:t> </w:t>
      </w:r>
      <w:r w:rsidR="005D6731">
        <w:rPr>
          <w:rFonts w:ascii="Times New Roman" w:hAnsi="Times New Roman"/>
          <w:sz w:val="24"/>
          <w:szCs w:val="24"/>
        </w:rPr>
        <w:t>Федерального з</w:t>
      </w:r>
      <w:r w:rsidR="005D6731" w:rsidRPr="00D420C6">
        <w:rPr>
          <w:rFonts w:ascii="Times New Roman" w:hAnsi="Times New Roman"/>
          <w:sz w:val="24"/>
          <w:szCs w:val="24"/>
        </w:rPr>
        <w:t>акон</w:t>
      </w:r>
      <w:r w:rsidR="005D6731">
        <w:rPr>
          <w:rFonts w:ascii="Times New Roman" w:hAnsi="Times New Roman"/>
          <w:sz w:val="24"/>
          <w:szCs w:val="24"/>
        </w:rPr>
        <w:t>а</w:t>
      </w:r>
      <w:r w:rsidR="005D6731" w:rsidRPr="00D420C6">
        <w:rPr>
          <w:rFonts w:ascii="Times New Roman" w:hAnsi="Times New Roman"/>
          <w:sz w:val="24"/>
          <w:szCs w:val="24"/>
        </w:rPr>
        <w:t xml:space="preserve"> </w:t>
      </w:r>
      <w:r w:rsidR="005D6731" w:rsidRPr="00D420C6">
        <w:rPr>
          <w:rFonts w:ascii="Times New Roman" w:eastAsia="Times New Roman" w:hAnsi="Times New Roman"/>
          <w:sz w:val="24"/>
          <w:szCs w:val="24"/>
          <w:lang w:eastAsia="ru-RU"/>
        </w:rPr>
        <w:t>№ 223-ФЗ</w:t>
      </w:r>
      <w:r w:rsidR="00C67F0F" w:rsidRPr="00D420C6">
        <w:rPr>
          <w:rFonts w:ascii="Times New Roman" w:hAnsi="Times New Roman"/>
          <w:sz w:val="24"/>
          <w:szCs w:val="24"/>
        </w:rPr>
        <w:t>.</w:t>
      </w:r>
    </w:p>
    <w:p w:rsidR="004213FE" w:rsidRPr="00D420C6" w:rsidRDefault="004213FE" w:rsidP="00DA635A">
      <w:pPr>
        <w:pStyle w:val="a7"/>
        <w:tabs>
          <w:tab w:val="left" w:pos="1276"/>
        </w:tabs>
        <w:spacing w:after="0" w:line="240" w:lineRule="auto"/>
        <w:ind w:left="0" w:firstLine="709"/>
        <w:jc w:val="both"/>
        <w:rPr>
          <w:rFonts w:ascii="Times New Roman" w:hAnsi="Times New Roman"/>
          <w:sz w:val="24"/>
          <w:szCs w:val="24"/>
        </w:rPr>
      </w:pPr>
      <w:r w:rsidRPr="00D420C6">
        <w:rPr>
          <w:rFonts w:ascii="Times New Roman" w:hAnsi="Times New Roman"/>
          <w:b/>
          <w:sz w:val="24"/>
          <w:szCs w:val="24"/>
        </w:rPr>
        <w:t>Закуп</w:t>
      </w:r>
      <w:r w:rsidR="00A466F9" w:rsidRPr="00D420C6">
        <w:rPr>
          <w:rFonts w:ascii="Times New Roman" w:hAnsi="Times New Roman"/>
          <w:b/>
          <w:sz w:val="24"/>
          <w:szCs w:val="24"/>
        </w:rPr>
        <w:t>ка</w:t>
      </w:r>
      <w:r w:rsidR="00A466F9" w:rsidRPr="00D420C6">
        <w:rPr>
          <w:rFonts w:ascii="Times New Roman" w:hAnsi="Times New Roman"/>
          <w:sz w:val="24"/>
          <w:szCs w:val="24"/>
          <w:shd w:val="clear" w:color="auto" w:fill="FFFFFF"/>
        </w:rPr>
        <w:t xml:space="preserve"> </w:t>
      </w:r>
      <w:r w:rsidR="00A466F9" w:rsidRPr="00D420C6">
        <w:rPr>
          <w:rFonts w:ascii="Times New Roman" w:hAnsi="Times New Roman"/>
          <w:b/>
          <w:sz w:val="24"/>
          <w:szCs w:val="24"/>
          <w:shd w:val="clear" w:color="auto" w:fill="FFFFFF"/>
        </w:rPr>
        <w:t>товара (работы, услуги)</w:t>
      </w:r>
      <w:r w:rsidR="00A466F9" w:rsidRPr="00D420C6">
        <w:rPr>
          <w:rFonts w:ascii="Times New Roman" w:hAnsi="Times New Roman"/>
          <w:b/>
          <w:sz w:val="24"/>
          <w:szCs w:val="24"/>
        </w:rPr>
        <w:t xml:space="preserve"> (</w:t>
      </w:r>
      <w:r w:rsidR="00A466F9" w:rsidRPr="005D6731">
        <w:rPr>
          <w:rFonts w:ascii="Times New Roman" w:hAnsi="Times New Roman"/>
          <w:sz w:val="24"/>
          <w:szCs w:val="24"/>
        </w:rPr>
        <w:t>далее</w:t>
      </w:r>
      <w:r w:rsidR="00A466F9" w:rsidRPr="00D420C6">
        <w:rPr>
          <w:rFonts w:ascii="Times New Roman" w:hAnsi="Times New Roman"/>
          <w:b/>
          <w:sz w:val="24"/>
          <w:szCs w:val="24"/>
        </w:rPr>
        <w:t xml:space="preserve"> - з</w:t>
      </w:r>
      <w:r w:rsidRPr="00D420C6">
        <w:rPr>
          <w:rFonts w:ascii="Times New Roman" w:hAnsi="Times New Roman"/>
          <w:b/>
          <w:sz w:val="24"/>
          <w:szCs w:val="24"/>
        </w:rPr>
        <w:t>акупк</w:t>
      </w:r>
      <w:r w:rsidR="00A466F9" w:rsidRPr="00D420C6">
        <w:rPr>
          <w:rFonts w:ascii="Times New Roman" w:hAnsi="Times New Roman"/>
          <w:b/>
          <w:sz w:val="24"/>
          <w:szCs w:val="24"/>
        </w:rPr>
        <w:t>а</w:t>
      </w:r>
      <w:r w:rsidRPr="00D420C6">
        <w:rPr>
          <w:rFonts w:ascii="Times New Roman" w:hAnsi="Times New Roman"/>
          <w:b/>
          <w:sz w:val="24"/>
          <w:szCs w:val="24"/>
        </w:rPr>
        <w:t>)</w:t>
      </w:r>
      <w:r w:rsidRPr="00D420C6">
        <w:rPr>
          <w:rFonts w:ascii="Times New Roman" w:hAnsi="Times New Roman"/>
          <w:sz w:val="24"/>
          <w:szCs w:val="24"/>
        </w:rPr>
        <w:t xml:space="preserve"> – совокупность действий</w:t>
      </w:r>
      <w:r w:rsidR="0063487B" w:rsidRPr="00D420C6">
        <w:rPr>
          <w:rFonts w:ascii="Times New Roman" w:hAnsi="Times New Roman"/>
          <w:sz w:val="24"/>
          <w:szCs w:val="24"/>
        </w:rPr>
        <w:t>,</w:t>
      </w:r>
      <w:r w:rsidRPr="00D420C6">
        <w:rPr>
          <w:rFonts w:ascii="Times New Roman" w:hAnsi="Times New Roman"/>
          <w:sz w:val="24"/>
          <w:szCs w:val="24"/>
        </w:rPr>
        <w:t xml:space="preserve"> </w:t>
      </w:r>
      <w:r w:rsidR="00681F1D" w:rsidRPr="00D420C6">
        <w:rPr>
          <w:rFonts w:ascii="Times New Roman" w:hAnsi="Times New Roman"/>
          <w:sz w:val="24"/>
          <w:szCs w:val="24"/>
        </w:rPr>
        <w:t xml:space="preserve">осуществляемых заказчиком </w:t>
      </w:r>
      <w:r w:rsidR="0063487B" w:rsidRPr="00D420C6">
        <w:rPr>
          <w:rFonts w:ascii="Times New Roman" w:hAnsi="Times New Roman"/>
          <w:sz w:val="24"/>
          <w:szCs w:val="24"/>
        </w:rPr>
        <w:t xml:space="preserve">и </w:t>
      </w:r>
      <w:r w:rsidRPr="00D420C6">
        <w:rPr>
          <w:rFonts w:ascii="Times New Roman" w:hAnsi="Times New Roman"/>
          <w:sz w:val="24"/>
          <w:szCs w:val="24"/>
        </w:rPr>
        <w:t xml:space="preserve">направленных на </w:t>
      </w:r>
      <w:r w:rsidR="00681F1D" w:rsidRPr="00D420C6">
        <w:rPr>
          <w:rFonts w:ascii="Times New Roman" w:hAnsi="Times New Roman"/>
          <w:sz w:val="24"/>
          <w:szCs w:val="24"/>
          <w:shd w:val="clear" w:color="auto" w:fill="FFFFFF"/>
        </w:rPr>
        <w:t>обеспечение нужд, начина</w:t>
      </w:r>
      <w:r w:rsidR="0063487B" w:rsidRPr="00D420C6">
        <w:rPr>
          <w:rFonts w:ascii="Times New Roman" w:hAnsi="Times New Roman"/>
          <w:sz w:val="24"/>
          <w:szCs w:val="24"/>
          <w:shd w:val="clear" w:color="auto" w:fill="FFFFFF"/>
        </w:rPr>
        <w:t>ющихся</w:t>
      </w:r>
      <w:r w:rsidR="00681F1D" w:rsidRPr="00D420C6">
        <w:rPr>
          <w:rFonts w:ascii="Times New Roman" w:hAnsi="Times New Roman"/>
          <w:sz w:val="24"/>
          <w:szCs w:val="24"/>
          <w:shd w:val="clear" w:color="auto" w:fill="FFFFFF"/>
        </w:rPr>
        <w:t xml:space="preserve"> с </w:t>
      </w:r>
      <w:r w:rsidRPr="00D420C6">
        <w:rPr>
          <w:rFonts w:ascii="Times New Roman" w:hAnsi="Times New Roman"/>
          <w:sz w:val="24"/>
          <w:szCs w:val="24"/>
        </w:rPr>
        <w:t>определени</w:t>
      </w:r>
      <w:r w:rsidR="00681F1D" w:rsidRPr="00D420C6">
        <w:rPr>
          <w:rFonts w:ascii="Times New Roman" w:hAnsi="Times New Roman"/>
          <w:sz w:val="24"/>
          <w:szCs w:val="24"/>
        </w:rPr>
        <w:t>я</w:t>
      </w:r>
      <w:r w:rsidRPr="00D420C6">
        <w:rPr>
          <w:rFonts w:ascii="Times New Roman" w:hAnsi="Times New Roman"/>
          <w:sz w:val="24"/>
          <w:szCs w:val="24"/>
        </w:rPr>
        <w:t xml:space="preserve"> поставщика (подрядчика, исполнителя)</w:t>
      </w:r>
      <w:r w:rsidR="00681F1D" w:rsidRPr="00D420C6">
        <w:rPr>
          <w:rFonts w:ascii="Times New Roman" w:hAnsi="Times New Roman"/>
          <w:sz w:val="24"/>
          <w:szCs w:val="24"/>
        </w:rPr>
        <w:t xml:space="preserve"> и</w:t>
      </w:r>
      <w:r w:rsidR="00A466F9" w:rsidRPr="00D420C6">
        <w:rPr>
          <w:rFonts w:ascii="Times New Roman" w:hAnsi="Times New Roman"/>
          <w:sz w:val="24"/>
          <w:szCs w:val="24"/>
        </w:rPr>
        <w:t xml:space="preserve"> </w:t>
      </w:r>
      <w:r w:rsidR="00A466F9" w:rsidRPr="00D420C6">
        <w:rPr>
          <w:rFonts w:ascii="Times New Roman" w:hAnsi="Times New Roman"/>
          <w:sz w:val="24"/>
          <w:szCs w:val="24"/>
          <w:shd w:val="clear" w:color="auto" w:fill="FFFFFF"/>
        </w:rPr>
        <w:t>за</w:t>
      </w:r>
      <w:r w:rsidR="00681F1D" w:rsidRPr="00D420C6">
        <w:rPr>
          <w:rFonts w:ascii="Times New Roman" w:hAnsi="Times New Roman"/>
          <w:sz w:val="24"/>
          <w:szCs w:val="24"/>
          <w:shd w:val="clear" w:color="auto" w:fill="FFFFFF"/>
        </w:rPr>
        <w:t>верша</w:t>
      </w:r>
      <w:r w:rsidR="0063487B" w:rsidRPr="00D420C6">
        <w:rPr>
          <w:rFonts w:ascii="Times New Roman" w:hAnsi="Times New Roman"/>
          <w:sz w:val="24"/>
          <w:szCs w:val="24"/>
          <w:shd w:val="clear" w:color="auto" w:fill="FFFFFF"/>
        </w:rPr>
        <w:t>ющихся</w:t>
      </w:r>
      <w:r w:rsidR="00A466F9" w:rsidRPr="00D420C6">
        <w:rPr>
          <w:rFonts w:ascii="Times New Roman" w:hAnsi="Times New Roman"/>
          <w:sz w:val="24"/>
          <w:szCs w:val="24"/>
          <w:shd w:val="clear" w:color="auto" w:fill="FFFFFF"/>
        </w:rPr>
        <w:t xml:space="preserve"> исполнением обязательств сторонами</w:t>
      </w:r>
      <w:r w:rsidR="00FE7753" w:rsidRPr="00D420C6">
        <w:rPr>
          <w:rFonts w:ascii="Times New Roman" w:hAnsi="Times New Roman"/>
          <w:sz w:val="24"/>
          <w:szCs w:val="24"/>
          <w:shd w:val="clear" w:color="auto" w:fill="FFFFFF"/>
        </w:rPr>
        <w:t xml:space="preserve"> </w:t>
      </w:r>
      <w:r w:rsidR="00A466F9" w:rsidRPr="00D420C6">
        <w:rPr>
          <w:rFonts w:ascii="Times New Roman" w:hAnsi="Times New Roman"/>
          <w:sz w:val="24"/>
          <w:szCs w:val="24"/>
          <w:shd w:val="clear" w:color="auto" w:fill="FFFFFF"/>
        </w:rPr>
        <w:t>договора.</w:t>
      </w:r>
    </w:p>
    <w:p w:rsidR="003E206F" w:rsidRPr="00D420C6" w:rsidRDefault="003E206F" w:rsidP="00DA635A">
      <w:pPr>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b/>
          <w:sz w:val="24"/>
          <w:szCs w:val="24"/>
          <w:lang w:eastAsia="ru-RU"/>
        </w:rPr>
        <w:t>Закупка в электронной форме</w:t>
      </w:r>
      <w:r w:rsidRPr="00D420C6">
        <w:rPr>
          <w:rFonts w:ascii="Times New Roman" w:eastAsia="Times New Roman" w:hAnsi="Times New Roman"/>
          <w:sz w:val="24"/>
          <w:szCs w:val="24"/>
          <w:lang w:eastAsia="ru-RU"/>
        </w:rPr>
        <w:t xml:space="preserve"> – </w:t>
      </w:r>
      <w:r w:rsidR="009D4244" w:rsidRPr="00D420C6">
        <w:rPr>
          <w:rFonts w:ascii="Times New Roman" w:eastAsia="Times New Roman" w:hAnsi="Times New Roman"/>
          <w:sz w:val="24"/>
          <w:szCs w:val="24"/>
          <w:lang w:eastAsia="ru-RU"/>
        </w:rPr>
        <w:t xml:space="preserve">конкурентная </w:t>
      </w:r>
      <w:r w:rsidRPr="00D420C6">
        <w:rPr>
          <w:rFonts w:ascii="Times New Roman" w:eastAsia="Times New Roman" w:hAnsi="Times New Roman"/>
          <w:sz w:val="24"/>
          <w:szCs w:val="24"/>
          <w:lang w:eastAsia="ru-RU"/>
        </w:rPr>
        <w:t>закупк</w:t>
      </w:r>
      <w:r w:rsidR="009D4244" w:rsidRPr="00D420C6">
        <w:rPr>
          <w:rFonts w:ascii="Times New Roman" w:eastAsia="Times New Roman" w:hAnsi="Times New Roman"/>
          <w:sz w:val="24"/>
          <w:szCs w:val="24"/>
          <w:lang w:eastAsia="ru-RU"/>
        </w:rPr>
        <w:t>а</w:t>
      </w:r>
      <w:r w:rsidRPr="00D420C6">
        <w:rPr>
          <w:rFonts w:ascii="Times New Roman" w:eastAsia="Times New Roman" w:hAnsi="Times New Roman"/>
          <w:sz w:val="24"/>
          <w:szCs w:val="24"/>
          <w:lang w:eastAsia="ru-RU"/>
        </w:rPr>
        <w:t>, осуществляемая на электронной площадке.</w:t>
      </w:r>
    </w:p>
    <w:p w:rsidR="0007029E" w:rsidRPr="00D420C6" w:rsidRDefault="00A07D37" w:rsidP="00DA635A">
      <w:pPr>
        <w:pStyle w:val="ConsPlusNormal"/>
        <w:ind w:firstLine="709"/>
        <w:jc w:val="both"/>
        <w:rPr>
          <w:rFonts w:ascii="Times New Roman" w:hAnsi="Times New Roman" w:cs="Times New Roman"/>
          <w:sz w:val="24"/>
          <w:szCs w:val="24"/>
        </w:rPr>
      </w:pPr>
      <w:r w:rsidRPr="00D420C6">
        <w:rPr>
          <w:rFonts w:ascii="Times New Roman" w:hAnsi="Times New Roman" w:cs="Times New Roman"/>
          <w:b/>
          <w:sz w:val="24"/>
          <w:szCs w:val="24"/>
        </w:rPr>
        <w:t xml:space="preserve">Заявка на участие в закупке </w:t>
      </w:r>
      <w:r w:rsidR="0007029E" w:rsidRPr="00D420C6">
        <w:rPr>
          <w:rFonts w:ascii="Times New Roman" w:hAnsi="Times New Roman" w:cs="Times New Roman"/>
          <w:sz w:val="24"/>
          <w:szCs w:val="24"/>
        </w:rPr>
        <w:t xml:space="preserve">(далее – </w:t>
      </w:r>
      <w:r w:rsidR="0007029E" w:rsidRPr="005D6731">
        <w:rPr>
          <w:rFonts w:ascii="Times New Roman" w:hAnsi="Times New Roman" w:cs="Times New Roman"/>
          <w:b/>
          <w:sz w:val="24"/>
          <w:szCs w:val="24"/>
        </w:rPr>
        <w:t>з</w:t>
      </w:r>
      <w:r w:rsidRPr="005D6731">
        <w:rPr>
          <w:rFonts w:ascii="Times New Roman" w:hAnsi="Times New Roman" w:cs="Times New Roman"/>
          <w:b/>
          <w:sz w:val="24"/>
          <w:szCs w:val="24"/>
        </w:rPr>
        <w:t>аявка)</w:t>
      </w:r>
      <w:r w:rsidRPr="00D420C6">
        <w:rPr>
          <w:rFonts w:ascii="Times New Roman" w:hAnsi="Times New Roman" w:cs="Times New Roman"/>
          <w:sz w:val="24"/>
          <w:szCs w:val="24"/>
        </w:rPr>
        <w:t xml:space="preserve"> - </w:t>
      </w:r>
      <w:r w:rsidR="0007029E" w:rsidRPr="00D420C6">
        <w:rPr>
          <w:rFonts w:ascii="Times New Roman" w:hAnsi="Times New Roman" w:cs="Times New Roman"/>
          <w:sz w:val="24"/>
          <w:szCs w:val="24"/>
        </w:rPr>
        <w:t>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rsidR="004E789E" w:rsidRPr="00D420C6" w:rsidRDefault="004E789E" w:rsidP="00DA635A">
      <w:pPr>
        <w:spacing w:after="0" w:line="240" w:lineRule="auto"/>
        <w:ind w:firstLine="709"/>
        <w:jc w:val="both"/>
        <w:rPr>
          <w:rFonts w:ascii="Times New Roman" w:hAnsi="Times New Roman"/>
          <w:sz w:val="24"/>
          <w:szCs w:val="24"/>
        </w:rPr>
      </w:pPr>
      <w:r w:rsidRPr="00D420C6">
        <w:rPr>
          <w:rFonts w:ascii="Times New Roman" w:hAnsi="Times New Roman"/>
          <w:b/>
          <w:bCs/>
          <w:sz w:val="24"/>
          <w:szCs w:val="24"/>
        </w:rPr>
        <w:t xml:space="preserve">Запрос котировок </w:t>
      </w:r>
      <w:r w:rsidR="0067674E" w:rsidRPr="00D420C6">
        <w:rPr>
          <w:rFonts w:ascii="Times New Roman" w:hAnsi="Times New Roman"/>
          <w:b/>
          <w:bCs/>
          <w:sz w:val="24"/>
          <w:szCs w:val="24"/>
        </w:rPr>
        <w:t xml:space="preserve">в электронной форме </w:t>
      </w:r>
      <w:r w:rsidRPr="00D420C6">
        <w:rPr>
          <w:rFonts w:ascii="Times New Roman" w:hAnsi="Times New Roman"/>
          <w:sz w:val="24"/>
          <w:szCs w:val="24"/>
        </w:rPr>
        <w:t xml:space="preserve">– </w:t>
      </w:r>
      <w:r w:rsidR="00A67062" w:rsidRPr="00D420C6">
        <w:rPr>
          <w:rFonts w:ascii="Times New Roman" w:hAnsi="Times New Roman"/>
          <w:sz w:val="24"/>
          <w:szCs w:val="24"/>
        </w:rPr>
        <w:t xml:space="preserve">форма торгов, при которой победителем запроса котировок признается участник </w:t>
      </w:r>
      <w:r w:rsidR="00B020BA" w:rsidRPr="00D420C6">
        <w:rPr>
          <w:rFonts w:ascii="Times New Roman" w:hAnsi="Times New Roman"/>
          <w:sz w:val="24"/>
          <w:szCs w:val="24"/>
        </w:rPr>
        <w:t xml:space="preserve">конкурентной </w:t>
      </w:r>
      <w:r w:rsidR="00A67062" w:rsidRPr="00D420C6">
        <w:rPr>
          <w:rFonts w:ascii="Times New Roman" w:hAnsi="Times New Roman"/>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67062" w:rsidRPr="00D420C6" w:rsidRDefault="00B954CC" w:rsidP="00DA635A">
      <w:pPr>
        <w:spacing w:after="0" w:line="240" w:lineRule="auto"/>
        <w:ind w:firstLine="709"/>
        <w:jc w:val="both"/>
        <w:rPr>
          <w:rFonts w:ascii="Times New Roman" w:hAnsi="Times New Roman"/>
          <w:sz w:val="24"/>
          <w:szCs w:val="24"/>
        </w:rPr>
      </w:pPr>
      <w:r w:rsidRPr="00D420C6">
        <w:rPr>
          <w:rFonts w:ascii="Times New Roman" w:hAnsi="Times New Roman"/>
          <w:b/>
          <w:sz w:val="24"/>
          <w:szCs w:val="24"/>
        </w:rPr>
        <w:t>Запрос</w:t>
      </w:r>
      <w:r w:rsidR="004E789E" w:rsidRPr="00D420C6">
        <w:rPr>
          <w:rFonts w:ascii="Times New Roman" w:hAnsi="Times New Roman"/>
          <w:b/>
          <w:sz w:val="24"/>
          <w:szCs w:val="24"/>
        </w:rPr>
        <w:t xml:space="preserve"> предложений</w:t>
      </w:r>
      <w:r w:rsidR="00756153" w:rsidRPr="00D420C6">
        <w:rPr>
          <w:rFonts w:ascii="Times New Roman" w:hAnsi="Times New Roman"/>
          <w:b/>
          <w:bCs/>
          <w:sz w:val="24"/>
          <w:szCs w:val="24"/>
        </w:rPr>
        <w:t xml:space="preserve"> в электронной форме</w:t>
      </w:r>
      <w:r w:rsidR="004E789E" w:rsidRPr="00D420C6">
        <w:rPr>
          <w:rFonts w:ascii="Times New Roman" w:hAnsi="Times New Roman"/>
          <w:sz w:val="24"/>
          <w:szCs w:val="24"/>
        </w:rPr>
        <w:t xml:space="preserve"> –</w:t>
      </w:r>
      <w:r w:rsidR="00A67062" w:rsidRPr="00D420C6">
        <w:rPr>
          <w:rFonts w:ascii="Times New Roman" w:hAnsi="Times New Roman"/>
          <w:sz w:val="24"/>
          <w:szCs w:val="24"/>
        </w:rPr>
        <w:t xml:space="preserve"> форма торгов, при которой победителем запроса предложений признается участник конкурентной закупки, заявка на участие в закупке</w:t>
      </w:r>
      <w:r w:rsidR="008F0225" w:rsidRPr="00D420C6">
        <w:rPr>
          <w:rFonts w:ascii="Times New Roman" w:hAnsi="Times New Roman"/>
          <w:sz w:val="24"/>
          <w:szCs w:val="24"/>
        </w:rPr>
        <w:t>,</w:t>
      </w:r>
      <w:r w:rsidR="00A67062" w:rsidRPr="00D420C6">
        <w:rPr>
          <w:rFonts w:ascii="Times New Roman" w:hAnsi="Times New Roman"/>
          <w:sz w:val="24"/>
          <w:szCs w:val="24"/>
        </w:rPr>
        <w:t xml:space="preserve">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E789E" w:rsidRPr="00D420C6" w:rsidRDefault="004E789E" w:rsidP="00DA635A">
      <w:pPr>
        <w:spacing w:after="0" w:line="240" w:lineRule="auto"/>
        <w:ind w:firstLine="709"/>
        <w:jc w:val="both"/>
        <w:rPr>
          <w:rFonts w:ascii="Times New Roman" w:hAnsi="Times New Roman"/>
          <w:sz w:val="24"/>
          <w:szCs w:val="24"/>
        </w:rPr>
      </w:pPr>
      <w:r w:rsidRPr="00D420C6">
        <w:rPr>
          <w:rFonts w:ascii="Times New Roman" w:hAnsi="Times New Roman"/>
          <w:b/>
          <w:sz w:val="24"/>
          <w:szCs w:val="24"/>
        </w:rPr>
        <w:t>Закупка у единственного поставщика</w:t>
      </w:r>
      <w:r w:rsidRPr="00D420C6">
        <w:rPr>
          <w:rFonts w:ascii="Times New Roman" w:hAnsi="Times New Roman"/>
          <w:sz w:val="24"/>
          <w:szCs w:val="24"/>
        </w:rPr>
        <w:t xml:space="preserve"> </w:t>
      </w:r>
      <w:r w:rsidRPr="00D420C6">
        <w:rPr>
          <w:rFonts w:ascii="Times New Roman" w:hAnsi="Times New Roman"/>
          <w:b/>
          <w:sz w:val="24"/>
          <w:szCs w:val="24"/>
        </w:rPr>
        <w:t>(исполнителя, подрядчика)</w:t>
      </w:r>
      <w:r w:rsidRPr="00D420C6">
        <w:rPr>
          <w:rFonts w:ascii="Times New Roman" w:hAnsi="Times New Roman"/>
          <w:sz w:val="24"/>
          <w:szCs w:val="24"/>
        </w:rPr>
        <w:t xml:space="preserve"> – </w:t>
      </w:r>
      <w:r w:rsidR="00353EF7" w:rsidRPr="00D420C6">
        <w:rPr>
          <w:rFonts w:ascii="Times New Roman" w:hAnsi="Times New Roman"/>
          <w:sz w:val="24"/>
          <w:szCs w:val="24"/>
        </w:rPr>
        <w:t xml:space="preserve">способ неконкурентной </w:t>
      </w:r>
      <w:r w:rsidRPr="00D420C6">
        <w:rPr>
          <w:rFonts w:ascii="Times New Roman" w:hAnsi="Times New Roman"/>
          <w:sz w:val="24"/>
          <w:szCs w:val="24"/>
        </w:rPr>
        <w:t>закупк</w:t>
      </w:r>
      <w:r w:rsidR="00353EF7" w:rsidRPr="00D420C6">
        <w:rPr>
          <w:rFonts w:ascii="Times New Roman" w:hAnsi="Times New Roman"/>
          <w:sz w:val="24"/>
          <w:szCs w:val="24"/>
        </w:rPr>
        <w:t>и, в результате которой заказчик заключает</w:t>
      </w:r>
      <w:r w:rsidRPr="00D420C6">
        <w:rPr>
          <w:rFonts w:ascii="Times New Roman" w:hAnsi="Times New Roman"/>
          <w:sz w:val="24"/>
          <w:szCs w:val="24"/>
        </w:rPr>
        <w:t xml:space="preserve"> договор с </w:t>
      </w:r>
      <w:r w:rsidRPr="00D420C6">
        <w:rPr>
          <w:rFonts w:ascii="Times New Roman" w:hAnsi="Times New Roman"/>
          <w:sz w:val="24"/>
          <w:szCs w:val="24"/>
        </w:rPr>
        <w:lastRenderedPageBreak/>
        <w:t>определенным поставщиком (исполнител</w:t>
      </w:r>
      <w:r w:rsidR="00B954CC" w:rsidRPr="00D420C6">
        <w:rPr>
          <w:rFonts w:ascii="Times New Roman" w:hAnsi="Times New Roman"/>
          <w:sz w:val="24"/>
          <w:szCs w:val="24"/>
        </w:rPr>
        <w:t>ем</w:t>
      </w:r>
      <w:r w:rsidRPr="00D420C6">
        <w:rPr>
          <w:rFonts w:ascii="Times New Roman" w:hAnsi="Times New Roman"/>
          <w:sz w:val="24"/>
          <w:szCs w:val="24"/>
        </w:rPr>
        <w:t>, подрядчик</w:t>
      </w:r>
      <w:r w:rsidR="00B954CC" w:rsidRPr="00D420C6">
        <w:rPr>
          <w:rFonts w:ascii="Times New Roman" w:hAnsi="Times New Roman"/>
          <w:sz w:val="24"/>
          <w:szCs w:val="24"/>
        </w:rPr>
        <w:t>ом</w:t>
      </w:r>
      <w:r w:rsidRPr="00D420C6">
        <w:rPr>
          <w:rFonts w:ascii="Times New Roman" w:hAnsi="Times New Roman"/>
          <w:sz w:val="24"/>
          <w:szCs w:val="24"/>
        </w:rPr>
        <w:t>) без проведения конкурентных закуп</w:t>
      </w:r>
      <w:r w:rsidR="00353EF7" w:rsidRPr="00D420C6">
        <w:rPr>
          <w:rFonts w:ascii="Times New Roman" w:hAnsi="Times New Roman"/>
          <w:sz w:val="24"/>
          <w:szCs w:val="24"/>
        </w:rPr>
        <w:t>ок</w:t>
      </w:r>
      <w:r w:rsidRPr="00D420C6">
        <w:rPr>
          <w:rFonts w:ascii="Times New Roman" w:hAnsi="Times New Roman"/>
          <w:sz w:val="24"/>
          <w:szCs w:val="24"/>
        </w:rPr>
        <w:t>.</w:t>
      </w:r>
    </w:p>
    <w:p w:rsidR="001E4526" w:rsidRPr="00D420C6" w:rsidRDefault="001E4526" w:rsidP="00DA635A">
      <w:pPr>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b/>
          <w:bCs/>
          <w:sz w:val="24"/>
          <w:szCs w:val="24"/>
          <w:lang w:eastAsia="ru-RU"/>
        </w:rPr>
        <w:t xml:space="preserve">Комиссия </w:t>
      </w:r>
      <w:r w:rsidR="00353EF7" w:rsidRPr="00D420C6">
        <w:rPr>
          <w:rFonts w:ascii="Times New Roman" w:hAnsi="Times New Roman"/>
          <w:b/>
          <w:sz w:val="24"/>
          <w:szCs w:val="24"/>
        </w:rPr>
        <w:t xml:space="preserve">по осуществлению </w:t>
      </w:r>
      <w:r w:rsidR="00AD70DF" w:rsidRPr="00D420C6">
        <w:rPr>
          <w:rFonts w:ascii="Times New Roman" w:hAnsi="Times New Roman"/>
          <w:b/>
          <w:sz w:val="24"/>
          <w:szCs w:val="24"/>
        </w:rPr>
        <w:t>конкурентных</w:t>
      </w:r>
      <w:r w:rsidR="00AD70DF" w:rsidRPr="00D420C6">
        <w:rPr>
          <w:rFonts w:ascii="Times New Roman" w:hAnsi="Times New Roman"/>
          <w:sz w:val="24"/>
          <w:szCs w:val="24"/>
        </w:rPr>
        <w:t xml:space="preserve"> </w:t>
      </w:r>
      <w:r w:rsidRPr="00D420C6">
        <w:rPr>
          <w:rFonts w:ascii="Times New Roman" w:eastAsia="Times New Roman" w:hAnsi="Times New Roman"/>
          <w:b/>
          <w:bCs/>
          <w:sz w:val="24"/>
          <w:szCs w:val="24"/>
          <w:lang w:eastAsia="ru-RU"/>
        </w:rPr>
        <w:t>закупок</w:t>
      </w:r>
      <w:r w:rsidR="001B3DB9" w:rsidRPr="00D420C6">
        <w:rPr>
          <w:rFonts w:ascii="Times New Roman" w:eastAsia="Times New Roman" w:hAnsi="Times New Roman"/>
          <w:b/>
          <w:bCs/>
          <w:sz w:val="24"/>
          <w:szCs w:val="24"/>
          <w:lang w:eastAsia="ru-RU"/>
        </w:rPr>
        <w:t xml:space="preserve"> (</w:t>
      </w:r>
      <w:r w:rsidR="001B3DB9" w:rsidRPr="005D6731">
        <w:rPr>
          <w:rFonts w:ascii="Times New Roman" w:eastAsia="Times New Roman" w:hAnsi="Times New Roman"/>
          <w:bCs/>
          <w:sz w:val="24"/>
          <w:szCs w:val="24"/>
          <w:lang w:eastAsia="ru-RU"/>
        </w:rPr>
        <w:t>далее</w:t>
      </w:r>
      <w:r w:rsidR="00B954CC" w:rsidRPr="00D420C6">
        <w:rPr>
          <w:rFonts w:ascii="Times New Roman" w:eastAsia="Times New Roman" w:hAnsi="Times New Roman"/>
          <w:b/>
          <w:bCs/>
          <w:sz w:val="24"/>
          <w:szCs w:val="24"/>
          <w:lang w:eastAsia="ru-RU"/>
        </w:rPr>
        <w:t xml:space="preserve"> </w:t>
      </w:r>
      <w:r w:rsidR="00AD70DF" w:rsidRPr="00D420C6">
        <w:rPr>
          <w:rFonts w:ascii="Times New Roman" w:eastAsia="Times New Roman" w:hAnsi="Times New Roman"/>
          <w:b/>
          <w:bCs/>
          <w:sz w:val="24"/>
          <w:szCs w:val="24"/>
          <w:lang w:eastAsia="ru-RU"/>
        </w:rPr>
        <w:t>–</w:t>
      </w:r>
      <w:r w:rsidR="001B3DB9" w:rsidRPr="00D420C6">
        <w:rPr>
          <w:rFonts w:ascii="Times New Roman" w:eastAsia="Times New Roman" w:hAnsi="Times New Roman"/>
          <w:b/>
          <w:bCs/>
          <w:sz w:val="24"/>
          <w:szCs w:val="24"/>
          <w:lang w:eastAsia="ru-RU"/>
        </w:rPr>
        <w:t xml:space="preserve"> </w:t>
      </w:r>
      <w:r w:rsidR="006D14AB">
        <w:rPr>
          <w:rFonts w:ascii="Times New Roman" w:eastAsia="Times New Roman" w:hAnsi="Times New Roman"/>
          <w:b/>
          <w:bCs/>
          <w:sz w:val="24"/>
          <w:szCs w:val="24"/>
          <w:lang w:eastAsia="ru-RU"/>
        </w:rPr>
        <w:t>К</w:t>
      </w:r>
      <w:r w:rsidR="001B3DB9" w:rsidRPr="00D420C6">
        <w:rPr>
          <w:rFonts w:ascii="Times New Roman" w:eastAsia="Times New Roman" w:hAnsi="Times New Roman"/>
          <w:b/>
          <w:bCs/>
          <w:sz w:val="24"/>
          <w:szCs w:val="24"/>
          <w:lang w:eastAsia="ru-RU"/>
        </w:rPr>
        <w:t>омиссия</w:t>
      </w:r>
      <w:r w:rsidR="00AD70DF" w:rsidRPr="00D420C6">
        <w:rPr>
          <w:rFonts w:ascii="Times New Roman" w:eastAsia="Times New Roman" w:hAnsi="Times New Roman"/>
          <w:b/>
          <w:bCs/>
          <w:sz w:val="24"/>
          <w:szCs w:val="24"/>
          <w:lang w:eastAsia="ru-RU"/>
        </w:rPr>
        <w:t xml:space="preserve"> по осуществлению закупок</w:t>
      </w:r>
      <w:r w:rsidR="001B3DB9" w:rsidRPr="00D420C6">
        <w:rPr>
          <w:rFonts w:ascii="Times New Roman" w:eastAsia="Times New Roman" w:hAnsi="Times New Roman"/>
          <w:b/>
          <w:bCs/>
          <w:sz w:val="24"/>
          <w:szCs w:val="24"/>
          <w:lang w:eastAsia="ru-RU"/>
        </w:rPr>
        <w:t>)</w:t>
      </w:r>
      <w:r w:rsidRPr="00D420C6">
        <w:rPr>
          <w:rFonts w:ascii="Times New Roman" w:eastAsia="Times New Roman" w:hAnsi="Times New Roman"/>
          <w:b/>
          <w:bCs/>
          <w:sz w:val="24"/>
          <w:szCs w:val="24"/>
          <w:lang w:eastAsia="ru-RU"/>
        </w:rPr>
        <w:t xml:space="preserve"> </w:t>
      </w:r>
      <w:r w:rsidRPr="00D420C6">
        <w:rPr>
          <w:rFonts w:ascii="Times New Roman" w:eastAsia="Times New Roman" w:hAnsi="Times New Roman"/>
          <w:sz w:val="24"/>
          <w:szCs w:val="24"/>
          <w:lang w:eastAsia="ru-RU"/>
        </w:rPr>
        <w:t>– постоянно действующий коллегиальный орган, создаваемый Заказчиком для осуществления закупочной деятельности.</w:t>
      </w:r>
    </w:p>
    <w:p w:rsidR="00BC254F" w:rsidRPr="00D420C6" w:rsidRDefault="00B020BA" w:rsidP="00DA635A">
      <w:pPr>
        <w:shd w:val="clear" w:color="auto" w:fill="FFFFFF"/>
        <w:spacing w:after="0" w:line="240" w:lineRule="auto"/>
        <w:ind w:right="-1"/>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Деятельность комиссии</w:t>
      </w:r>
      <w:r w:rsidR="009211FD" w:rsidRPr="00D420C6">
        <w:rPr>
          <w:rFonts w:ascii="Times New Roman" w:eastAsia="Times New Roman" w:hAnsi="Times New Roman"/>
          <w:sz w:val="24"/>
          <w:szCs w:val="24"/>
          <w:lang w:eastAsia="ru-RU"/>
        </w:rPr>
        <w:t xml:space="preserve"> </w:t>
      </w:r>
      <w:r w:rsidR="001C649E" w:rsidRPr="00D420C6">
        <w:rPr>
          <w:rFonts w:ascii="Times New Roman" w:eastAsia="Times New Roman" w:hAnsi="Times New Roman"/>
          <w:sz w:val="24"/>
          <w:szCs w:val="24"/>
          <w:lang w:eastAsia="ru-RU"/>
        </w:rPr>
        <w:t>–</w:t>
      </w:r>
      <w:r w:rsidR="00BC254F" w:rsidRPr="00D420C6">
        <w:rPr>
          <w:rFonts w:ascii="Times New Roman" w:eastAsia="Times New Roman" w:hAnsi="Times New Roman"/>
          <w:sz w:val="24"/>
          <w:szCs w:val="24"/>
          <w:lang w:eastAsia="ru-RU"/>
        </w:rPr>
        <w:t xml:space="preserve"> </w:t>
      </w:r>
      <w:r w:rsidR="001824C2" w:rsidRPr="00D420C6">
        <w:rPr>
          <w:rFonts w:ascii="Times New Roman" w:eastAsia="Times New Roman" w:hAnsi="Times New Roman"/>
          <w:sz w:val="24"/>
          <w:szCs w:val="24"/>
          <w:lang w:eastAsia="ru-RU"/>
        </w:rPr>
        <w:t xml:space="preserve">реализуемая </w:t>
      </w:r>
      <w:r w:rsidR="008F0225" w:rsidRPr="00D420C6">
        <w:rPr>
          <w:rFonts w:ascii="Times New Roman" w:eastAsia="Times New Roman" w:hAnsi="Times New Roman"/>
          <w:sz w:val="24"/>
          <w:szCs w:val="24"/>
          <w:lang w:eastAsia="ru-RU"/>
        </w:rPr>
        <w:t>Учреждением</w:t>
      </w:r>
      <w:r w:rsidR="00730E5D" w:rsidRPr="00D420C6">
        <w:rPr>
          <w:rFonts w:ascii="Times New Roman" w:eastAsia="Times New Roman" w:hAnsi="Times New Roman"/>
          <w:bCs/>
          <w:sz w:val="24"/>
          <w:szCs w:val="24"/>
          <w:lang w:eastAsia="ru-RU"/>
        </w:rPr>
        <w:t xml:space="preserve"> </w:t>
      </w:r>
      <w:r w:rsidR="00BC254F" w:rsidRPr="00D420C6">
        <w:rPr>
          <w:rFonts w:ascii="Times New Roman" w:eastAsia="Times New Roman" w:hAnsi="Times New Roman"/>
          <w:sz w:val="24"/>
          <w:szCs w:val="24"/>
          <w:lang w:eastAsia="ru-RU"/>
        </w:rPr>
        <w:t xml:space="preserve">совокупность мер правового, организационного и экономического характера, направленных на обеспечение потребностей в товарах </w:t>
      </w:r>
      <w:r w:rsidRPr="00D420C6">
        <w:rPr>
          <w:rFonts w:ascii="Times New Roman" w:eastAsia="Times New Roman" w:hAnsi="Times New Roman"/>
          <w:sz w:val="24"/>
          <w:szCs w:val="24"/>
          <w:lang w:eastAsia="ru-RU"/>
        </w:rPr>
        <w:t xml:space="preserve">(работах, </w:t>
      </w:r>
      <w:r w:rsidR="00BC254F" w:rsidRPr="00D420C6">
        <w:rPr>
          <w:rFonts w:ascii="Times New Roman" w:eastAsia="Times New Roman" w:hAnsi="Times New Roman"/>
          <w:sz w:val="24"/>
          <w:szCs w:val="24"/>
          <w:lang w:eastAsia="ru-RU"/>
        </w:rPr>
        <w:t>услугах</w:t>
      </w:r>
      <w:r w:rsidRPr="00D420C6">
        <w:rPr>
          <w:rFonts w:ascii="Times New Roman" w:eastAsia="Times New Roman" w:hAnsi="Times New Roman"/>
          <w:sz w:val="24"/>
          <w:szCs w:val="24"/>
          <w:lang w:eastAsia="ru-RU"/>
        </w:rPr>
        <w:t>)</w:t>
      </w:r>
      <w:r w:rsidR="00BC254F" w:rsidRPr="00D420C6">
        <w:rPr>
          <w:rFonts w:ascii="Times New Roman" w:eastAsia="Times New Roman" w:hAnsi="Times New Roman"/>
          <w:sz w:val="24"/>
          <w:szCs w:val="24"/>
          <w:lang w:eastAsia="ru-RU"/>
        </w:rPr>
        <w:t>. Включает взаимосвязанные этапы прогнозирования</w:t>
      </w:r>
      <w:r w:rsidRPr="00D420C6">
        <w:rPr>
          <w:rFonts w:ascii="Times New Roman" w:eastAsia="Times New Roman" w:hAnsi="Times New Roman"/>
          <w:sz w:val="24"/>
          <w:szCs w:val="24"/>
          <w:lang w:eastAsia="ru-RU"/>
        </w:rPr>
        <w:t>, планирования и осуществления закупок,</w:t>
      </w:r>
      <w:r w:rsidR="00BC254F" w:rsidRPr="00D420C6">
        <w:rPr>
          <w:rFonts w:ascii="Times New Roman" w:eastAsia="Times New Roman" w:hAnsi="Times New Roman"/>
          <w:sz w:val="24"/>
          <w:szCs w:val="24"/>
          <w:lang w:eastAsia="ru-RU"/>
        </w:rPr>
        <w:t xml:space="preserve"> осуществления мониторинга, контроля полноты и качества удовлетворения нужд Заказчика.</w:t>
      </w:r>
    </w:p>
    <w:p w:rsidR="009211FD" w:rsidRPr="00D420C6" w:rsidRDefault="003E206F" w:rsidP="00DA635A">
      <w:pPr>
        <w:pStyle w:val="ConsPlusNormal"/>
        <w:ind w:firstLine="709"/>
        <w:jc w:val="both"/>
        <w:rPr>
          <w:rFonts w:ascii="Times New Roman" w:hAnsi="Times New Roman" w:cs="Times New Roman"/>
          <w:sz w:val="24"/>
          <w:szCs w:val="24"/>
        </w:rPr>
      </w:pPr>
      <w:r w:rsidRPr="00D420C6">
        <w:rPr>
          <w:rFonts w:ascii="Times New Roman" w:hAnsi="Times New Roman" w:cs="Times New Roman"/>
          <w:b/>
          <w:sz w:val="24"/>
          <w:szCs w:val="24"/>
        </w:rPr>
        <w:t>Конкурс</w:t>
      </w:r>
      <w:r w:rsidR="00A67062" w:rsidRPr="00D420C6">
        <w:rPr>
          <w:rFonts w:ascii="Times New Roman" w:hAnsi="Times New Roman" w:cs="Times New Roman"/>
          <w:b/>
          <w:sz w:val="24"/>
          <w:szCs w:val="24"/>
        </w:rPr>
        <w:t xml:space="preserve"> в электронной форме</w:t>
      </w:r>
      <w:r w:rsidRPr="00D420C6">
        <w:rPr>
          <w:rFonts w:ascii="Times New Roman" w:hAnsi="Times New Roman" w:cs="Times New Roman"/>
          <w:sz w:val="24"/>
          <w:szCs w:val="24"/>
        </w:rPr>
        <w:t xml:space="preserve"> – </w:t>
      </w:r>
      <w:r w:rsidR="00A67062" w:rsidRPr="00D420C6">
        <w:rPr>
          <w:rFonts w:ascii="Times New Roman" w:hAnsi="Times New Roman" w:cs="Times New Roman"/>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w:t>
      </w:r>
      <w:r w:rsidR="008F0225" w:rsidRPr="00D420C6">
        <w:rPr>
          <w:rFonts w:ascii="Times New Roman" w:hAnsi="Times New Roman" w:cs="Times New Roman"/>
          <w:sz w:val="24"/>
          <w:szCs w:val="24"/>
        </w:rPr>
        <w:t>,</w:t>
      </w:r>
      <w:r w:rsidR="00A67062" w:rsidRPr="00D420C6">
        <w:rPr>
          <w:rFonts w:ascii="Times New Roman" w:hAnsi="Times New Roman" w:cs="Times New Roman"/>
          <w:sz w:val="24"/>
          <w:szCs w:val="24"/>
        </w:rPr>
        <w:t xml:space="preserve">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E4526" w:rsidRPr="00D420C6" w:rsidRDefault="001E4526"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b/>
          <w:sz w:val="24"/>
          <w:szCs w:val="24"/>
        </w:rPr>
        <w:t>Лот</w:t>
      </w:r>
      <w:r w:rsidRPr="00D420C6">
        <w:rPr>
          <w:rFonts w:ascii="Times New Roman" w:hAnsi="Times New Roman"/>
          <w:sz w:val="24"/>
          <w:szCs w:val="24"/>
        </w:rPr>
        <w:t xml:space="preserve"> - </w:t>
      </w:r>
      <w:r w:rsidR="0088462D" w:rsidRPr="00D420C6">
        <w:rPr>
          <w:rFonts w:ascii="Times New Roman" w:hAnsi="Times New Roman"/>
          <w:sz w:val="24"/>
          <w:szCs w:val="24"/>
        </w:rPr>
        <w:t>предмет закупки с краткими качественными, количественными и стоимостными характеристиками.</w:t>
      </w:r>
    </w:p>
    <w:p w:rsidR="001E4526" w:rsidRPr="00D420C6" w:rsidRDefault="001E4526" w:rsidP="00DA635A">
      <w:pPr>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b/>
          <w:bCs/>
          <w:sz w:val="24"/>
          <w:szCs w:val="24"/>
          <w:lang w:eastAsia="ru-RU"/>
        </w:rPr>
        <w:t>Многоэтапная процедура закупки</w:t>
      </w:r>
      <w:r w:rsidRPr="00D420C6">
        <w:rPr>
          <w:rFonts w:ascii="Times New Roman" w:eastAsia="Times New Roman" w:hAnsi="Times New Roman"/>
          <w:sz w:val="24"/>
          <w:szCs w:val="24"/>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w:t>
      </w:r>
      <w:r w:rsidR="00903DF5" w:rsidRPr="00D420C6">
        <w:rPr>
          <w:rFonts w:ascii="Times New Roman" w:eastAsia="Times New Roman" w:hAnsi="Times New Roman"/>
          <w:sz w:val="24"/>
          <w:szCs w:val="24"/>
          <w:lang w:eastAsia="ru-RU"/>
        </w:rPr>
        <w:t xml:space="preserve">а процедуры закупки. Поставщики </w:t>
      </w:r>
      <w:r w:rsidRPr="00D420C6">
        <w:rPr>
          <w:rFonts w:ascii="Times New Roman" w:hAnsi="Times New Roman"/>
          <w:sz w:val="24"/>
          <w:szCs w:val="24"/>
        </w:rPr>
        <w:t>(подрядчики, исполнители)</w:t>
      </w:r>
      <w:r w:rsidRPr="00D420C6">
        <w:rPr>
          <w:rFonts w:ascii="Times New Roman" w:eastAsia="Times New Roman" w:hAnsi="Times New Roman"/>
          <w:sz w:val="24"/>
          <w:szCs w:val="24"/>
          <w:lang w:eastAsia="ru-RU"/>
        </w:rPr>
        <w:t xml:space="preserve"> заявки которых приз</w:t>
      </w:r>
      <w:r w:rsidR="00322B78" w:rsidRPr="00D420C6">
        <w:rPr>
          <w:rFonts w:ascii="Times New Roman" w:eastAsia="Times New Roman" w:hAnsi="Times New Roman"/>
          <w:sz w:val="24"/>
          <w:szCs w:val="24"/>
          <w:lang w:eastAsia="ru-RU"/>
        </w:rPr>
        <w:t>наются к</w:t>
      </w:r>
      <w:r w:rsidRPr="00D420C6">
        <w:rPr>
          <w:rFonts w:ascii="Times New Roman" w:eastAsia="Times New Roman" w:hAnsi="Times New Roman"/>
          <w:sz w:val="24"/>
          <w:szCs w:val="24"/>
          <w:lang w:eastAsia="ru-RU"/>
        </w:rPr>
        <w:t xml:space="preserve">омиссией по </w:t>
      </w:r>
      <w:r w:rsidR="00903DF5" w:rsidRPr="00D420C6">
        <w:rPr>
          <w:rFonts w:ascii="Times New Roman" w:hAnsi="Times New Roman"/>
          <w:sz w:val="24"/>
          <w:szCs w:val="24"/>
        </w:rPr>
        <w:t xml:space="preserve">осуществлению </w:t>
      </w:r>
      <w:r w:rsidR="00903DF5" w:rsidRPr="00D420C6">
        <w:rPr>
          <w:rFonts w:ascii="Times New Roman" w:eastAsia="Times New Roman" w:hAnsi="Times New Roman"/>
          <w:bCs/>
          <w:sz w:val="24"/>
          <w:szCs w:val="24"/>
          <w:lang w:eastAsia="ru-RU"/>
        </w:rPr>
        <w:t>закупок</w:t>
      </w:r>
      <w:r w:rsidR="00903DF5" w:rsidRPr="00D420C6">
        <w:rPr>
          <w:rFonts w:ascii="Times New Roman" w:eastAsia="Times New Roman" w:hAnsi="Times New Roman"/>
          <w:b/>
          <w:bCs/>
          <w:sz w:val="24"/>
          <w:szCs w:val="24"/>
          <w:lang w:eastAsia="ru-RU"/>
        </w:rPr>
        <w:t xml:space="preserve"> </w:t>
      </w:r>
      <w:r w:rsidRPr="00D420C6">
        <w:rPr>
          <w:rFonts w:ascii="Times New Roman" w:eastAsia="Times New Roman" w:hAnsi="Times New Roman"/>
          <w:sz w:val="24"/>
          <w:szCs w:val="24"/>
          <w:lang w:eastAsia="ru-RU"/>
        </w:rPr>
        <w:t>не соответствующи</w:t>
      </w:r>
      <w:r w:rsidR="00322B78" w:rsidRPr="00D420C6">
        <w:rPr>
          <w:rFonts w:ascii="Times New Roman" w:eastAsia="Times New Roman" w:hAnsi="Times New Roman"/>
          <w:sz w:val="24"/>
          <w:szCs w:val="24"/>
          <w:lang w:eastAsia="ru-RU"/>
        </w:rPr>
        <w:t>е</w:t>
      </w:r>
      <w:r w:rsidRPr="00D420C6">
        <w:rPr>
          <w:rFonts w:ascii="Times New Roman" w:eastAsia="Times New Roman" w:hAnsi="Times New Roman"/>
          <w:sz w:val="24"/>
          <w:szCs w:val="24"/>
          <w:lang w:eastAsia="ru-RU"/>
        </w:rPr>
        <w:t xml:space="preserve"> требованиям документации этапа процедуры закупки, к участию в очередном этапе процедуры закупки не допускаются.</w:t>
      </w:r>
    </w:p>
    <w:p w:rsidR="001E4526" w:rsidRPr="00D420C6" w:rsidRDefault="001E4526" w:rsidP="00DA635A">
      <w:pPr>
        <w:spacing w:after="0" w:line="240" w:lineRule="auto"/>
        <w:ind w:firstLine="709"/>
        <w:jc w:val="both"/>
        <w:rPr>
          <w:rFonts w:ascii="Times New Roman" w:eastAsia="Times New Roman" w:hAnsi="Times New Roman"/>
          <w:sz w:val="24"/>
          <w:szCs w:val="24"/>
          <w:highlight w:val="magenta"/>
          <w:lang w:eastAsia="ru-RU"/>
        </w:rPr>
      </w:pPr>
      <w:r w:rsidRPr="00D420C6">
        <w:rPr>
          <w:rFonts w:ascii="Times New Roman" w:hAnsi="Times New Roman"/>
          <w:b/>
          <w:sz w:val="24"/>
          <w:szCs w:val="24"/>
        </w:rPr>
        <w:t>Начальная (максимальная) цена договора (предмета закупки)</w:t>
      </w:r>
      <w:r w:rsidR="00322B78" w:rsidRPr="00D420C6">
        <w:rPr>
          <w:rFonts w:ascii="Times New Roman" w:hAnsi="Times New Roman"/>
          <w:sz w:val="24"/>
          <w:szCs w:val="24"/>
        </w:rPr>
        <w:t xml:space="preserve"> - предельная цена товаров (</w:t>
      </w:r>
      <w:r w:rsidRPr="00D420C6">
        <w:rPr>
          <w:rFonts w:ascii="Times New Roman" w:hAnsi="Times New Roman"/>
          <w:sz w:val="24"/>
          <w:szCs w:val="24"/>
        </w:rPr>
        <w:t>работ, услуг</w:t>
      </w:r>
      <w:r w:rsidR="00322B78" w:rsidRPr="00D420C6">
        <w:rPr>
          <w:rFonts w:ascii="Times New Roman" w:hAnsi="Times New Roman"/>
          <w:sz w:val="24"/>
          <w:szCs w:val="24"/>
        </w:rPr>
        <w:t>)</w:t>
      </w:r>
      <w:r w:rsidRPr="00D420C6">
        <w:rPr>
          <w:rFonts w:ascii="Times New Roman" w:hAnsi="Times New Roman"/>
          <w:sz w:val="24"/>
          <w:szCs w:val="24"/>
        </w:rPr>
        <w:t>, являющихся п</w:t>
      </w:r>
      <w:r w:rsidR="00322B78" w:rsidRPr="00D420C6">
        <w:rPr>
          <w:rFonts w:ascii="Times New Roman" w:hAnsi="Times New Roman"/>
          <w:sz w:val="24"/>
          <w:szCs w:val="24"/>
        </w:rPr>
        <w:t>редметом закупки, рассчитанная з</w:t>
      </w:r>
      <w:r w:rsidRPr="00D420C6">
        <w:rPr>
          <w:rFonts w:ascii="Times New Roman" w:hAnsi="Times New Roman"/>
          <w:sz w:val="24"/>
          <w:szCs w:val="24"/>
        </w:rPr>
        <w:t xml:space="preserve">аказчиком в установленном порядке </w:t>
      </w:r>
      <w:r w:rsidR="00322B78" w:rsidRPr="00D420C6">
        <w:rPr>
          <w:rFonts w:ascii="Times New Roman" w:hAnsi="Times New Roman"/>
          <w:sz w:val="24"/>
          <w:szCs w:val="24"/>
        </w:rPr>
        <w:t>или определенная з</w:t>
      </w:r>
      <w:r w:rsidRPr="00D420C6">
        <w:rPr>
          <w:rFonts w:ascii="Times New Roman" w:hAnsi="Times New Roman"/>
          <w:sz w:val="24"/>
          <w:szCs w:val="24"/>
        </w:rPr>
        <w:t>аказчиком по результатам изучения конъюнктуры рынка.</w:t>
      </w:r>
    </w:p>
    <w:p w:rsidR="001E4526" w:rsidRPr="00D420C6" w:rsidRDefault="00A466F9" w:rsidP="00DA635A">
      <w:pPr>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b/>
          <w:sz w:val="24"/>
          <w:szCs w:val="24"/>
          <w:lang w:eastAsia="ru-RU"/>
        </w:rPr>
        <w:t>Одноименные товары</w:t>
      </w:r>
      <w:r w:rsidR="001E4526" w:rsidRPr="00D420C6">
        <w:rPr>
          <w:rFonts w:ascii="Times New Roman" w:eastAsia="Times New Roman" w:hAnsi="Times New Roman"/>
          <w:b/>
          <w:sz w:val="24"/>
          <w:szCs w:val="24"/>
          <w:lang w:eastAsia="ru-RU"/>
        </w:rPr>
        <w:t xml:space="preserve"> (работы, услуги) </w:t>
      </w:r>
      <w:r w:rsidR="001E4526" w:rsidRPr="00D420C6">
        <w:rPr>
          <w:rFonts w:ascii="Times New Roman" w:eastAsia="Times New Roman" w:hAnsi="Times New Roman"/>
          <w:sz w:val="24"/>
          <w:szCs w:val="24"/>
          <w:lang w:eastAsia="ru-RU"/>
        </w:rPr>
        <w:t>– аналогичные по техническим и функци</w:t>
      </w:r>
      <w:r w:rsidR="004C45AB" w:rsidRPr="00D420C6">
        <w:rPr>
          <w:rFonts w:ascii="Times New Roman" w:eastAsia="Times New Roman" w:hAnsi="Times New Roman"/>
          <w:sz w:val="24"/>
          <w:szCs w:val="24"/>
          <w:lang w:eastAsia="ru-RU"/>
        </w:rPr>
        <w:t>ональным характеристикам товары</w:t>
      </w:r>
      <w:r w:rsidR="001E4526" w:rsidRPr="00D420C6">
        <w:rPr>
          <w:rFonts w:ascii="Times New Roman" w:eastAsia="Times New Roman" w:hAnsi="Times New Roman"/>
          <w:sz w:val="24"/>
          <w:szCs w:val="24"/>
          <w:lang w:eastAsia="ru-RU"/>
        </w:rPr>
        <w:t xml:space="preserve"> (работы, услуги), которые могут отличаться друг от друга незначительными особенностями (деталями, не влияющими на качество и основные п</w:t>
      </w:r>
      <w:r w:rsidR="004C45AB" w:rsidRPr="00D420C6">
        <w:rPr>
          <w:rFonts w:ascii="Times New Roman" w:eastAsia="Times New Roman" w:hAnsi="Times New Roman"/>
          <w:sz w:val="24"/>
          <w:szCs w:val="24"/>
          <w:lang w:eastAsia="ru-RU"/>
        </w:rPr>
        <w:t>отребительские свойства товаров</w:t>
      </w:r>
      <w:r w:rsidR="001E4526" w:rsidRPr="00D420C6">
        <w:rPr>
          <w:rFonts w:ascii="Times New Roman" w:eastAsia="Times New Roman" w:hAnsi="Times New Roman"/>
          <w:sz w:val="24"/>
          <w:szCs w:val="24"/>
          <w:lang w:eastAsia="ru-RU"/>
        </w:rPr>
        <w:t xml:space="preserve"> (результатов работ, услуг)</w:t>
      </w:r>
      <w:r w:rsidR="004C45AB" w:rsidRPr="00D420C6">
        <w:rPr>
          <w:rFonts w:ascii="Times New Roman" w:eastAsia="Times New Roman" w:hAnsi="Times New Roman"/>
          <w:sz w:val="24"/>
          <w:szCs w:val="24"/>
          <w:lang w:eastAsia="ru-RU"/>
        </w:rPr>
        <w:t>)</w:t>
      </w:r>
      <w:r w:rsidR="001E4526" w:rsidRPr="00D420C6">
        <w:rPr>
          <w:rFonts w:ascii="Times New Roman" w:eastAsia="Times New Roman" w:hAnsi="Times New Roman"/>
          <w:sz w:val="24"/>
          <w:szCs w:val="24"/>
          <w:lang w:eastAsia="ru-RU"/>
        </w:rPr>
        <w:t>, являются однородными по своему потребительскому назначению и могут быть взаимозаменяемыми.</w:t>
      </w:r>
    </w:p>
    <w:p w:rsidR="001E4526" w:rsidRPr="00D420C6" w:rsidRDefault="001E4526" w:rsidP="00DA635A">
      <w:pPr>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b/>
          <w:bCs/>
          <w:sz w:val="24"/>
          <w:szCs w:val="24"/>
          <w:lang w:eastAsia="ru-RU"/>
        </w:rPr>
        <w:t>Открытые процедуры закупки</w:t>
      </w:r>
      <w:r w:rsidRPr="00D420C6">
        <w:rPr>
          <w:rFonts w:ascii="Times New Roman" w:eastAsia="Times New Roman" w:hAnsi="Times New Roman"/>
          <w:sz w:val="24"/>
          <w:szCs w:val="24"/>
          <w:lang w:eastAsia="ru-RU"/>
        </w:rPr>
        <w:t xml:space="preserve"> – процедуры закупки, в которых могут принять участие любое юридическое</w:t>
      </w:r>
      <w:r w:rsidR="005A7E00" w:rsidRPr="00D420C6">
        <w:rPr>
          <w:rFonts w:ascii="Times New Roman" w:eastAsia="Times New Roman" w:hAnsi="Times New Roman"/>
          <w:sz w:val="24"/>
          <w:szCs w:val="24"/>
          <w:lang w:eastAsia="ru-RU"/>
        </w:rPr>
        <w:t>,</w:t>
      </w:r>
      <w:r w:rsidRPr="00D420C6">
        <w:rPr>
          <w:rFonts w:ascii="Times New Roman" w:eastAsia="Times New Roman" w:hAnsi="Times New Roman"/>
          <w:sz w:val="24"/>
          <w:szCs w:val="24"/>
          <w:lang w:eastAsia="ru-RU"/>
        </w:rPr>
        <w:t xml:space="preserve"> физическое лицо</w:t>
      </w:r>
      <w:r w:rsidR="005A7E00" w:rsidRPr="00D420C6">
        <w:rPr>
          <w:rFonts w:ascii="Times New Roman" w:eastAsia="Times New Roman" w:hAnsi="Times New Roman"/>
          <w:sz w:val="24"/>
          <w:szCs w:val="24"/>
          <w:lang w:eastAsia="ru-RU"/>
        </w:rPr>
        <w:t>, индивидуальный предприниматель</w:t>
      </w:r>
      <w:r w:rsidRPr="00D420C6">
        <w:rPr>
          <w:rFonts w:ascii="Times New Roman" w:eastAsia="Times New Roman" w:hAnsi="Times New Roman"/>
          <w:sz w:val="24"/>
          <w:szCs w:val="24"/>
          <w:lang w:eastAsia="ru-RU"/>
        </w:rPr>
        <w:t>, действующее в соответствии с законодательством Российской Федерации.</w:t>
      </w:r>
    </w:p>
    <w:p w:rsidR="00741A94" w:rsidRPr="00D420C6" w:rsidRDefault="001E4526"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eastAsia="Times New Roman" w:hAnsi="Times New Roman"/>
          <w:b/>
          <w:sz w:val="24"/>
          <w:szCs w:val="24"/>
          <w:lang w:eastAsia="ru-RU"/>
        </w:rPr>
        <w:t xml:space="preserve">Оператор электронной площадки </w:t>
      </w:r>
      <w:r w:rsidRPr="00D420C6">
        <w:rPr>
          <w:rFonts w:ascii="Times New Roman" w:eastAsia="Times New Roman" w:hAnsi="Times New Roman"/>
          <w:sz w:val="24"/>
          <w:szCs w:val="24"/>
          <w:lang w:eastAsia="ru-RU"/>
        </w:rPr>
        <w:t xml:space="preserve">- </w:t>
      </w:r>
      <w:r w:rsidR="00741A94" w:rsidRPr="00D420C6">
        <w:rPr>
          <w:rFonts w:ascii="Times New Roman" w:hAnsi="Times New Roman"/>
          <w:sz w:val="24"/>
          <w:szCs w:val="24"/>
        </w:rPr>
        <w:t>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w:t>
      </w:r>
      <w:r w:rsidR="00273563" w:rsidRPr="00D420C6">
        <w:rPr>
          <w:rFonts w:ascii="Times New Roman" w:hAnsi="Times New Roman"/>
          <w:sz w:val="24"/>
          <w:szCs w:val="24"/>
        </w:rPr>
        <w:t>ого</w:t>
      </w:r>
      <w:r w:rsidR="00741A94" w:rsidRPr="00D420C6">
        <w:rPr>
          <w:rFonts w:ascii="Times New Roman" w:hAnsi="Times New Roman"/>
          <w:sz w:val="24"/>
          <w:szCs w:val="24"/>
        </w:rPr>
        <w:t xml:space="preserve">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005D6731">
        <w:rPr>
          <w:rFonts w:ascii="Times New Roman" w:hAnsi="Times New Roman"/>
          <w:sz w:val="24"/>
          <w:szCs w:val="24"/>
        </w:rPr>
        <w:t>Федерального з</w:t>
      </w:r>
      <w:r w:rsidR="005D6731" w:rsidRPr="00D420C6">
        <w:rPr>
          <w:rFonts w:ascii="Times New Roman" w:hAnsi="Times New Roman"/>
          <w:sz w:val="24"/>
          <w:szCs w:val="24"/>
        </w:rPr>
        <w:t>акон</w:t>
      </w:r>
      <w:r w:rsidR="005D6731">
        <w:rPr>
          <w:rFonts w:ascii="Times New Roman" w:hAnsi="Times New Roman"/>
          <w:sz w:val="24"/>
          <w:szCs w:val="24"/>
        </w:rPr>
        <w:t>а</w:t>
      </w:r>
      <w:r w:rsidR="005D6731" w:rsidRPr="00D420C6">
        <w:rPr>
          <w:rFonts w:ascii="Times New Roman" w:hAnsi="Times New Roman"/>
          <w:sz w:val="24"/>
          <w:szCs w:val="24"/>
        </w:rPr>
        <w:t xml:space="preserve"> </w:t>
      </w:r>
      <w:r w:rsidR="005D6731" w:rsidRPr="00D420C6">
        <w:rPr>
          <w:rFonts w:ascii="Times New Roman" w:eastAsia="Times New Roman" w:hAnsi="Times New Roman"/>
          <w:sz w:val="24"/>
          <w:szCs w:val="24"/>
          <w:lang w:eastAsia="ru-RU"/>
        </w:rPr>
        <w:t>№ 223-ФЗ</w:t>
      </w:r>
      <w:r w:rsidR="005D6731">
        <w:rPr>
          <w:rFonts w:ascii="Times New Roman" w:eastAsia="Times New Roman" w:hAnsi="Times New Roman"/>
          <w:sz w:val="24"/>
          <w:szCs w:val="24"/>
          <w:lang w:eastAsia="ru-RU"/>
        </w:rPr>
        <w:t>.</w:t>
      </w:r>
    </w:p>
    <w:p w:rsidR="003E206F" w:rsidRPr="00D420C6" w:rsidRDefault="003E206F" w:rsidP="00DA635A">
      <w:pPr>
        <w:spacing w:after="0" w:line="240" w:lineRule="auto"/>
        <w:ind w:firstLine="709"/>
        <w:jc w:val="both"/>
        <w:rPr>
          <w:rFonts w:ascii="Times New Roman" w:hAnsi="Times New Roman"/>
          <w:sz w:val="24"/>
          <w:szCs w:val="24"/>
        </w:rPr>
      </w:pPr>
      <w:r w:rsidRPr="00D420C6">
        <w:rPr>
          <w:rFonts w:ascii="Times New Roman" w:hAnsi="Times New Roman"/>
          <w:b/>
          <w:sz w:val="24"/>
          <w:szCs w:val="24"/>
        </w:rPr>
        <w:lastRenderedPageBreak/>
        <w:t>Организатор закупки</w:t>
      </w:r>
      <w:r w:rsidRPr="00D420C6">
        <w:rPr>
          <w:rFonts w:ascii="Times New Roman" w:hAnsi="Times New Roman"/>
          <w:sz w:val="24"/>
          <w:szCs w:val="24"/>
        </w:rPr>
        <w:t xml:space="preserve"> – Заказчик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w:t>
      </w:r>
      <w:r w:rsidR="00170CF1" w:rsidRPr="00D420C6">
        <w:rPr>
          <w:rFonts w:ascii="Times New Roman" w:hAnsi="Times New Roman"/>
          <w:sz w:val="24"/>
          <w:szCs w:val="24"/>
        </w:rPr>
        <w:t xml:space="preserve">. </w:t>
      </w:r>
    </w:p>
    <w:p w:rsidR="001C649E" w:rsidRPr="00D420C6" w:rsidRDefault="00DB22BE" w:rsidP="00DA635A">
      <w:pPr>
        <w:shd w:val="clear" w:color="auto" w:fill="FFFFFF"/>
        <w:spacing w:after="0" w:line="240" w:lineRule="auto"/>
        <w:ind w:right="-1" w:firstLine="709"/>
        <w:jc w:val="both"/>
        <w:rPr>
          <w:rFonts w:ascii="Times New Roman" w:eastAsia="Times New Roman" w:hAnsi="Times New Roman"/>
          <w:sz w:val="24"/>
          <w:szCs w:val="24"/>
          <w:lang w:eastAsia="ru-RU"/>
        </w:rPr>
      </w:pPr>
      <w:r w:rsidRPr="00D420C6">
        <w:rPr>
          <w:rFonts w:ascii="Times New Roman" w:eastAsia="Times New Roman" w:hAnsi="Times New Roman"/>
          <w:b/>
          <w:sz w:val="24"/>
          <w:szCs w:val="24"/>
          <w:lang w:eastAsia="ru-RU"/>
        </w:rPr>
        <w:t>Положение</w:t>
      </w:r>
      <w:r w:rsidRPr="00D420C6">
        <w:rPr>
          <w:rFonts w:ascii="Times New Roman" w:eastAsia="Times New Roman" w:hAnsi="Times New Roman"/>
          <w:sz w:val="24"/>
          <w:szCs w:val="24"/>
          <w:lang w:eastAsia="ru-RU"/>
        </w:rPr>
        <w:t xml:space="preserve"> </w:t>
      </w:r>
      <w:r w:rsidR="00170320" w:rsidRPr="00D420C6">
        <w:rPr>
          <w:rFonts w:ascii="Times New Roman" w:hAnsi="Times New Roman"/>
          <w:b/>
          <w:sz w:val="24"/>
          <w:szCs w:val="24"/>
        </w:rPr>
        <w:t>о закупк</w:t>
      </w:r>
      <w:r w:rsidR="00F46B25">
        <w:rPr>
          <w:rFonts w:ascii="Times New Roman" w:hAnsi="Times New Roman"/>
          <w:b/>
          <w:sz w:val="24"/>
          <w:szCs w:val="24"/>
        </w:rPr>
        <w:t>е</w:t>
      </w:r>
      <w:r w:rsidR="00170320" w:rsidRPr="00D420C6">
        <w:rPr>
          <w:rFonts w:ascii="Times New Roman" w:hAnsi="Times New Roman"/>
          <w:b/>
          <w:sz w:val="24"/>
          <w:szCs w:val="24"/>
        </w:rPr>
        <w:t xml:space="preserve"> товаров, работ, услуг для нужд </w:t>
      </w:r>
      <w:r w:rsidR="008F0225" w:rsidRPr="00D420C6">
        <w:rPr>
          <w:rFonts w:ascii="Times New Roman" w:hAnsi="Times New Roman"/>
          <w:b/>
          <w:sz w:val="24"/>
          <w:szCs w:val="24"/>
        </w:rPr>
        <w:t xml:space="preserve">МАУ «Физкультурно-спортивный центр» </w:t>
      </w:r>
      <w:r w:rsidR="00E37439" w:rsidRPr="005D6731">
        <w:rPr>
          <w:rFonts w:ascii="Times New Roman" w:eastAsia="Times New Roman" w:hAnsi="Times New Roman"/>
          <w:b/>
          <w:sz w:val="24"/>
          <w:szCs w:val="24"/>
          <w:lang w:eastAsia="ru-RU"/>
        </w:rPr>
        <w:t>(</w:t>
      </w:r>
      <w:r w:rsidR="002E7CD7" w:rsidRPr="005D6731">
        <w:rPr>
          <w:rFonts w:ascii="Times New Roman" w:eastAsia="Times New Roman" w:hAnsi="Times New Roman"/>
          <w:sz w:val="24"/>
          <w:szCs w:val="24"/>
          <w:lang w:eastAsia="ru-RU"/>
        </w:rPr>
        <w:t>далее</w:t>
      </w:r>
      <w:r w:rsidR="002E7CD7" w:rsidRPr="005D6731">
        <w:rPr>
          <w:rFonts w:ascii="Times New Roman" w:eastAsia="Times New Roman" w:hAnsi="Times New Roman"/>
          <w:b/>
          <w:sz w:val="24"/>
          <w:szCs w:val="24"/>
          <w:lang w:eastAsia="ru-RU"/>
        </w:rPr>
        <w:t xml:space="preserve"> - </w:t>
      </w:r>
      <w:r w:rsidR="005D6731" w:rsidRPr="005D6731">
        <w:rPr>
          <w:rFonts w:ascii="Times New Roman" w:hAnsi="Times New Roman"/>
          <w:b/>
          <w:sz w:val="24"/>
          <w:szCs w:val="24"/>
        </w:rPr>
        <w:t>П</w:t>
      </w:r>
      <w:r w:rsidR="005D6731">
        <w:rPr>
          <w:rFonts w:ascii="Times New Roman" w:hAnsi="Times New Roman"/>
          <w:b/>
          <w:sz w:val="24"/>
          <w:szCs w:val="24"/>
        </w:rPr>
        <w:t>оложение</w:t>
      </w:r>
      <w:r w:rsidR="002E7CD7" w:rsidRPr="005D6731">
        <w:rPr>
          <w:rFonts w:ascii="Times New Roman" w:eastAsia="Times New Roman" w:hAnsi="Times New Roman"/>
          <w:b/>
          <w:sz w:val="24"/>
          <w:szCs w:val="24"/>
          <w:lang w:eastAsia="ru-RU"/>
        </w:rPr>
        <w:t>)</w:t>
      </w:r>
      <w:r w:rsidR="002E7CD7" w:rsidRPr="00D420C6">
        <w:rPr>
          <w:rFonts w:ascii="Times New Roman" w:eastAsia="Times New Roman" w:hAnsi="Times New Roman"/>
          <w:sz w:val="24"/>
          <w:szCs w:val="24"/>
          <w:lang w:eastAsia="ru-RU"/>
        </w:rPr>
        <w:t xml:space="preserve"> –</w:t>
      </w:r>
      <w:r w:rsidR="005D6731">
        <w:rPr>
          <w:rFonts w:ascii="Times New Roman" w:eastAsia="Times New Roman" w:hAnsi="Times New Roman"/>
          <w:sz w:val="24"/>
          <w:szCs w:val="24"/>
          <w:lang w:eastAsia="ru-RU"/>
        </w:rPr>
        <w:t xml:space="preserve"> </w:t>
      </w:r>
      <w:r w:rsidR="00E37439" w:rsidRPr="00D420C6">
        <w:rPr>
          <w:rFonts w:ascii="Times New Roman" w:eastAsia="Times New Roman" w:hAnsi="Times New Roman"/>
          <w:sz w:val="24"/>
          <w:szCs w:val="24"/>
          <w:lang w:eastAsia="ru-RU"/>
        </w:rPr>
        <w:t xml:space="preserve">является документом, который регламентирует закупочную деятельность </w:t>
      </w:r>
      <w:r w:rsidR="00B1487B" w:rsidRPr="00D420C6">
        <w:rPr>
          <w:rFonts w:ascii="Times New Roman" w:eastAsia="Times New Roman" w:hAnsi="Times New Roman"/>
          <w:sz w:val="24"/>
          <w:szCs w:val="24"/>
          <w:lang w:eastAsia="ru-RU"/>
        </w:rPr>
        <w:t>заказчика</w:t>
      </w:r>
      <w:r w:rsidR="00684DB6" w:rsidRPr="00D420C6">
        <w:rPr>
          <w:rFonts w:ascii="Times New Roman" w:eastAsia="Times New Roman" w:hAnsi="Times New Roman"/>
          <w:sz w:val="24"/>
          <w:szCs w:val="24"/>
          <w:lang w:eastAsia="ru-RU"/>
        </w:rPr>
        <w:t>,</w:t>
      </w:r>
      <w:r w:rsidR="00E37439" w:rsidRPr="00D420C6">
        <w:rPr>
          <w:rFonts w:ascii="Times New Roman" w:eastAsia="Times New Roman" w:hAnsi="Times New Roman"/>
          <w:sz w:val="24"/>
          <w:szCs w:val="24"/>
          <w:lang w:eastAsia="ru-RU"/>
        </w:rPr>
        <w:t xml:space="preserve"> </w:t>
      </w:r>
      <w:r w:rsidR="001C649E" w:rsidRPr="00D420C6">
        <w:rPr>
          <w:rFonts w:ascii="Times New Roman" w:hAnsi="Times New Roman"/>
          <w:sz w:val="24"/>
          <w:szCs w:val="24"/>
        </w:rPr>
        <w:t xml:space="preserve">проводимую в соответствии с </w:t>
      </w:r>
      <w:r w:rsidR="001C649E" w:rsidRPr="005D6731">
        <w:rPr>
          <w:rFonts w:ascii="Times New Roman" w:hAnsi="Times New Roman"/>
          <w:sz w:val="24"/>
          <w:szCs w:val="24"/>
        </w:rPr>
        <w:t>Федеральным законом № 223-ФЗ</w:t>
      </w:r>
      <w:r w:rsidR="005D6731" w:rsidRPr="005D6731">
        <w:rPr>
          <w:rFonts w:ascii="Times New Roman" w:hAnsi="Times New Roman"/>
          <w:sz w:val="24"/>
          <w:szCs w:val="24"/>
        </w:rPr>
        <w:t>,</w:t>
      </w:r>
      <w:r w:rsidR="001C649E" w:rsidRPr="005D6731">
        <w:rPr>
          <w:rFonts w:ascii="Times New Roman" w:hAnsi="Times New Roman"/>
          <w:b/>
          <w:sz w:val="24"/>
          <w:szCs w:val="24"/>
        </w:rPr>
        <w:t xml:space="preserve"> </w:t>
      </w:r>
      <w:r w:rsidR="00E37439" w:rsidRPr="00D420C6">
        <w:rPr>
          <w:rFonts w:ascii="Times New Roman" w:eastAsia="Times New Roman" w:hAnsi="Times New Roman"/>
          <w:sz w:val="24"/>
          <w:szCs w:val="24"/>
          <w:lang w:eastAsia="ru-RU"/>
        </w:rPr>
        <w:t>и содержит требования к закупке товаров, работ, услуг,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w:t>
      </w:r>
      <w:r w:rsidR="002E7CD7" w:rsidRPr="00D420C6">
        <w:rPr>
          <w:rFonts w:ascii="Times New Roman" w:eastAsia="Times New Roman" w:hAnsi="Times New Roman"/>
          <w:sz w:val="24"/>
          <w:szCs w:val="24"/>
          <w:lang w:eastAsia="ru-RU"/>
        </w:rPr>
        <w:t>занные с обеспечением закупки п</w:t>
      </w:r>
      <w:r w:rsidR="00E37439" w:rsidRPr="00D420C6">
        <w:rPr>
          <w:rFonts w:ascii="Times New Roman" w:eastAsia="Times New Roman" w:hAnsi="Times New Roman"/>
          <w:sz w:val="24"/>
          <w:szCs w:val="24"/>
          <w:lang w:eastAsia="ru-RU"/>
        </w:rPr>
        <w:t>оложения.</w:t>
      </w:r>
    </w:p>
    <w:p w:rsidR="004034D5" w:rsidRPr="00D420C6" w:rsidRDefault="004034D5" w:rsidP="00DA635A">
      <w:pPr>
        <w:tabs>
          <w:tab w:val="left" w:pos="540"/>
          <w:tab w:val="left" w:pos="900"/>
        </w:tabs>
        <w:spacing w:after="0" w:line="240" w:lineRule="auto"/>
        <w:ind w:firstLine="709"/>
        <w:jc w:val="both"/>
        <w:rPr>
          <w:rFonts w:ascii="Times New Roman" w:eastAsia="Times New Roman" w:hAnsi="Times New Roman"/>
          <w:b/>
          <w:iCs/>
          <w:sz w:val="24"/>
          <w:szCs w:val="24"/>
          <w:lang w:eastAsia="ru-RU"/>
        </w:rPr>
      </w:pPr>
      <w:r w:rsidRPr="00D420C6">
        <w:rPr>
          <w:rFonts w:ascii="Times New Roman" w:eastAsia="Times New Roman" w:hAnsi="Times New Roman"/>
          <w:b/>
          <w:iCs/>
          <w:sz w:val="24"/>
          <w:szCs w:val="24"/>
          <w:lang w:eastAsia="ru-RU"/>
        </w:rPr>
        <w:t xml:space="preserve">Процедура – </w:t>
      </w:r>
      <w:r w:rsidR="00C901C0" w:rsidRPr="00D420C6">
        <w:rPr>
          <w:rFonts w:ascii="Times New Roman" w:eastAsia="Times New Roman" w:hAnsi="Times New Roman"/>
          <w:iCs/>
          <w:sz w:val="24"/>
          <w:szCs w:val="24"/>
          <w:lang w:eastAsia="ru-RU"/>
        </w:rPr>
        <w:t xml:space="preserve">установленная </w:t>
      </w:r>
      <w:r w:rsidR="00C901C0" w:rsidRPr="00D420C6">
        <w:rPr>
          <w:rFonts w:ascii="Times New Roman" w:hAnsi="Times New Roman"/>
          <w:sz w:val="24"/>
          <w:szCs w:val="24"/>
          <w:shd w:val="clear" w:color="auto" w:fill="FFFFFF"/>
        </w:rPr>
        <w:t>взаимосвязанная последовательность действий</w:t>
      </w:r>
      <w:r w:rsidR="00C901C0" w:rsidRPr="00D420C6">
        <w:rPr>
          <w:rFonts w:ascii="Times New Roman" w:eastAsia="Times New Roman" w:hAnsi="Times New Roman"/>
          <w:iCs/>
          <w:sz w:val="24"/>
          <w:szCs w:val="24"/>
          <w:lang w:eastAsia="ru-RU"/>
        </w:rPr>
        <w:t>.</w:t>
      </w:r>
    </w:p>
    <w:p w:rsidR="004034D5" w:rsidRPr="00D420C6" w:rsidRDefault="008C1EF0" w:rsidP="00DA635A">
      <w:pPr>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b/>
          <w:bCs/>
          <w:sz w:val="24"/>
          <w:szCs w:val="24"/>
          <w:lang w:eastAsia="ru-RU"/>
        </w:rPr>
        <w:t>Поставщик</w:t>
      </w:r>
      <w:r w:rsidR="004034D5" w:rsidRPr="00D420C6">
        <w:rPr>
          <w:rFonts w:ascii="Times New Roman" w:eastAsia="Times New Roman" w:hAnsi="Times New Roman"/>
          <w:b/>
          <w:bCs/>
          <w:sz w:val="24"/>
          <w:szCs w:val="24"/>
          <w:lang w:eastAsia="ru-RU"/>
        </w:rPr>
        <w:t xml:space="preserve"> (исполнитель, подрядчик) </w:t>
      </w:r>
      <w:r w:rsidR="004034D5" w:rsidRPr="00D420C6">
        <w:rPr>
          <w:rFonts w:ascii="Times New Roman" w:eastAsia="Times New Roman" w:hAnsi="Times New Roman"/>
          <w:bCs/>
          <w:sz w:val="24"/>
          <w:szCs w:val="24"/>
          <w:lang w:eastAsia="ru-RU"/>
        </w:rPr>
        <w:t>(далее -</w:t>
      </w:r>
      <w:r w:rsidRPr="00D420C6">
        <w:rPr>
          <w:rFonts w:ascii="Times New Roman" w:eastAsia="Times New Roman" w:hAnsi="Times New Roman"/>
          <w:bCs/>
          <w:sz w:val="24"/>
          <w:szCs w:val="24"/>
          <w:lang w:eastAsia="ru-RU"/>
        </w:rPr>
        <w:t xml:space="preserve"> </w:t>
      </w:r>
      <w:r w:rsidRPr="005D6731">
        <w:rPr>
          <w:rFonts w:ascii="Times New Roman" w:eastAsia="Times New Roman" w:hAnsi="Times New Roman"/>
          <w:b/>
          <w:bCs/>
          <w:sz w:val="24"/>
          <w:szCs w:val="24"/>
          <w:lang w:eastAsia="ru-RU"/>
        </w:rPr>
        <w:t>У</w:t>
      </w:r>
      <w:r w:rsidR="004034D5" w:rsidRPr="005D6731">
        <w:rPr>
          <w:rFonts w:ascii="Times New Roman" w:eastAsia="Times New Roman" w:hAnsi="Times New Roman"/>
          <w:b/>
          <w:bCs/>
          <w:sz w:val="24"/>
          <w:szCs w:val="24"/>
          <w:lang w:eastAsia="ru-RU"/>
        </w:rPr>
        <w:t>частник</w:t>
      </w:r>
      <w:r w:rsidR="004034D5" w:rsidRPr="00D420C6">
        <w:rPr>
          <w:rFonts w:ascii="Times New Roman" w:eastAsia="Times New Roman" w:hAnsi="Times New Roman"/>
          <w:bCs/>
          <w:sz w:val="24"/>
          <w:szCs w:val="24"/>
          <w:lang w:eastAsia="ru-RU"/>
        </w:rPr>
        <w:t>)</w:t>
      </w:r>
      <w:r w:rsidR="004034D5" w:rsidRPr="00D420C6">
        <w:rPr>
          <w:rFonts w:ascii="Times New Roman" w:eastAsia="Times New Roman" w:hAnsi="Times New Roman"/>
          <w:b/>
          <w:bCs/>
          <w:sz w:val="24"/>
          <w:szCs w:val="24"/>
          <w:lang w:eastAsia="ru-RU"/>
        </w:rPr>
        <w:t xml:space="preserve"> </w:t>
      </w:r>
      <w:r w:rsidR="004034D5" w:rsidRPr="00D420C6">
        <w:rPr>
          <w:rFonts w:ascii="Times New Roman" w:eastAsia="Times New Roman" w:hAnsi="Times New Roman"/>
          <w:sz w:val="24"/>
          <w:szCs w:val="24"/>
          <w:lang w:eastAsia="ru-RU"/>
        </w:rPr>
        <w:t xml:space="preserve">– любое юридическое или физическое лицо, в том числе индивидуальный предприниматель, </w:t>
      </w:r>
      <w:r w:rsidR="004034D5" w:rsidRPr="00D420C6">
        <w:rPr>
          <w:rFonts w:ascii="Times New Roman" w:hAnsi="Times New Roman"/>
          <w:sz w:val="24"/>
          <w:szCs w:val="24"/>
        </w:rPr>
        <w:t xml:space="preserve">или несколько юридических лиц, выступающих на стороне поставщика </w:t>
      </w:r>
      <w:r w:rsidR="0040199F" w:rsidRPr="00D420C6">
        <w:rPr>
          <w:rFonts w:ascii="Times New Roman" w:hAnsi="Times New Roman"/>
          <w:sz w:val="24"/>
          <w:szCs w:val="24"/>
        </w:rPr>
        <w:t>(</w:t>
      </w:r>
      <w:r w:rsidR="004034D5" w:rsidRPr="00D420C6">
        <w:rPr>
          <w:rFonts w:ascii="Times New Roman" w:hAnsi="Times New Roman"/>
          <w:sz w:val="24"/>
          <w:szCs w:val="24"/>
        </w:rPr>
        <w:t>исполнителя</w:t>
      </w:r>
      <w:r w:rsidR="00AB5117" w:rsidRPr="00D420C6">
        <w:rPr>
          <w:rFonts w:ascii="Times New Roman" w:hAnsi="Times New Roman"/>
          <w:sz w:val="24"/>
          <w:szCs w:val="24"/>
        </w:rPr>
        <w:t>,</w:t>
      </w:r>
      <w:r w:rsidR="004034D5" w:rsidRPr="00D420C6">
        <w:rPr>
          <w:rFonts w:ascii="Times New Roman" w:hAnsi="Times New Roman"/>
          <w:sz w:val="24"/>
          <w:szCs w:val="24"/>
        </w:rPr>
        <w:t xml:space="preserve"> подрядчика</w:t>
      </w:r>
      <w:r w:rsidR="0040199F" w:rsidRPr="00D420C6">
        <w:rPr>
          <w:rFonts w:ascii="Times New Roman" w:hAnsi="Times New Roman"/>
          <w:sz w:val="24"/>
          <w:szCs w:val="24"/>
        </w:rPr>
        <w:t>)</w:t>
      </w:r>
      <w:r w:rsidR="00450C13" w:rsidRPr="00D420C6">
        <w:rPr>
          <w:rFonts w:ascii="Times New Roman" w:hAnsi="Times New Roman"/>
          <w:sz w:val="24"/>
          <w:szCs w:val="24"/>
        </w:rPr>
        <w:t>, которые</w:t>
      </w:r>
      <w:r w:rsidR="004034D5" w:rsidRPr="00D420C6">
        <w:rPr>
          <w:rFonts w:ascii="Times New Roman" w:hAnsi="Times New Roman"/>
          <w:sz w:val="24"/>
          <w:szCs w:val="24"/>
        </w:rPr>
        <w:t xml:space="preserve"> постав</w:t>
      </w:r>
      <w:r w:rsidR="00450C13" w:rsidRPr="00D420C6">
        <w:rPr>
          <w:rFonts w:ascii="Times New Roman" w:hAnsi="Times New Roman"/>
          <w:sz w:val="24"/>
          <w:szCs w:val="24"/>
        </w:rPr>
        <w:t xml:space="preserve">ляют </w:t>
      </w:r>
      <w:r w:rsidR="004034D5" w:rsidRPr="00D420C6">
        <w:rPr>
          <w:rFonts w:ascii="Times New Roman" w:hAnsi="Times New Roman"/>
          <w:sz w:val="24"/>
          <w:szCs w:val="24"/>
        </w:rPr>
        <w:t>требуемые товары, выполн</w:t>
      </w:r>
      <w:r w:rsidR="00450C13" w:rsidRPr="00D420C6">
        <w:rPr>
          <w:rFonts w:ascii="Times New Roman" w:hAnsi="Times New Roman"/>
          <w:sz w:val="24"/>
          <w:szCs w:val="24"/>
        </w:rPr>
        <w:t xml:space="preserve">яют </w:t>
      </w:r>
      <w:r w:rsidR="004034D5" w:rsidRPr="00D420C6">
        <w:rPr>
          <w:rFonts w:ascii="Times New Roman" w:hAnsi="Times New Roman"/>
          <w:sz w:val="24"/>
          <w:szCs w:val="24"/>
        </w:rPr>
        <w:t>требуемые работы, оказ</w:t>
      </w:r>
      <w:r w:rsidR="00450C13" w:rsidRPr="00D420C6">
        <w:rPr>
          <w:rFonts w:ascii="Times New Roman" w:hAnsi="Times New Roman"/>
          <w:sz w:val="24"/>
          <w:szCs w:val="24"/>
        </w:rPr>
        <w:t>ывают</w:t>
      </w:r>
      <w:r w:rsidR="004034D5" w:rsidRPr="00D420C6">
        <w:rPr>
          <w:rFonts w:ascii="Times New Roman" w:hAnsi="Times New Roman"/>
          <w:sz w:val="24"/>
          <w:szCs w:val="24"/>
        </w:rPr>
        <w:t xml:space="preserve"> требуемые услуги </w:t>
      </w:r>
      <w:r w:rsidR="004034D5" w:rsidRPr="00D420C6">
        <w:rPr>
          <w:rFonts w:ascii="Times New Roman" w:eastAsia="Times New Roman" w:hAnsi="Times New Roman"/>
          <w:sz w:val="24"/>
          <w:szCs w:val="24"/>
          <w:lang w:eastAsia="ru-RU"/>
        </w:rPr>
        <w:t>Заказчику.</w:t>
      </w:r>
    </w:p>
    <w:p w:rsidR="004034D5" w:rsidRPr="00D420C6" w:rsidRDefault="004034D5" w:rsidP="00DA635A">
      <w:pPr>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b/>
          <w:bCs/>
          <w:sz w:val="24"/>
          <w:szCs w:val="24"/>
          <w:lang w:eastAsia="ru-RU"/>
        </w:rPr>
        <w:t>Предварительный квалификационный отбор</w:t>
      </w:r>
      <w:r w:rsidR="008C1EF0" w:rsidRPr="00D420C6">
        <w:rPr>
          <w:rFonts w:ascii="Times New Roman" w:eastAsia="Times New Roman" w:hAnsi="Times New Roman"/>
          <w:sz w:val="24"/>
          <w:szCs w:val="24"/>
          <w:lang w:eastAsia="ru-RU"/>
        </w:rPr>
        <w:t xml:space="preserve"> – отбор поставщиков</w:t>
      </w:r>
      <w:r w:rsidRPr="00D420C6">
        <w:rPr>
          <w:rFonts w:ascii="Times New Roman" w:eastAsia="Times New Roman" w:hAnsi="Times New Roman"/>
          <w:sz w:val="24"/>
          <w:szCs w:val="24"/>
          <w:lang w:eastAsia="ru-RU"/>
        </w:rPr>
        <w:t xml:space="preserve"> </w:t>
      </w:r>
      <w:r w:rsidRPr="00D420C6">
        <w:rPr>
          <w:rFonts w:ascii="Times New Roman" w:hAnsi="Times New Roman"/>
          <w:sz w:val="24"/>
          <w:szCs w:val="24"/>
        </w:rPr>
        <w:t xml:space="preserve">(подрядчиков, исполнителей) </w:t>
      </w:r>
      <w:r w:rsidRPr="00D420C6">
        <w:rPr>
          <w:rFonts w:ascii="Times New Roman" w:eastAsia="Times New Roman" w:hAnsi="Times New Roman"/>
          <w:sz w:val="24"/>
          <w:szCs w:val="24"/>
          <w:lang w:eastAsia="ru-RU"/>
        </w:rPr>
        <w:t>допускаемых для участия в процедуре закупки, в соответствии с требованиями и критериями, установл</w:t>
      </w:r>
      <w:r w:rsidR="009E4F15" w:rsidRPr="00D420C6">
        <w:rPr>
          <w:rFonts w:ascii="Times New Roman" w:eastAsia="Times New Roman" w:hAnsi="Times New Roman"/>
          <w:sz w:val="24"/>
          <w:szCs w:val="24"/>
          <w:lang w:eastAsia="ru-RU"/>
        </w:rPr>
        <w:t>енными з</w:t>
      </w:r>
      <w:r w:rsidRPr="00D420C6">
        <w:rPr>
          <w:rFonts w:ascii="Times New Roman" w:eastAsia="Times New Roman" w:hAnsi="Times New Roman"/>
          <w:sz w:val="24"/>
          <w:szCs w:val="24"/>
          <w:lang w:eastAsia="ru-RU"/>
        </w:rPr>
        <w:t>аказчиком</w:t>
      </w:r>
      <w:r w:rsidR="009E4F15" w:rsidRPr="00D420C6">
        <w:rPr>
          <w:rFonts w:ascii="Times New Roman" w:eastAsia="Times New Roman" w:hAnsi="Times New Roman"/>
          <w:sz w:val="24"/>
          <w:szCs w:val="24"/>
          <w:lang w:eastAsia="ru-RU"/>
        </w:rPr>
        <w:t xml:space="preserve"> в процедурах закупок</w:t>
      </w:r>
      <w:r w:rsidRPr="00D420C6">
        <w:rPr>
          <w:rFonts w:ascii="Times New Roman" w:eastAsia="Times New Roman" w:hAnsi="Times New Roman"/>
          <w:sz w:val="24"/>
          <w:szCs w:val="24"/>
          <w:lang w:eastAsia="ru-RU"/>
        </w:rPr>
        <w:t xml:space="preserve">. </w:t>
      </w:r>
    </w:p>
    <w:p w:rsidR="004034D5" w:rsidRPr="00D420C6" w:rsidRDefault="004034D5" w:rsidP="00DA635A">
      <w:pPr>
        <w:pStyle w:val="af4"/>
        <w:suppressAutoHyphens/>
        <w:spacing w:after="0" w:line="240" w:lineRule="auto"/>
        <w:ind w:firstLine="709"/>
        <w:jc w:val="both"/>
        <w:rPr>
          <w:rFonts w:ascii="Times New Roman" w:hAnsi="Times New Roman"/>
          <w:sz w:val="24"/>
          <w:szCs w:val="24"/>
          <w:lang w:val="ru-RU"/>
        </w:rPr>
      </w:pPr>
      <w:r w:rsidRPr="00D420C6">
        <w:rPr>
          <w:rFonts w:ascii="Times New Roman" w:hAnsi="Times New Roman"/>
          <w:b/>
          <w:bCs/>
          <w:sz w:val="24"/>
          <w:szCs w:val="24"/>
        </w:rPr>
        <w:t>Пр</w:t>
      </w:r>
      <w:r w:rsidR="00273563" w:rsidRPr="00D420C6">
        <w:rPr>
          <w:rFonts w:ascii="Times New Roman" w:hAnsi="Times New Roman"/>
          <w:b/>
          <w:bCs/>
          <w:sz w:val="24"/>
          <w:szCs w:val="24"/>
          <w:lang w:val="ru-RU"/>
        </w:rPr>
        <w:t>иоритет</w:t>
      </w:r>
      <w:r w:rsidRPr="00D420C6">
        <w:rPr>
          <w:rFonts w:ascii="Times New Roman" w:hAnsi="Times New Roman"/>
          <w:b/>
          <w:bCs/>
          <w:sz w:val="24"/>
          <w:szCs w:val="24"/>
        </w:rPr>
        <w:t xml:space="preserve"> </w:t>
      </w:r>
      <w:r w:rsidRPr="00D420C6">
        <w:rPr>
          <w:rFonts w:ascii="Times New Roman" w:hAnsi="Times New Roman"/>
          <w:sz w:val="24"/>
          <w:szCs w:val="24"/>
        </w:rPr>
        <w:t xml:space="preserve">- </w:t>
      </w:r>
      <w:r w:rsidR="00273563" w:rsidRPr="00D420C6">
        <w:rPr>
          <w:rFonts w:ascii="Times New Roman" w:hAnsi="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D420C6">
        <w:rPr>
          <w:rFonts w:ascii="Times New Roman" w:hAnsi="Times New Roman"/>
          <w:sz w:val="24"/>
          <w:szCs w:val="24"/>
        </w:rPr>
        <w:t>.</w:t>
      </w:r>
      <w:r w:rsidR="00273563" w:rsidRPr="00D420C6">
        <w:rPr>
          <w:rFonts w:ascii="Times New Roman" w:hAnsi="Times New Roman"/>
          <w:sz w:val="24"/>
          <w:szCs w:val="24"/>
          <w:shd w:val="clear" w:color="auto" w:fill="FFFFFF"/>
        </w:rPr>
        <w:t xml:space="preserve"> </w:t>
      </w:r>
      <w:r w:rsidR="00273563" w:rsidRPr="00D420C6">
        <w:rPr>
          <w:rFonts w:ascii="Times New Roman" w:hAnsi="Times New Roman"/>
          <w:sz w:val="24"/>
          <w:szCs w:val="24"/>
          <w:shd w:val="clear" w:color="auto" w:fill="FFFFFF"/>
          <w:lang w:val="ru-RU"/>
        </w:rPr>
        <w:t xml:space="preserve">Приоритет устанавливается </w:t>
      </w:r>
      <w:r w:rsidR="00273563" w:rsidRPr="00D420C6">
        <w:rPr>
          <w:rFonts w:ascii="Times New Roman" w:hAnsi="Times New Roman"/>
          <w:sz w:val="24"/>
          <w:szCs w:val="24"/>
          <w:shd w:val="clear" w:color="auto" w:fill="FFFFFF"/>
        </w:rPr>
        <w:t>при осуществлении закупок товаров, работ, услуг путем проведения конкурса, аукциона</w:t>
      </w:r>
      <w:r w:rsidR="003454F0" w:rsidRPr="00D420C6">
        <w:rPr>
          <w:rFonts w:ascii="Times New Roman" w:hAnsi="Times New Roman"/>
          <w:sz w:val="24"/>
          <w:szCs w:val="24"/>
          <w:shd w:val="clear" w:color="auto" w:fill="FFFFFF"/>
          <w:lang w:val="ru-RU"/>
        </w:rPr>
        <w:t xml:space="preserve">, </w:t>
      </w:r>
      <w:r w:rsidR="003454F0" w:rsidRPr="00D420C6">
        <w:rPr>
          <w:rFonts w:ascii="Times New Roman" w:hAnsi="Times New Roman"/>
          <w:sz w:val="24"/>
          <w:szCs w:val="24"/>
          <w:shd w:val="clear" w:color="auto" w:fill="FFFFFF"/>
        </w:rPr>
        <w:t>запроса предложений, запроса котировок</w:t>
      </w:r>
      <w:r w:rsidR="00273563" w:rsidRPr="00D420C6">
        <w:rPr>
          <w:rFonts w:ascii="Times New Roman" w:hAnsi="Times New Roman"/>
          <w:sz w:val="24"/>
          <w:szCs w:val="24"/>
          <w:shd w:val="clear" w:color="auto" w:fill="FFFFFF"/>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r w:rsidR="00273563" w:rsidRPr="00D420C6">
        <w:rPr>
          <w:rFonts w:ascii="Times New Roman" w:hAnsi="Times New Roman"/>
          <w:sz w:val="24"/>
          <w:szCs w:val="24"/>
          <w:shd w:val="clear" w:color="auto" w:fill="FFFFFF"/>
          <w:lang w:val="ru-RU"/>
        </w:rPr>
        <w:t>.</w:t>
      </w:r>
    </w:p>
    <w:p w:rsidR="004034D5" w:rsidRPr="00D420C6" w:rsidRDefault="004034D5" w:rsidP="00DA635A">
      <w:pPr>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b/>
          <w:sz w:val="24"/>
          <w:szCs w:val="24"/>
          <w:lang w:eastAsia="ru-RU"/>
        </w:rPr>
        <w:t xml:space="preserve">Переторжка – </w:t>
      </w:r>
      <w:r w:rsidRPr="00D420C6">
        <w:rPr>
          <w:rFonts w:ascii="Times New Roman" w:eastAsia="Times New Roman" w:hAnsi="Times New Roman"/>
          <w:sz w:val="24"/>
          <w:szCs w:val="24"/>
          <w:lang w:eastAsia="ru-RU"/>
        </w:rPr>
        <w:t>особенно</w:t>
      </w:r>
      <w:r w:rsidR="0040199F" w:rsidRPr="00D420C6">
        <w:rPr>
          <w:rFonts w:ascii="Times New Roman" w:eastAsia="Times New Roman" w:hAnsi="Times New Roman"/>
          <w:sz w:val="24"/>
          <w:szCs w:val="24"/>
          <w:lang w:eastAsia="ru-RU"/>
        </w:rPr>
        <w:t>сть проведения</w:t>
      </w:r>
      <w:r w:rsidRPr="00D420C6">
        <w:rPr>
          <w:rFonts w:ascii="Times New Roman" w:eastAsia="Times New Roman" w:hAnsi="Times New Roman"/>
          <w:sz w:val="24"/>
          <w:szCs w:val="24"/>
          <w:lang w:eastAsia="ru-RU"/>
        </w:rPr>
        <w:t xml:space="preserve">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при услови</w:t>
      </w:r>
      <w:r w:rsidR="0040199F" w:rsidRPr="00D420C6">
        <w:rPr>
          <w:rFonts w:ascii="Times New Roman" w:eastAsia="Times New Roman" w:hAnsi="Times New Roman"/>
          <w:sz w:val="24"/>
          <w:szCs w:val="24"/>
          <w:lang w:eastAsia="ru-RU"/>
        </w:rPr>
        <w:t>и</w:t>
      </w:r>
      <w:r w:rsidRPr="00D420C6">
        <w:rPr>
          <w:rFonts w:ascii="Times New Roman" w:eastAsia="Times New Roman" w:hAnsi="Times New Roman"/>
          <w:sz w:val="24"/>
          <w:szCs w:val="24"/>
          <w:lang w:eastAsia="ru-RU"/>
        </w:rPr>
        <w:t xml:space="preserve"> сохранени</w:t>
      </w:r>
      <w:r w:rsidR="0040199F" w:rsidRPr="00D420C6">
        <w:rPr>
          <w:rFonts w:ascii="Times New Roman" w:eastAsia="Times New Roman" w:hAnsi="Times New Roman"/>
          <w:sz w:val="24"/>
          <w:szCs w:val="24"/>
          <w:lang w:eastAsia="ru-RU"/>
        </w:rPr>
        <w:t>я</w:t>
      </w:r>
      <w:r w:rsidRPr="00D420C6">
        <w:rPr>
          <w:rFonts w:ascii="Times New Roman" w:eastAsia="Times New Roman" w:hAnsi="Times New Roman"/>
          <w:sz w:val="24"/>
          <w:szCs w:val="24"/>
          <w:lang w:eastAsia="ru-RU"/>
        </w:rPr>
        <w:t xml:space="preserve"> остальных положений заявки.</w:t>
      </w:r>
    </w:p>
    <w:p w:rsidR="003E206F" w:rsidRPr="00D420C6" w:rsidRDefault="003E206F" w:rsidP="00DA635A">
      <w:pPr>
        <w:pStyle w:val="ac"/>
        <w:ind w:firstLine="709"/>
        <w:jc w:val="both"/>
        <w:rPr>
          <w:rFonts w:ascii="Times New Roman" w:hAnsi="Times New Roman" w:cs="Times New Roman"/>
          <w:sz w:val="24"/>
          <w:szCs w:val="24"/>
        </w:rPr>
      </w:pPr>
      <w:r w:rsidRPr="00D420C6">
        <w:rPr>
          <w:rFonts w:ascii="Times New Roman" w:hAnsi="Times New Roman" w:cs="Times New Roman"/>
          <w:b/>
          <w:sz w:val="24"/>
          <w:szCs w:val="24"/>
        </w:rPr>
        <w:t xml:space="preserve">Протокол </w:t>
      </w:r>
      <w:r w:rsidRPr="00D420C6">
        <w:rPr>
          <w:rFonts w:ascii="Times New Roman" w:hAnsi="Times New Roman" w:cs="Times New Roman"/>
          <w:sz w:val="24"/>
          <w:szCs w:val="24"/>
        </w:rPr>
        <w:t>- документ, которым оформлено проведение закупочной процедуры.</w:t>
      </w:r>
    </w:p>
    <w:p w:rsidR="00F06F35" w:rsidRPr="00D420C6" w:rsidRDefault="00F06F35" w:rsidP="00DA635A">
      <w:pPr>
        <w:spacing w:after="0" w:line="240" w:lineRule="auto"/>
        <w:ind w:firstLine="709"/>
        <w:jc w:val="both"/>
        <w:rPr>
          <w:rFonts w:ascii="Times New Roman" w:hAnsi="Times New Roman"/>
          <w:sz w:val="24"/>
          <w:szCs w:val="24"/>
        </w:rPr>
      </w:pPr>
      <w:r w:rsidRPr="00D420C6">
        <w:rPr>
          <w:rFonts w:ascii="Times New Roman" w:hAnsi="Times New Roman"/>
          <w:b/>
          <w:sz w:val="24"/>
          <w:szCs w:val="24"/>
        </w:rPr>
        <w:t>Рамочный договор</w:t>
      </w:r>
      <w:r w:rsidRPr="00D420C6">
        <w:rPr>
          <w:rFonts w:ascii="Times New Roman" w:hAnsi="Times New Roman"/>
          <w:sz w:val="24"/>
          <w:szCs w:val="24"/>
        </w:rPr>
        <w:t xml:space="preserve"> </w:t>
      </w:r>
      <w:r w:rsidR="00243F13" w:rsidRPr="00D420C6">
        <w:rPr>
          <w:rFonts w:ascii="Times New Roman" w:hAnsi="Times New Roman"/>
          <w:b/>
          <w:sz w:val="24"/>
          <w:szCs w:val="24"/>
          <w:shd w:val="clear" w:color="auto" w:fill="FFFFFF"/>
        </w:rPr>
        <w:t>(</w:t>
      </w:r>
      <w:r w:rsidR="00386F31" w:rsidRPr="00D420C6">
        <w:rPr>
          <w:rFonts w:ascii="Times New Roman" w:hAnsi="Times New Roman"/>
          <w:b/>
          <w:sz w:val="24"/>
          <w:szCs w:val="24"/>
          <w:shd w:val="clear" w:color="auto" w:fill="FFFFFF"/>
        </w:rPr>
        <w:t>договор</w:t>
      </w:r>
      <w:r w:rsidR="00243F13" w:rsidRPr="00D420C6">
        <w:rPr>
          <w:rFonts w:ascii="Times New Roman" w:hAnsi="Times New Roman"/>
          <w:b/>
          <w:sz w:val="24"/>
          <w:szCs w:val="24"/>
          <w:shd w:val="clear" w:color="auto" w:fill="FFFFFF"/>
        </w:rPr>
        <w:t> с открытыми условиями)</w:t>
      </w:r>
      <w:r w:rsidR="00243F13" w:rsidRPr="00D420C6">
        <w:rPr>
          <w:rFonts w:ascii="Times New Roman" w:hAnsi="Times New Roman"/>
          <w:sz w:val="24"/>
          <w:szCs w:val="24"/>
          <w:shd w:val="clear" w:color="auto" w:fill="FFFFFF"/>
        </w:rPr>
        <w:t xml:space="preserve"> </w:t>
      </w:r>
      <w:r w:rsidR="00386F31" w:rsidRPr="00D420C6">
        <w:rPr>
          <w:rFonts w:ascii="Times New Roman" w:hAnsi="Times New Roman"/>
          <w:sz w:val="24"/>
          <w:szCs w:val="24"/>
          <w:shd w:val="clear" w:color="auto" w:fill="FFFFFF"/>
        </w:rPr>
        <w:t>-</w:t>
      </w:r>
      <w:r w:rsidR="00243F13" w:rsidRPr="00D420C6">
        <w:rPr>
          <w:rFonts w:ascii="Times New Roman" w:hAnsi="Times New Roman"/>
          <w:sz w:val="24"/>
          <w:szCs w:val="24"/>
          <w:shd w:val="clear" w:color="auto" w:fill="FFFFFF"/>
        </w:rPr>
        <w:t>договор, определяющий общие условия обязательственных взаимоотношенийсторон, которые могут быть конкретизированы и уточнены сторонами</w:t>
      </w:r>
      <w:r w:rsidR="000B590C" w:rsidRPr="00D420C6">
        <w:rPr>
          <w:rFonts w:ascii="Times New Roman" w:hAnsi="Times New Roman"/>
          <w:sz w:val="24"/>
          <w:szCs w:val="24"/>
          <w:shd w:val="clear" w:color="auto" w:fill="FFFFFF"/>
        </w:rPr>
        <w:t>,</w:t>
      </w:r>
      <w:r w:rsidR="00243F13" w:rsidRPr="00D420C6">
        <w:rPr>
          <w:rFonts w:ascii="Times New Roman" w:hAnsi="Times New Roman"/>
          <w:sz w:val="24"/>
          <w:szCs w:val="24"/>
          <w:shd w:val="clear" w:color="auto" w:fill="FFFFFF"/>
        </w:rPr>
        <w:t> путем</w:t>
      </w:r>
      <w:r w:rsidR="00386F31" w:rsidRPr="00D420C6">
        <w:rPr>
          <w:rFonts w:ascii="Times New Roman" w:hAnsi="Times New Roman"/>
          <w:sz w:val="24"/>
          <w:szCs w:val="24"/>
          <w:shd w:val="clear" w:color="auto" w:fill="FFFFFF"/>
        </w:rPr>
        <w:t xml:space="preserve"> заключения </w:t>
      </w:r>
      <w:r w:rsidR="00243F13" w:rsidRPr="00D420C6">
        <w:rPr>
          <w:rFonts w:ascii="Times New Roman" w:hAnsi="Times New Roman"/>
          <w:sz w:val="24"/>
          <w:szCs w:val="24"/>
          <w:shd w:val="clear" w:color="auto" w:fill="FFFFFF"/>
        </w:rPr>
        <w:t>отдельных договоров, подачи заявок одной из сторон или иным образом на основании либо во исполнение рамочного договора</w:t>
      </w:r>
    </w:p>
    <w:p w:rsidR="00C63D01" w:rsidRPr="00D420C6" w:rsidRDefault="00C63D01" w:rsidP="00DA635A">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b/>
          <w:sz w:val="24"/>
          <w:szCs w:val="24"/>
          <w:lang w:eastAsia="ru-RU"/>
        </w:rPr>
        <w:t xml:space="preserve">Специализированная организация - </w:t>
      </w:r>
      <w:r w:rsidRPr="00D420C6">
        <w:rPr>
          <w:rFonts w:ascii="Times New Roman" w:eastAsia="Times New Roman" w:hAnsi="Times New Roman"/>
          <w:sz w:val="24"/>
          <w:szCs w:val="24"/>
          <w:lang w:eastAsia="ru-RU"/>
        </w:rPr>
        <w:t>юридическое лицо,</w:t>
      </w:r>
      <w:r w:rsidR="00386F31" w:rsidRPr="00D420C6">
        <w:rPr>
          <w:rFonts w:ascii="Times New Roman" w:eastAsia="Times New Roman" w:hAnsi="Times New Roman"/>
          <w:sz w:val="24"/>
          <w:szCs w:val="24"/>
          <w:lang w:eastAsia="ru-RU"/>
        </w:rPr>
        <w:t xml:space="preserve"> выполняющее отдельные функции з</w:t>
      </w:r>
      <w:r w:rsidRPr="00D420C6">
        <w:rPr>
          <w:rFonts w:ascii="Times New Roman" w:eastAsia="Times New Roman" w:hAnsi="Times New Roman"/>
          <w:sz w:val="24"/>
          <w:szCs w:val="24"/>
          <w:lang w:eastAsia="ru-RU"/>
        </w:rPr>
        <w:t xml:space="preserve">аказчика по организации и (или) проведению закупочной деятельности, в рамках полномочий, переданных </w:t>
      </w:r>
      <w:r w:rsidR="00386F31" w:rsidRPr="00D420C6">
        <w:rPr>
          <w:rFonts w:ascii="Times New Roman" w:eastAsia="Times New Roman" w:hAnsi="Times New Roman"/>
          <w:sz w:val="24"/>
          <w:szCs w:val="24"/>
          <w:lang w:eastAsia="ru-RU"/>
        </w:rPr>
        <w:t>з</w:t>
      </w:r>
      <w:r w:rsidRPr="00D420C6">
        <w:rPr>
          <w:rFonts w:ascii="Times New Roman" w:eastAsia="Times New Roman" w:hAnsi="Times New Roman"/>
          <w:sz w:val="24"/>
          <w:szCs w:val="24"/>
          <w:lang w:eastAsia="ru-RU"/>
        </w:rPr>
        <w:t>аказчиком по договору</w:t>
      </w:r>
      <w:r w:rsidR="00386F31" w:rsidRPr="00D420C6">
        <w:rPr>
          <w:rFonts w:ascii="Times New Roman" w:eastAsia="Times New Roman" w:hAnsi="Times New Roman"/>
          <w:sz w:val="24"/>
          <w:szCs w:val="24"/>
          <w:lang w:eastAsia="ru-RU"/>
        </w:rPr>
        <w:t xml:space="preserve"> специализированной организации</w:t>
      </w:r>
      <w:r w:rsidRPr="00D420C6">
        <w:rPr>
          <w:rFonts w:ascii="Times New Roman" w:eastAsia="Times New Roman" w:hAnsi="Times New Roman"/>
          <w:sz w:val="24"/>
          <w:szCs w:val="24"/>
          <w:lang w:eastAsia="ru-RU"/>
        </w:rPr>
        <w:t>.</w:t>
      </w:r>
    </w:p>
    <w:p w:rsidR="009E6A02" w:rsidRPr="00D420C6" w:rsidRDefault="009E6A02" w:rsidP="00DA635A">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b/>
          <w:sz w:val="24"/>
          <w:szCs w:val="24"/>
          <w:lang w:eastAsia="ru-RU"/>
        </w:rPr>
        <w:t xml:space="preserve">Товары </w:t>
      </w:r>
      <w:r w:rsidRPr="00D420C6">
        <w:rPr>
          <w:rFonts w:ascii="Times New Roman" w:eastAsia="Times New Roman" w:hAnsi="Times New Roman"/>
          <w:sz w:val="24"/>
          <w:szCs w:val="24"/>
          <w:lang w:eastAsia="ru-RU"/>
        </w:rPr>
        <w:t xml:space="preserve">– </w:t>
      </w:r>
      <w:r w:rsidR="00C81F34" w:rsidRPr="00D420C6">
        <w:rPr>
          <w:rFonts w:ascii="Times New Roman" w:hAnsi="Times New Roman"/>
          <w:sz w:val="24"/>
          <w:szCs w:val="24"/>
        </w:rPr>
        <w:t xml:space="preserve">любые предметы (материальные объекты). К товарам, в частности, относятся изделия, оборудование, носители энергии и т.д. </w:t>
      </w:r>
      <w:r w:rsidR="00875DAB" w:rsidRPr="00D420C6">
        <w:rPr>
          <w:rFonts w:ascii="Times New Roman" w:hAnsi="Times New Roman"/>
          <w:sz w:val="24"/>
          <w:szCs w:val="24"/>
        </w:rPr>
        <w:t>В случае, если по условиям</w:t>
      </w:r>
      <w:r w:rsidR="00C81F34" w:rsidRPr="00D420C6">
        <w:rPr>
          <w:rFonts w:ascii="Times New Roman" w:hAnsi="Times New Roman"/>
          <w:sz w:val="24"/>
          <w:szCs w:val="24"/>
        </w:rPr>
        <w:t xml:space="preserve"> процедуры</w:t>
      </w:r>
      <w:r w:rsidR="00875DAB" w:rsidRPr="00D420C6">
        <w:rPr>
          <w:rFonts w:ascii="Times New Roman" w:hAnsi="Times New Roman"/>
          <w:sz w:val="24"/>
          <w:szCs w:val="24"/>
        </w:rPr>
        <w:t xml:space="preserve"> закупки</w:t>
      </w:r>
      <w:r w:rsidR="00C81F34" w:rsidRPr="00D420C6">
        <w:rPr>
          <w:rFonts w:ascii="Times New Roman" w:hAnsi="Times New Roman"/>
          <w:sz w:val="24"/>
          <w:szCs w:val="24"/>
        </w:rPr>
        <w:t xml:space="preserve">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9E6A02" w:rsidRPr="00D420C6" w:rsidRDefault="009E6A02" w:rsidP="00DA635A">
      <w:pPr>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b/>
          <w:sz w:val="24"/>
          <w:szCs w:val="24"/>
          <w:lang w:eastAsia="ru-RU"/>
        </w:rPr>
        <w:t xml:space="preserve">ТРУ </w:t>
      </w:r>
      <w:r w:rsidR="003D7889" w:rsidRPr="00D420C6">
        <w:rPr>
          <w:rFonts w:ascii="Times New Roman" w:eastAsia="Times New Roman" w:hAnsi="Times New Roman"/>
          <w:sz w:val="24"/>
          <w:szCs w:val="24"/>
          <w:lang w:eastAsia="ru-RU"/>
        </w:rPr>
        <w:t xml:space="preserve">- </w:t>
      </w:r>
      <w:r w:rsidR="00577C7F" w:rsidRPr="00D420C6">
        <w:rPr>
          <w:rFonts w:ascii="Times New Roman" w:eastAsia="Times New Roman" w:hAnsi="Times New Roman"/>
          <w:sz w:val="24"/>
          <w:szCs w:val="24"/>
          <w:lang w:eastAsia="ru-RU"/>
        </w:rPr>
        <w:t>товары, работы и</w:t>
      </w:r>
      <w:r w:rsidRPr="00D420C6">
        <w:rPr>
          <w:rFonts w:ascii="Times New Roman" w:eastAsia="Times New Roman" w:hAnsi="Times New Roman"/>
          <w:sz w:val="24"/>
          <w:szCs w:val="24"/>
          <w:lang w:eastAsia="ru-RU"/>
        </w:rPr>
        <w:t xml:space="preserve"> услуги при совместном упоминании.</w:t>
      </w:r>
    </w:p>
    <w:p w:rsidR="00982663" w:rsidRPr="00D420C6" w:rsidRDefault="00982663" w:rsidP="00DA635A">
      <w:pPr>
        <w:shd w:val="clear" w:color="auto" w:fill="FFFFFF"/>
        <w:spacing w:after="0" w:line="240" w:lineRule="auto"/>
        <w:ind w:firstLine="710"/>
        <w:jc w:val="both"/>
        <w:rPr>
          <w:rFonts w:ascii="Times New Roman" w:hAnsi="Times New Roman"/>
          <w:sz w:val="24"/>
          <w:szCs w:val="24"/>
        </w:rPr>
      </w:pPr>
      <w:r w:rsidRPr="00D420C6">
        <w:rPr>
          <w:rFonts w:ascii="Times New Roman" w:eastAsia="Times New Roman" w:hAnsi="Times New Roman"/>
          <w:b/>
          <w:sz w:val="24"/>
          <w:szCs w:val="24"/>
          <w:lang w:eastAsia="ru-RU"/>
        </w:rPr>
        <w:t>Участник закупки</w:t>
      </w:r>
      <w:r w:rsidRPr="00D420C6">
        <w:rPr>
          <w:rFonts w:ascii="Times New Roman" w:eastAsia="Times New Roman" w:hAnsi="Times New Roman"/>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w:t>
      </w:r>
      <w:r w:rsidRPr="00D420C6">
        <w:rPr>
          <w:rFonts w:ascii="Times New Roman" w:eastAsia="Times New Roman" w:hAnsi="Times New Roman"/>
          <w:sz w:val="24"/>
          <w:szCs w:val="24"/>
          <w:lang w:eastAsia="ru-RU"/>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r w:rsidR="00875DAB" w:rsidRPr="00D420C6">
        <w:rPr>
          <w:rFonts w:ascii="Times New Roman" w:hAnsi="Times New Roman"/>
          <w:sz w:val="24"/>
          <w:szCs w:val="24"/>
        </w:rPr>
        <w:t xml:space="preserve">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w:t>
      </w:r>
      <w:r w:rsidR="00875DAB" w:rsidRPr="00D420C6">
        <w:rPr>
          <w:rFonts w:ascii="Times New Roman" w:eastAsia="Times New Roman" w:hAnsi="Times New Roman"/>
          <w:sz w:val="24"/>
          <w:szCs w:val="24"/>
          <w:lang w:eastAsia="ru-RU"/>
        </w:rPr>
        <w:t>или несколько индивидуальных предпринимателей, выступающих на стороне одного участника закупки</w:t>
      </w:r>
      <w:r w:rsidR="00875DAB" w:rsidRPr="00D420C6">
        <w:rPr>
          <w:rFonts w:ascii="Times New Roman" w:hAnsi="Times New Roman"/>
          <w:sz w:val="24"/>
          <w:szCs w:val="24"/>
        </w:rPr>
        <w:t>, отношения между ними должны быть юридически оформлены в соответствии с требованиями действующего законодательства Российской Федерации.</w:t>
      </w:r>
    </w:p>
    <w:p w:rsidR="008C05B6" w:rsidRPr="00D420C6" w:rsidRDefault="008C05B6"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b/>
          <w:sz w:val="24"/>
          <w:szCs w:val="24"/>
        </w:rPr>
        <w:t>Электронные документы</w:t>
      </w:r>
      <w:r w:rsidRPr="00D420C6">
        <w:rPr>
          <w:rFonts w:ascii="Times New Roman" w:hAnsi="Times New Roman"/>
          <w:sz w:val="24"/>
          <w:szCs w:val="24"/>
        </w:rPr>
        <w:t xml:space="preserve"> –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w:t>
      </w:r>
    </w:p>
    <w:p w:rsidR="008C05B6" w:rsidRPr="00D420C6" w:rsidRDefault="008C05B6"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b/>
          <w:bCs/>
          <w:sz w:val="24"/>
          <w:szCs w:val="24"/>
        </w:rPr>
        <w:t>Электронная подпись (</w:t>
      </w:r>
      <w:r w:rsidR="004A7178">
        <w:rPr>
          <w:rFonts w:ascii="Times New Roman" w:hAnsi="Times New Roman"/>
          <w:b/>
          <w:bCs/>
          <w:sz w:val="24"/>
          <w:szCs w:val="24"/>
        </w:rPr>
        <w:t>далее -</w:t>
      </w:r>
      <w:r w:rsidRPr="00D420C6">
        <w:rPr>
          <w:rFonts w:ascii="Times New Roman" w:hAnsi="Times New Roman"/>
          <w:b/>
          <w:bCs/>
          <w:sz w:val="24"/>
          <w:szCs w:val="24"/>
        </w:rPr>
        <w:t xml:space="preserve">ЭП) </w:t>
      </w:r>
      <w:r w:rsidRPr="00D420C6">
        <w:rPr>
          <w:rFonts w:ascii="Times New Roman" w:hAnsi="Times New Roman"/>
          <w:sz w:val="24"/>
          <w:szCs w:val="24"/>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82663" w:rsidRPr="00D420C6" w:rsidRDefault="00B447B5" w:rsidP="00DA635A">
      <w:pPr>
        <w:pStyle w:val="ConsPlusNormal"/>
        <w:ind w:firstLine="709"/>
        <w:jc w:val="both"/>
        <w:rPr>
          <w:rFonts w:ascii="Times New Roman" w:hAnsi="Times New Roman" w:cs="Times New Roman"/>
          <w:sz w:val="24"/>
          <w:szCs w:val="24"/>
        </w:rPr>
      </w:pPr>
      <w:r w:rsidRPr="00D420C6">
        <w:rPr>
          <w:rFonts w:ascii="Times New Roman" w:hAnsi="Times New Roman" w:cs="Times New Roman"/>
          <w:b/>
          <w:sz w:val="24"/>
          <w:szCs w:val="24"/>
        </w:rPr>
        <w:t>Электронная торговая площадка</w:t>
      </w:r>
      <w:r w:rsidRPr="00D420C6">
        <w:rPr>
          <w:rFonts w:ascii="Times New Roman" w:hAnsi="Times New Roman" w:cs="Times New Roman"/>
          <w:sz w:val="24"/>
          <w:szCs w:val="24"/>
        </w:rPr>
        <w:t xml:space="preserve"> </w:t>
      </w:r>
      <w:r w:rsidR="00982663" w:rsidRPr="00D420C6">
        <w:rPr>
          <w:rFonts w:ascii="Times New Roman" w:hAnsi="Times New Roman" w:cs="Times New Roman"/>
          <w:b/>
          <w:sz w:val="24"/>
          <w:szCs w:val="24"/>
        </w:rPr>
        <w:t>(</w:t>
      </w:r>
      <w:r w:rsidR="00982663" w:rsidRPr="004A7178">
        <w:rPr>
          <w:rFonts w:ascii="Times New Roman" w:hAnsi="Times New Roman" w:cs="Times New Roman"/>
          <w:sz w:val="24"/>
          <w:szCs w:val="24"/>
        </w:rPr>
        <w:t>далее</w:t>
      </w:r>
      <w:r w:rsidR="00982663" w:rsidRPr="00D420C6">
        <w:rPr>
          <w:rFonts w:ascii="Times New Roman" w:hAnsi="Times New Roman" w:cs="Times New Roman"/>
          <w:b/>
          <w:sz w:val="24"/>
          <w:szCs w:val="24"/>
        </w:rPr>
        <w:t xml:space="preserve"> </w:t>
      </w:r>
      <w:r w:rsidR="004A7178">
        <w:rPr>
          <w:rFonts w:ascii="Times New Roman" w:hAnsi="Times New Roman" w:cs="Times New Roman"/>
          <w:b/>
          <w:sz w:val="24"/>
          <w:szCs w:val="24"/>
        </w:rPr>
        <w:t xml:space="preserve">- </w:t>
      </w:r>
      <w:r w:rsidR="00982663" w:rsidRPr="00D420C6">
        <w:rPr>
          <w:rFonts w:ascii="Times New Roman" w:hAnsi="Times New Roman" w:cs="Times New Roman"/>
          <w:b/>
          <w:sz w:val="24"/>
          <w:szCs w:val="24"/>
        </w:rPr>
        <w:t>ЭТП)</w:t>
      </w:r>
      <w:r w:rsidR="00982663" w:rsidRPr="00D420C6">
        <w:rPr>
          <w:rFonts w:ascii="Times New Roman" w:hAnsi="Times New Roman" w:cs="Times New Roman"/>
          <w:sz w:val="24"/>
          <w:szCs w:val="24"/>
        </w:rPr>
        <w:t xml:space="preserve"> – </w:t>
      </w:r>
      <w:r w:rsidRPr="00D420C6">
        <w:rPr>
          <w:rFonts w:ascii="Times New Roman" w:hAnsi="Times New Roman" w:cs="Times New Roman"/>
          <w:sz w:val="24"/>
          <w:szCs w:val="24"/>
        </w:rPr>
        <w:t>это электронная торговая площадка для проведения закупок и обеспечения документооборота в форме электронных документов.</w:t>
      </w:r>
    </w:p>
    <w:p w:rsidR="00B33103" w:rsidRPr="00D420C6" w:rsidRDefault="00B33103" w:rsidP="00DA635A">
      <w:pPr>
        <w:tabs>
          <w:tab w:val="left" w:pos="540"/>
          <w:tab w:val="left" w:pos="900"/>
        </w:tabs>
        <w:spacing w:after="0" w:line="240" w:lineRule="auto"/>
        <w:ind w:firstLine="709"/>
        <w:jc w:val="center"/>
        <w:rPr>
          <w:rFonts w:ascii="Times New Roman" w:eastAsia="Times New Roman" w:hAnsi="Times New Roman"/>
          <w:b/>
          <w:i/>
          <w:sz w:val="24"/>
          <w:szCs w:val="24"/>
          <w:highlight w:val="magenta"/>
          <w:lang w:eastAsia="ru-RU"/>
        </w:rPr>
      </w:pPr>
    </w:p>
    <w:p w:rsidR="00DD7DE0" w:rsidRPr="004A7178" w:rsidRDefault="00A46952" w:rsidP="00DA635A">
      <w:pPr>
        <w:tabs>
          <w:tab w:val="left" w:pos="1276"/>
        </w:tabs>
        <w:spacing w:after="0" w:line="240" w:lineRule="auto"/>
        <w:ind w:firstLine="709"/>
        <w:jc w:val="both"/>
        <w:rPr>
          <w:rFonts w:ascii="Times New Roman" w:hAnsi="Times New Roman"/>
          <w:sz w:val="24"/>
          <w:szCs w:val="24"/>
        </w:rPr>
      </w:pPr>
      <w:r w:rsidRPr="004A7178">
        <w:rPr>
          <w:rFonts w:ascii="Times New Roman" w:hAnsi="Times New Roman"/>
          <w:sz w:val="24"/>
          <w:szCs w:val="24"/>
        </w:rPr>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rsidR="009A3AB1" w:rsidRPr="00D420C6" w:rsidRDefault="009A3AB1" w:rsidP="00DA635A">
      <w:pPr>
        <w:tabs>
          <w:tab w:val="left" w:pos="1276"/>
        </w:tabs>
        <w:spacing w:after="0" w:line="240" w:lineRule="auto"/>
        <w:ind w:firstLine="709"/>
        <w:jc w:val="both"/>
        <w:rPr>
          <w:rFonts w:ascii="Times New Roman" w:hAnsi="Times New Roman"/>
          <w:i/>
          <w:sz w:val="24"/>
          <w:szCs w:val="24"/>
        </w:rPr>
      </w:pPr>
    </w:p>
    <w:p w:rsidR="00594FF2" w:rsidRPr="00D420C6" w:rsidRDefault="00594FF2" w:rsidP="00DA635A">
      <w:pPr>
        <w:tabs>
          <w:tab w:val="left" w:pos="1276"/>
        </w:tabs>
        <w:spacing w:after="0" w:line="240" w:lineRule="auto"/>
        <w:ind w:firstLine="709"/>
        <w:jc w:val="both"/>
        <w:rPr>
          <w:rFonts w:ascii="Times New Roman" w:eastAsia="Times New Roman" w:hAnsi="Times New Roman"/>
          <w:b/>
          <w:sz w:val="24"/>
          <w:szCs w:val="24"/>
          <w:lang w:eastAsia="ru-RU"/>
        </w:rPr>
      </w:pPr>
    </w:p>
    <w:p w:rsidR="005D7510" w:rsidRPr="00D420C6" w:rsidRDefault="005D7510" w:rsidP="002B7A82">
      <w:pPr>
        <w:pStyle w:val="1"/>
        <w:spacing w:before="0" w:line="240" w:lineRule="auto"/>
        <w:jc w:val="center"/>
        <w:rPr>
          <w:color w:val="auto"/>
          <w:sz w:val="24"/>
          <w:szCs w:val="24"/>
          <w:lang w:val="ru-RU"/>
        </w:rPr>
      </w:pPr>
      <w:bookmarkStart w:id="2" w:name="_Toc520127500"/>
    </w:p>
    <w:p w:rsidR="005D7510" w:rsidRPr="00D420C6" w:rsidRDefault="005D7510" w:rsidP="005D7510">
      <w:pPr>
        <w:rPr>
          <w:sz w:val="24"/>
          <w:szCs w:val="24"/>
          <w:lang w:eastAsia="x-none"/>
        </w:rPr>
      </w:pPr>
    </w:p>
    <w:p w:rsidR="005D7510" w:rsidRPr="00D420C6" w:rsidRDefault="005D7510" w:rsidP="005D7510">
      <w:pPr>
        <w:rPr>
          <w:sz w:val="24"/>
          <w:szCs w:val="24"/>
          <w:lang w:eastAsia="x-none"/>
        </w:rPr>
      </w:pPr>
    </w:p>
    <w:p w:rsidR="005D7510" w:rsidRPr="00D420C6" w:rsidRDefault="005D7510" w:rsidP="005D7510">
      <w:pPr>
        <w:rPr>
          <w:sz w:val="24"/>
          <w:szCs w:val="24"/>
          <w:lang w:eastAsia="x-none"/>
        </w:rPr>
      </w:pPr>
    </w:p>
    <w:p w:rsidR="005D7510" w:rsidRPr="00D420C6" w:rsidRDefault="005D7510" w:rsidP="002B7A82">
      <w:pPr>
        <w:pStyle w:val="1"/>
        <w:spacing w:before="0" w:line="240" w:lineRule="auto"/>
        <w:jc w:val="center"/>
        <w:rPr>
          <w:color w:val="auto"/>
          <w:sz w:val="24"/>
          <w:szCs w:val="24"/>
          <w:lang w:val="ru-RU"/>
        </w:rPr>
      </w:pPr>
    </w:p>
    <w:p w:rsidR="008834CC" w:rsidRPr="00D420C6" w:rsidRDefault="008834CC" w:rsidP="002B7A82">
      <w:pPr>
        <w:pStyle w:val="1"/>
        <w:spacing w:before="0" w:line="240" w:lineRule="auto"/>
        <w:jc w:val="center"/>
        <w:rPr>
          <w:color w:val="auto"/>
          <w:sz w:val="24"/>
          <w:szCs w:val="24"/>
          <w:lang w:val="ru-RU"/>
        </w:rPr>
      </w:pPr>
    </w:p>
    <w:p w:rsidR="008834CC" w:rsidRPr="00D420C6" w:rsidRDefault="008834CC" w:rsidP="008834CC">
      <w:pPr>
        <w:rPr>
          <w:sz w:val="24"/>
          <w:szCs w:val="24"/>
          <w:lang w:eastAsia="x-none"/>
        </w:rPr>
      </w:pPr>
    </w:p>
    <w:p w:rsidR="008834CC" w:rsidRPr="00D420C6" w:rsidRDefault="008834CC" w:rsidP="008834CC">
      <w:pPr>
        <w:rPr>
          <w:sz w:val="24"/>
          <w:szCs w:val="24"/>
          <w:lang w:eastAsia="x-none"/>
        </w:rPr>
      </w:pPr>
    </w:p>
    <w:p w:rsidR="008834CC" w:rsidRPr="00D420C6" w:rsidRDefault="008834CC" w:rsidP="008834CC">
      <w:pPr>
        <w:rPr>
          <w:sz w:val="24"/>
          <w:szCs w:val="24"/>
          <w:lang w:eastAsia="x-none"/>
        </w:rPr>
      </w:pPr>
    </w:p>
    <w:p w:rsidR="008834CC" w:rsidRPr="00D420C6" w:rsidRDefault="008834CC" w:rsidP="008834CC">
      <w:pPr>
        <w:rPr>
          <w:sz w:val="24"/>
          <w:szCs w:val="24"/>
          <w:lang w:eastAsia="x-none"/>
        </w:rPr>
      </w:pPr>
    </w:p>
    <w:p w:rsidR="008834CC" w:rsidRPr="00D420C6" w:rsidRDefault="008834CC" w:rsidP="008834CC">
      <w:pPr>
        <w:rPr>
          <w:sz w:val="24"/>
          <w:szCs w:val="24"/>
          <w:lang w:eastAsia="x-none"/>
        </w:rPr>
      </w:pPr>
    </w:p>
    <w:p w:rsidR="008834CC" w:rsidRPr="00D420C6" w:rsidRDefault="008834CC" w:rsidP="008834CC">
      <w:pPr>
        <w:rPr>
          <w:sz w:val="24"/>
          <w:szCs w:val="24"/>
          <w:lang w:eastAsia="x-none"/>
        </w:rPr>
      </w:pPr>
    </w:p>
    <w:p w:rsidR="008834CC" w:rsidRPr="00D420C6" w:rsidRDefault="008834CC" w:rsidP="008834CC">
      <w:pPr>
        <w:rPr>
          <w:sz w:val="24"/>
          <w:szCs w:val="24"/>
          <w:lang w:eastAsia="x-none"/>
        </w:rPr>
      </w:pPr>
    </w:p>
    <w:p w:rsidR="008834CC" w:rsidRPr="00D420C6" w:rsidRDefault="008834CC" w:rsidP="008834CC">
      <w:pPr>
        <w:rPr>
          <w:sz w:val="24"/>
          <w:szCs w:val="24"/>
          <w:lang w:eastAsia="x-none"/>
        </w:rPr>
      </w:pPr>
    </w:p>
    <w:p w:rsidR="008834CC" w:rsidRPr="00D420C6" w:rsidRDefault="008834CC" w:rsidP="008834CC">
      <w:pPr>
        <w:rPr>
          <w:sz w:val="24"/>
          <w:szCs w:val="24"/>
          <w:lang w:eastAsia="x-none"/>
        </w:rPr>
      </w:pPr>
    </w:p>
    <w:p w:rsidR="001824C2" w:rsidRPr="00D420C6" w:rsidRDefault="001824C2" w:rsidP="002B7A82">
      <w:pPr>
        <w:pStyle w:val="1"/>
        <w:spacing w:before="0" w:line="240" w:lineRule="auto"/>
        <w:jc w:val="center"/>
        <w:rPr>
          <w:rFonts w:ascii="Times New Roman" w:hAnsi="Times New Roman"/>
          <w:snapToGrid w:val="0"/>
          <w:color w:val="auto"/>
          <w:sz w:val="24"/>
          <w:szCs w:val="24"/>
        </w:rPr>
      </w:pPr>
      <w:r w:rsidRPr="00D420C6">
        <w:rPr>
          <w:rFonts w:ascii="Times New Roman" w:hAnsi="Times New Roman"/>
          <w:color w:val="auto"/>
          <w:sz w:val="24"/>
          <w:szCs w:val="24"/>
        </w:rPr>
        <w:lastRenderedPageBreak/>
        <w:t xml:space="preserve">ГЛАВА 1. </w:t>
      </w:r>
      <w:r w:rsidRPr="00D420C6">
        <w:rPr>
          <w:rFonts w:ascii="Times New Roman" w:hAnsi="Times New Roman"/>
          <w:snapToGrid w:val="0"/>
          <w:color w:val="auto"/>
          <w:sz w:val="24"/>
          <w:szCs w:val="24"/>
        </w:rPr>
        <w:t>ОБЩИЕ ПОЛОЖЕНИЯ</w:t>
      </w:r>
      <w:bookmarkEnd w:id="2"/>
    </w:p>
    <w:p w:rsidR="00D30277" w:rsidRPr="00D420C6" w:rsidRDefault="00D30277" w:rsidP="00DA635A">
      <w:pPr>
        <w:tabs>
          <w:tab w:val="left" w:pos="540"/>
          <w:tab w:val="left" w:pos="900"/>
        </w:tabs>
        <w:spacing w:after="0" w:line="240" w:lineRule="auto"/>
        <w:ind w:firstLine="709"/>
        <w:jc w:val="center"/>
        <w:rPr>
          <w:rFonts w:ascii="Times New Roman" w:eastAsia="Times New Roman" w:hAnsi="Times New Roman"/>
          <w:sz w:val="24"/>
          <w:szCs w:val="24"/>
          <w:lang w:eastAsia="ru-RU"/>
        </w:rPr>
      </w:pPr>
    </w:p>
    <w:p w:rsidR="00C50D5A" w:rsidRPr="00D420C6" w:rsidRDefault="001824C2" w:rsidP="000B15E8">
      <w:pPr>
        <w:pStyle w:val="2"/>
        <w:jc w:val="center"/>
        <w:rPr>
          <w:rFonts w:ascii="Times New Roman" w:hAnsi="Times New Roman"/>
          <w:snapToGrid w:val="0"/>
          <w:color w:val="auto"/>
          <w:sz w:val="24"/>
          <w:szCs w:val="24"/>
        </w:rPr>
      </w:pPr>
      <w:bookmarkStart w:id="3" w:name="_Toc520127501"/>
      <w:r w:rsidRPr="00D420C6">
        <w:rPr>
          <w:rFonts w:ascii="Times New Roman" w:hAnsi="Times New Roman"/>
          <w:snapToGrid w:val="0"/>
          <w:color w:val="auto"/>
          <w:sz w:val="24"/>
          <w:szCs w:val="24"/>
        </w:rPr>
        <w:t>Раздел 1. Предмет, принципы и цели закупки</w:t>
      </w:r>
      <w:bookmarkEnd w:id="3"/>
    </w:p>
    <w:p w:rsidR="001824C2" w:rsidRPr="00D420C6" w:rsidRDefault="001824C2" w:rsidP="009F0D05">
      <w:pPr>
        <w:pStyle w:val="14"/>
        <w:spacing w:before="0" w:after="0" w:line="240" w:lineRule="auto"/>
        <w:ind w:firstLine="708"/>
        <w:jc w:val="both"/>
        <w:rPr>
          <w:b/>
        </w:rPr>
      </w:pPr>
      <w:r w:rsidRPr="00D420C6">
        <w:t xml:space="preserve">1.1. Настоящее </w:t>
      </w:r>
      <w:r w:rsidR="003B694A" w:rsidRPr="00D420C6">
        <w:t xml:space="preserve">Положение </w:t>
      </w:r>
      <w:r w:rsidRPr="00D420C6">
        <w:t xml:space="preserve">разработано в соответствии с требованиями Федерального закона № 223-ФЗ </w:t>
      </w:r>
      <w:r w:rsidR="005F7215" w:rsidRPr="00D420C6">
        <w:t>и регламенти</w:t>
      </w:r>
      <w:r w:rsidRPr="00D420C6">
        <w:t xml:space="preserve">рует деятельность Заказчика при осуществлении закупки </w:t>
      </w:r>
      <w:r w:rsidR="000B590C" w:rsidRPr="00D420C6">
        <w:t>товаров (</w:t>
      </w:r>
      <w:r w:rsidR="00994C86" w:rsidRPr="00D420C6">
        <w:t>работ</w:t>
      </w:r>
      <w:r w:rsidR="000B590C" w:rsidRPr="00D420C6">
        <w:t>,</w:t>
      </w:r>
      <w:r w:rsidR="00994C86" w:rsidRPr="00D420C6">
        <w:t xml:space="preserve"> услуг</w:t>
      </w:r>
      <w:r w:rsidR="000B590C" w:rsidRPr="00D420C6">
        <w:t>)</w:t>
      </w:r>
      <w:r w:rsidR="00994C86" w:rsidRPr="00D420C6">
        <w:t>.</w:t>
      </w:r>
    </w:p>
    <w:p w:rsidR="001824C2" w:rsidRPr="00D420C6" w:rsidRDefault="001824C2" w:rsidP="00DA635A">
      <w:pPr>
        <w:shd w:val="clear" w:color="auto" w:fill="FFFFFF"/>
        <w:spacing w:after="0" w:line="240" w:lineRule="auto"/>
        <w:ind w:right="-1"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1.2. Положение является документом, который регламентирует закупочную деятельность</w:t>
      </w:r>
      <w:r w:rsidR="00842647" w:rsidRPr="00D420C6">
        <w:rPr>
          <w:rFonts w:ascii="Times New Roman" w:hAnsi="Times New Roman"/>
          <w:bCs/>
          <w:sz w:val="24"/>
          <w:szCs w:val="24"/>
        </w:rPr>
        <w:t xml:space="preserve"> </w:t>
      </w:r>
      <w:r w:rsidR="004A7178">
        <w:rPr>
          <w:rFonts w:ascii="Times New Roman" w:hAnsi="Times New Roman"/>
          <w:bCs/>
          <w:sz w:val="24"/>
          <w:szCs w:val="24"/>
        </w:rPr>
        <w:t>Учреждения</w:t>
      </w:r>
      <w:r w:rsidRPr="00D420C6">
        <w:rPr>
          <w:rFonts w:ascii="Times New Roman" w:hAnsi="Times New Roman"/>
          <w:sz w:val="24"/>
          <w:szCs w:val="24"/>
        </w:rPr>
        <w:t>,</w:t>
      </w:r>
      <w:r w:rsidR="00B05D82" w:rsidRPr="00D420C6">
        <w:rPr>
          <w:rFonts w:ascii="Times New Roman" w:hAnsi="Times New Roman"/>
          <w:sz w:val="24"/>
          <w:szCs w:val="24"/>
        </w:rPr>
        <w:t xml:space="preserve"> </w:t>
      </w:r>
      <w:r w:rsidRPr="00D420C6">
        <w:rPr>
          <w:rFonts w:ascii="Times New Roman" w:eastAsia="Times New Roman" w:hAnsi="Times New Roman"/>
          <w:sz w:val="24"/>
          <w:szCs w:val="24"/>
          <w:lang w:eastAsia="ru-RU"/>
        </w:rPr>
        <w:t>и содерж</w:t>
      </w:r>
      <w:r w:rsidR="003C6AC6" w:rsidRPr="00D420C6">
        <w:rPr>
          <w:rFonts w:ascii="Times New Roman" w:eastAsia="Times New Roman" w:hAnsi="Times New Roman"/>
          <w:sz w:val="24"/>
          <w:szCs w:val="24"/>
          <w:lang w:eastAsia="ru-RU"/>
        </w:rPr>
        <w:t>ит требования к закупке товаров (</w:t>
      </w:r>
      <w:r w:rsidRPr="00D420C6">
        <w:rPr>
          <w:rFonts w:ascii="Times New Roman" w:eastAsia="Times New Roman" w:hAnsi="Times New Roman"/>
          <w:sz w:val="24"/>
          <w:szCs w:val="24"/>
          <w:lang w:eastAsia="ru-RU"/>
        </w:rPr>
        <w:t>работ, услуг</w:t>
      </w:r>
      <w:r w:rsidR="003C6AC6" w:rsidRPr="00D420C6">
        <w:rPr>
          <w:rFonts w:ascii="Times New Roman" w:eastAsia="Times New Roman" w:hAnsi="Times New Roman"/>
          <w:sz w:val="24"/>
          <w:szCs w:val="24"/>
          <w:lang w:eastAsia="ru-RU"/>
        </w:rPr>
        <w:t>)</w:t>
      </w:r>
      <w:r w:rsidRPr="00D420C6">
        <w:rPr>
          <w:rFonts w:ascii="Times New Roman" w:eastAsia="Times New Roman" w:hAnsi="Times New Roman"/>
          <w:sz w:val="24"/>
          <w:szCs w:val="24"/>
          <w:lang w:eastAsia="ru-RU"/>
        </w:rPr>
        <w:t xml:space="preserve">, в том числе порядок подготовки и </w:t>
      </w:r>
      <w:r w:rsidR="003C6AC6" w:rsidRPr="00D420C6">
        <w:rPr>
          <w:rFonts w:ascii="Times New Roman" w:hAnsi="Times New Roman"/>
          <w:sz w:val="24"/>
          <w:szCs w:val="24"/>
        </w:rPr>
        <w:t>осуществления закупок способами, указанными пунктах 1.3. и 1.4 настоящего раздела,</w:t>
      </w:r>
      <w:r w:rsidR="003C6AC6" w:rsidRPr="00D420C6">
        <w:rPr>
          <w:rFonts w:ascii="Times New Roman" w:eastAsia="Times New Roman" w:hAnsi="Times New Roman"/>
          <w:sz w:val="24"/>
          <w:szCs w:val="24"/>
          <w:lang w:eastAsia="ru-RU"/>
        </w:rPr>
        <w:t xml:space="preserve"> </w:t>
      </w:r>
      <w:r w:rsidR="003C6AC6" w:rsidRPr="00D420C6">
        <w:rPr>
          <w:rFonts w:ascii="Times New Roman" w:hAnsi="Times New Roman"/>
          <w:sz w:val="24"/>
          <w:szCs w:val="24"/>
        </w:rPr>
        <w:t>порядок и условия их применения, порядок заключения и исполнения договоров, а также иные связанные с обеспечением закупки положения</w:t>
      </w:r>
      <w:r w:rsidR="003C6AC6" w:rsidRPr="00D420C6">
        <w:rPr>
          <w:rFonts w:ascii="Times New Roman" w:eastAsia="Times New Roman" w:hAnsi="Times New Roman"/>
          <w:sz w:val="24"/>
          <w:szCs w:val="24"/>
          <w:lang w:eastAsia="ru-RU"/>
        </w:rPr>
        <w:t>.</w:t>
      </w:r>
    </w:p>
    <w:p w:rsidR="00FE09C7" w:rsidRPr="00E275A6" w:rsidRDefault="00FE09C7" w:rsidP="00DA635A">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Положение является неотъемлемой частью информации о закупке, размещаемой в </w:t>
      </w:r>
      <w:r w:rsidRPr="00E275A6">
        <w:rPr>
          <w:rFonts w:ascii="Times New Roman" w:eastAsia="Times New Roman" w:hAnsi="Times New Roman"/>
          <w:sz w:val="24"/>
          <w:szCs w:val="24"/>
          <w:lang w:eastAsia="ru-RU"/>
        </w:rPr>
        <w:t xml:space="preserve">соответствии с </w:t>
      </w:r>
      <w:r w:rsidR="00E275A6" w:rsidRPr="00E275A6">
        <w:rPr>
          <w:rFonts w:ascii="Times New Roman" w:hAnsi="Times New Roman"/>
          <w:sz w:val="24"/>
          <w:szCs w:val="24"/>
        </w:rPr>
        <w:t>Федеральн</w:t>
      </w:r>
      <w:r w:rsidR="00E275A6">
        <w:rPr>
          <w:rFonts w:ascii="Times New Roman" w:hAnsi="Times New Roman"/>
          <w:sz w:val="24"/>
          <w:szCs w:val="24"/>
        </w:rPr>
        <w:t>ым</w:t>
      </w:r>
      <w:r w:rsidR="00E275A6" w:rsidRPr="00E275A6">
        <w:rPr>
          <w:rFonts w:ascii="Times New Roman" w:hAnsi="Times New Roman"/>
          <w:sz w:val="24"/>
          <w:szCs w:val="24"/>
        </w:rPr>
        <w:t xml:space="preserve"> закон</w:t>
      </w:r>
      <w:r w:rsidR="00E275A6">
        <w:rPr>
          <w:rFonts w:ascii="Times New Roman" w:hAnsi="Times New Roman"/>
          <w:sz w:val="24"/>
          <w:szCs w:val="24"/>
        </w:rPr>
        <w:t>ом</w:t>
      </w:r>
      <w:r w:rsidR="00E275A6" w:rsidRPr="00E275A6">
        <w:rPr>
          <w:rFonts w:ascii="Times New Roman" w:hAnsi="Times New Roman"/>
          <w:sz w:val="24"/>
          <w:szCs w:val="24"/>
        </w:rPr>
        <w:t xml:space="preserve"> № 223-ФЗ</w:t>
      </w:r>
      <w:r w:rsidR="00BF7FED" w:rsidRPr="00E275A6">
        <w:rPr>
          <w:rFonts w:ascii="Times New Roman" w:eastAsia="Times New Roman" w:hAnsi="Times New Roman"/>
          <w:sz w:val="24"/>
          <w:szCs w:val="24"/>
          <w:lang w:eastAsia="ru-RU"/>
        </w:rPr>
        <w:t xml:space="preserve">. </w:t>
      </w:r>
    </w:p>
    <w:p w:rsidR="003C6AC6" w:rsidRPr="00D420C6" w:rsidRDefault="003C6AC6" w:rsidP="00AF29E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1.3. Конкурентные закупки осуществляются следующими способами:</w:t>
      </w:r>
      <w:r w:rsidR="00AF29EA">
        <w:rPr>
          <w:rFonts w:ascii="Times New Roman" w:hAnsi="Times New Roman" w:cs="Times New Roman"/>
          <w:sz w:val="24"/>
          <w:szCs w:val="24"/>
        </w:rPr>
        <w:t xml:space="preserve"> п</w:t>
      </w:r>
      <w:r w:rsidRPr="00D420C6">
        <w:rPr>
          <w:rFonts w:ascii="Times New Roman" w:hAnsi="Times New Roman" w:cs="Times New Roman"/>
          <w:sz w:val="24"/>
          <w:szCs w:val="24"/>
        </w:rPr>
        <w:t>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w:t>
      </w:r>
      <w:r w:rsidR="005F7215" w:rsidRPr="00D420C6">
        <w:rPr>
          <w:rFonts w:ascii="Times New Roman" w:hAnsi="Times New Roman" w:cs="Times New Roman"/>
          <w:sz w:val="24"/>
          <w:szCs w:val="24"/>
        </w:rPr>
        <w:t>е, закрытый запрос предложений).</w:t>
      </w:r>
    </w:p>
    <w:p w:rsidR="003C6AC6" w:rsidRPr="00D420C6" w:rsidRDefault="005F7215"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1.3.1. </w:t>
      </w:r>
      <w:r w:rsidR="003C6AC6" w:rsidRPr="00D420C6">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p>
    <w:p w:rsidR="003C6AC6" w:rsidRPr="00D420C6" w:rsidRDefault="003C6AC6"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3C6AC6" w:rsidRPr="00D420C6" w:rsidRDefault="003C6AC6"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C6AC6" w:rsidRPr="00D420C6" w:rsidRDefault="003C6AC6"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9" w:anchor="Par466" w:tooltip="Статья 3.5. Требования к конкурентной закупке, осуществляемой закрытым способом" w:history="1">
        <w:r w:rsidRPr="00D420C6">
          <w:rPr>
            <w:rStyle w:val="af2"/>
            <w:rFonts w:ascii="Times New Roman" w:hAnsi="Times New Roman" w:cs="Times New Roman"/>
            <w:color w:val="auto"/>
            <w:sz w:val="24"/>
            <w:szCs w:val="24"/>
            <w:u w:val="none"/>
          </w:rPr>
          <w:t>статьей 3.5</w:t>
        </w:r>
      </w:hyperlink>
      <w:r w:rsidR="007A7BDD" w:rsidRPr="00D420C6">
        <w:rPr>
          <w:rFonts w:ascii="Times New Roman" w:hAnsi="Times New Roman" w:cs="Times New Roman"/>
          <w:sz w:val="24"/>
          <w:szCs w:val="24"/>
        </w:rPr>
        <w:t xml:space="preserve"> </w:t>
      </w:r>
      <w:r w:rsidR="00E275A6" w:rsidRPr="00E275A6">
        <w:rPr>
          <w:rFonts w:ascii="Times New Roman" w:hAnsi="Times New Roman" w:cs="Times New Roman"/>
          <w:sz w:val="24"/>
          <w:szCs w:val="24"/>
        </w:rPr>
        <w:t>Федерального закона № 223-ФЗ</w:t>
      </w:r>
      <w:r w:rsidRPr="00E275A6">
        <w:rPr>
          <w:rFonts w:ascii="Times New Roman" w:hAnsi="Times New Roman" w:cs="Times New Roman"/>
          <w:sz w:val="24"/>
          <w:szCs w:val="24"/>
        </w:rPr>
        <w:t>,</w:t>
      </w:r>
      <w:r w:rsidRPr="00D420C6">
        <w:rPr>
          <w:rFonts w:ascii="Times New Roman" w:hAnsi="Times New Roman" w:cs="Times New Roman"/>
          <w:sz w:val="24"/>
          <w:szCs w:val="24"/>
        </w:rPr>
        <w:t xml:space="preserve">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C6AC6" w:rsidRPr="00D420C6" w:rsidRDefault="003C6AC6"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C6AC6" w:rsidRPr="00D420C6" w:rsidRDefault="003C6AC6"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r w:rsidR="00BF7FED" w:rsidRPr="00D420C6">
        <w:rPr>
          <w:rFonts w:ascii="Times New Roman" w:hAnsi="Times New Roman" w:cs="Times New Roman"/>
          <w:sz w:val="24"/>
          <w:szCs w:val="24"/>
        </w:rPr>
        <w:t>раздела 2 главы 6</w:t>
      </w:r>
      <w:r w:rsidRPr="00D420C6">
        <w:rPr>
          <w:rFonts w:ascii="Times New Roman" w:hAnsi="Times New Roman" w:cs="Times New Roman"/>
          <w:sz w:val="24"/>
          <w:szCs w:val="24"/>
        </w:rPr>
        <w:t xml:space="preserve"> настоящей статьи.</w:t>
      </w:r>
    </w:p>
    <w:p w:rsidR="003C6AC6" w:rsidRPr="00D420C6" w:rsidRDefault="005F7215" w:rsidP="00DA635A">
      <w:pPr>
        <w:pStyle w:val="ConsPlusNormal"/>
        <w:ind w:firstLine="540"/>
        <w:jc w:val="both"/>
        <w:rPr>
          <w:rFonts w:ascii="Times New Roman" w:hAnsi="Times New Roman" w:cs="Times New Roman"/>
          <w:sz w:val="24"/>
          <w:szCs w:val="24"/>
        </w:rPr>
      </w:pPr>
      <w:bookmarkStart w:id="4" w:name="Par154"/>
      <w:bookmarkEnd w:id="4"/>
      <w:r w:rsidRPr="00D420C6">
        <w:rPr>
          <w:rFonts w:ascii="Times New Roman" w:hAnsi="Times New Roman" w:cs="Times New Roman"/>
          <w:sz w:val="24"/>
          <w:szCs w:val="24"/>
        </w:rPr>
        <w:t>1.4</w:t>
      </w:r>
      <w:r w:rsidR="003C6AC6" w:rsidRPr="00D420C6">
        <w:rPr>
          <w:rFonts w:ascii="Times New Roman" w:hAnsi="Times New Roman" w:cs="Times New Roman"/>
          <w:sz w:val="24"/>
          <w:szCs w:val="24"/>
        </w:rPr>
        <w:t xml:space="preserve">. Неконкурентной закупкой является закупка, условия осуществления которой не соответствуют условиям, предусмотренным </w:t>
      </w:r>
      <w:hyperlink r:id="rId10" w:anchor="Par143" w:tooltip="3. Конкурентной закупкой является закупка, осуществляемая с соблюдением одновременно следующих условий:" w:history="1">
        <w:r w:rsidRPr="00D420C6">
          <w:rPr>
            <w:rStyle w:val="af2"/>
            <w:rFonts w:ascii="Times New Roman" w:hAnsi="Times New Roman" w:cs="Times New Roman"/>
            <w:color w:val="auto"/>
            <w:sz w:val="24"/>
            <w:szCs w:val="24"/>
            <w:u w:val="none"/>
          </w:rPr>
          <w:t>пунктом 1.</w:t>
        </w:r>
        <w:r w:rsidR="003C6AC6" w:rsidRPr="00D420C6">
          <w:rPr>
            <w:rStyle w:val="af2"/>
            <w:rFonts w:ascii="Times New Roman" w:hAnsi="Times New Roman" w:cs="Times New Roman"/>
            <w:color w:val="auto"/>
            <w:sz w:val="24"/>
            <w:szCs w:val="24"/>
            <w:u w:val="none"/>
          </w:rPr>
          <w:t>3</w:t>
        </w:r>
      </w:hyperlink>
      <w:r w:rsidRPr="00D420C6">
        <w:rPr>
          <w:rFonts w:ascii="Times New Roman" w:hAnsi="Times New Roman" w:cs="Times New Roman"/>
          <w:sz w:val="24"/>
          <w:szCs w:val="24"/>
        </w:rPr>
        <w:t>.1. настоящего раздела</w:t>
      </w:r>
      <w:r w:rsidR="003C6AC6" w:rsidRPr="00D420C6">
        <w:rPr>
          <w:rFonts w:ascii="Times New Roman" w:hAnsi="Times New Roman" w:cs="Times New Roman"/>
          <w:sz w:val="24"/>
          <w:szCs w:val="24"/>
        </w:rPr>
        <w:t>. Способы неконкурентной закупки, в том числе закупка у единственного поставщика (исполнителя, подрядчика), устан</w:t>
      </w:r>
      <w:r w:rsidRPr="00D420C6">
        <w:rPr>
          <w:rFonts w:ascii="Times New Roman" w:hAnsi="Times New Roman" w:cs="Times New Roman"/>
          <w:sz w:val="24"/>
          <w:szCs w:val="24"/>
        </w:rPr>
        <w:t>овлены в главе 11 настоящего Положения.</w:t>
      </w:r>
    </w:p>
    <w:p w:rsidR="002F159B" w:rsidRPr="00D420C6" w:rsidRDefault="005F7215" w:rsidP="00DA635A">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bidi="hi-IN"/>
        </w:rPr>
      </w:pPr>
      <w:r w:rsidRPr="00D420C6">
        <w:rPr>
          <w:rFonts w:ascii="Times New Roman" w:eastAsia="Times New Roman" w:hAnsi="Times New Roman"/>
          <w:kern w:val="3"/>
          <w:sz w:val="24"/>
          <w:szCs w:val="24"/>
          <w:lang w:eastAsia="ru-RU" w:bidi="hi-IN"/>
        </w:rPr>
        <w:t>1.5</w:t>
      </w:r>
      <w:r w:rsidR="001824C2" w:rsidRPr="00D420C6">
        <w:rPr>
          <w:rFonts w:ascii="Times New Roman" w:eastAsia="Times New Roman" w:hAnsi="Times New Roman"/>
          <w:kern w:val="3"/>
          <w:sz w:val="24"/>
          <w:szCs w:val="24"/>
          <w:lang w:eastAsia="ru-RU" w:bidi="hi-IN"/>
        </w:rPr>
        <w:t xml:space="preserve">. При </w:t>
      </w:r>
      <w:r w:rsidR="009D5446" w:rsidRPr="00D420C6">
        <w:rPr>
          <w:rFonts w:ascii="Times New Roman" w:hAnsi="Times New Roman"/>
          <w:sz w:val="24"/>
          <w:szCs w:val="24"/>
        </w:rPr>
        <w:t xml:space="preserve">закупке товаров, работ, услуг </w:t>
      </w:r>
      <w:r w:rsidR="000E4A70" w:rsidRPr="00D420C6">
        <w:rPr>
          <w:rFonts w:ascii="Times New Roman" w:hAnsi="Times New Roman"/>
          <w:sz w:val="24"/>
          <w:szCs w:val="24"/>
        </w:rPr>
        <w:t xml:space="preserve">заказчик </w:t>
      </w:r>
      <w:r w:rsidR="001824C2" w:rsidRPr="00D420C6">
        <w:rPr>
          <w:rFonts w:ascii="Times New Roman" w:eastAsia="Times New Roman" w:hAnsi="Times New Roman"/>
          <w:kern w:val="3"/>
          <w:sz w:val="24"/>
          <w:szCs w:val="24"/>
          <w:lang w:eastAsia="ru-RU" w:bidi="hi-IN"/>
        </w:rPr>
        <w:t>руководствуется</w:t>
      </w:r>
      <w:r w:rsidR="002F159B" w:rsidRPr="00D420C6">
        <w:rPr>
          <w:rFonts w:ascii="Times New Roman" w:eastAsia="Times New Roman" w:hAnsi="Times New Roman"/>
          <w:kern w:val="3"/>
          <w:sz w:val="24"/>
          <w:szCs w:val="24"/>
          <w:lang w:eastAsia="ru-RU" w:bidi="hi-IN"/>
        </w:rPr>
        <w:t>:</w:t>
      </w:r>
    </w:p>
    <w:p w:rsidR="002F159B" w:rsidRPr="00D420C6" w:rsidRDefault="005F7215" w:rsidP="00DA635A">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bidi="hi-IN"/>
        </w:rPr>
      </w:pPr>
      <w:r w:rsidRPr="00D420C6">
        <w:rPr>
          <w:rFonts w:ascii="Times New Roman" w:eastAsia="Times New Roman" w:hAnsi="Times New Roman"/>
          <w:kern w:val="3"/>
          <w:sz w:val="24"/>
          <w:szCs w:val="24"/>
          <w:lang w:eastAsia="ru-RU" w:bidi="hi-IN"/>
        </w:rPr>
        <w:t>1.5</w:t>
      </w:r>
      <w:r w:rsidR="00E547CE" w:rsidRPr="00D420C6">
        <w:rPr>
          <w:rFonts w:ascii="Times New Roman" w:eastAsia="Times New Roman" w:hAnsi="Times New Roman"/>
          <w:kern w:val="3"/>
          <w:sz w:val="24"/>
          <w:szCs w:val="24"/>
          <w:lang w:eastAsia="ru-RU" w:bidi="hi-IN"/>
        </w:rPr>
        <w:t>.1.</w:t>
      </w:r>
      <w:r w:rsidR="002F159B" w:rsidRPr="00D420C6">
        <w:rPr>
          <w:rFonts w:ascii="Times New Roman" w:eastAsia="Times New Roman" w:hAnsi="Times New Roman"/>
          <w:kern w:val="3"/>
          <w:sz w:val="24"/>
          <w:szCs w:val="24"/>
          <w:lang w:eastAsia="ru-RU" w:bidi="hi-IN"/>
        </w:rPr>
        <w:t xml:space="preserve"> </w:t>
      </w:r>
      <w:r w:rsidR="001824C2" w:rsidRPr="00D420C6">
        <w:rPr>
          <w:rFonts w:ascii="Times New Roman" w:eastAsia="Times New Roman" w:hAnsi="Times New Roman"/>
          <w:kern w:val="3"/>
          <w:sz w:val="24"/>
          <w:szCs w:val="24"/>
          <w:lang w:eastAsia="ru-RU" w:bidi="hi-IN"/>
        </w:rPr>
        <w:t>Конституцией Российской Федерации,</w:t>
      </w:r>
    </w:p>
    <w:p w:rsidR="002F159B" w:rsidRPr="00D420C6" w:rsidRDefault="005F7215" w:rsidP="00DA635A">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bidi="hi-IN"/>
        </w:rPr>
      </w:pPr>
      <w:r w:rsidRPr="00D420C6">
        <w:rPr>
          <w:rFonts w:ascii="Times New Roman" w:eastAsia="Times New Roman" w:hAnsi="Times New Roman"/>
          <w:kern w:val="3"/>
          <w:sz w:val="24"/>
          <w:szCs w:val="24"/>
          <w:lang w:eastAsia="ru-RU" w:bidi="hi-IN"/>
        </w:rPr>
        <w:t>1.5</w:t>
      </w:r>
      <w:r w:rsidR="00E547CE" w:rsidRPr="00D420C6">
        <w:rPr>
          <w:rFonts w:ascii="Times New Roman" w:eastAsia="Times New Roman" w:hAnsi="Times New Roman"/>
          <w:kern w:val="3"/>
          <w:sz w:val="24"/>
          <w:szCs w:val="24"/>
          <w:lang w:eastAsia="ru-RU" w:bidi="hi-IN"/>
        </w:rPr>
        <w:t>.2.</w:t>
      </w:r>
      <w:r w:rsidR="001824C2" w:rsidRPr="00D420C6">
        <w:rPr>
          <w:rFonts w:ascii="Times New Roman" w:eastAsia="Times New Roman" w:hAnsi="Times New Roman"/>
          <w:kern w:val="3"/>
          <w:sz w:val="24"/>
          <w:szCs w:val="24"/>
          <w:lang w:eastAsia="ru-RU" w:bidi="hi-IN"/>
        </w:rPr>
        <w:t xml:space="preserve"> Гражданским</w:t>
      </w:r>
      <w:r w:rsidRPr="00D420C6">
        <w:rPr>
          <w:rFonts w:ascii="Times New Roman" w:eastAsia="Times New Roman" w:hAnsi="Times New Roman"/>
          <w:kern w:val="3"/>
          <w:sz w:val="24"/>
          <w:szCs w:val="24"/>
          <w:lang w:eastAsia="ru-RU" w:bidi="hi-IN"/>
        </w:rPr>
        <w:t xml:space="preserve"> кодексом Российской Федерации</w:t>
      </w:r>
      <w:r w:rsidR="001824C2" w:rsidRPr="00D420C6">
        <w:rPr>
          <w:rFonts w:ascii="Times New Roman" w:eastAsia="Times New Roman" w:hAnsi="Times New Roman"/>
          <w:kern w:val="3"/>
          <w:sz w:val="24"/>
          <w:szCs w:val="24"/>
          <w:lang w:eastAsia="ru-RU" w:bidi="hi-IN"/>
        </w:rPr>
        <w:t xml:space="preserve">, </w:t>
      </w:r>
    </w:p>
    <w:p w:rsidR="002F159B" w:rsidRPr="00D420C6" w:rsidRDefault="005F7215" w:rsidP="00DA635A">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bidi="hi-IN"/>
        </w:rPr>
      </w:pPr>
      <w:r w:rsidRPr="00D420C6">
        <w:rPr>
          <w:rFonts w:ascii="Times New Roman" w:eastAsia="Times New Roman" w:hAnsi="Times New Roman"/>
          <w:kern w:val="3"/>
          <w:sz w:val="24"/>
          <w:szCs w:val="24"/>
          <w:lang w:eastAsia="ru-RU" w:bidi="hi-IN"/>
        </w:rPr>
        <w:t>1.5</w:t>
      </w:r>
      <w:r w:rsidR="00E547CE" w:rsidRPr="00D420C6">
        <w:rPr>
          <w:rFonts w:ascii="Times New Roman" w:eastAsia="Times New Roman" w:hAnsi="Times New Roman"/>
          <w:kern w:val="3"/>
          <w:sz w:val="24"/>
          <w:szCs w:val="24"/>
          <w:lang w:eastAsia="ru-RU" w:bidi="hi-IN"/>
        </w:rPr>
        <w:t>.3.</w:t>
      </w:r>
      <w:r w:rsidR="002F159B" w:rsidRPr="00D420C6">
        <w:rPr>
          <w:rFonts w:ascii="Times New Roman" w:eastAsia="Times New Roman" w:hAnsi="Times New Roman"/>
          <w:kern w:val="3"/>
          <w:sz w:val="24"/>
          <w:szCs w:val="24"/>
          <w:lang w:eastAsia="ru-RU" w:bidi="hi-IN"/>
        </w:rPr>
        <w:t xml:space="preserve"> </w:t>
      </w:r>
      <w:r w:rsidR="001824C2" w:rsidRPr="00D420C6">
        <w:rPr>
          <w:rFonts w:ascii="Times New Roman" w:eastAsia="Times New Roman" w:hAnsi="Times New Roman"/>
          <w:kern w:val="3"/>
          <w:sz w:val="24"/>
          <w:szCs w:val="24"/>
          <w:lang w:eastAsia="ru-RU" w:bidi="hi-IN"/>
        </w:rPr>
        <w:t>Федеральным законом от 26</w:t>
      </w:r>
      <w:r w:rsidR="00E275A6">
        <w:rPr>
          <w:rFonts w:ascii="Times New Roman" w:eastAsia="Times New Roman" w:hAnsi="Times New Roman"/>
          <w:kern w:val="3"/>
          <w:sz w:val="24"/>
          <w:szCs w:val="24"/>
          <w:lang w:eastAsia="ru-RU" w:bidi="hi-IN"/>
        </w:rPr>
        <w:t xml:space="preserve"> июля </w:t>
      </w:r>
      <w:r w:rsidR="001824C2" w:rsidRPr="00D420C6">
        <w:rPr>
          <w:rFonts w:ascii="Times New Roman" w:eastAsia="Times New Roman" w:hAnsi="Times New Roman"/>
          <w:kern w:val="3"/>
          <w:sz w:val="24"/>
          <w:szCs w:val="24"/>
          <w:lang w:eastAsia="ru-RU" w:bidi="hi-IN"/>
        </w:rPr>
        <w:t>2006</w:t>
      </w:r>
      <w:r w:rsidR="00E275A6">
        <w:rPr>
          <w:rFonts w:ascii="Times New Roman" w:eastAsia="Times New Roman" w:hAnsi="Times New Roman"/>
          <w:kern w:val="3"/>
          <w:sz w:val="24"/>
          <w:szCs w:val="24"/>
          <w:lang w:eastAsia="ru-RU" w:bidi="hi-IN"/>
        </w:rPr>
        <w:t xml:space="preserve"> года</w:t>
      </w:r>
      <w:r w:rsidR="001824C2" w:rsidRPr="00D420C6">
        <w:rPr>
          <w:rFonts w:ascii="Times New Roman" w:eastAsia="Times New Roman" w:hAnsi="Times New Roman"/>
          <w:kern w:val="3"/>
          <w:sz w:val="24"/>
          <w:szCs w:val="24"/>
          <w:lang w:eastAsia="ru-RU" w:bidi="hi-IN"/>
        </w:rPr>
        <w:t xml:space="preserve"> № 135-ФЗ «О защите конкуренции», </w:t>
      </w:r>
    </w:p>
    <w:p w:rsidR="002F159B" w:rsidRPr="00D420C6" w:rsidRDefault="005F7215" w:rsidP="00DA635A">
      <w:pPr>
        <w:suppressAutoHyphens/>
        <w:autoSpaceDN w:val="0"/>
        <w:spacing w:after="0" w:line="240" w:lineRule="auto"/>
        <w:ind w:firstLine="709"/>
        <w:jc w:val="both"/>
        <w:textAlignment w:val="baseline"/>
        <w:rPr>
          <w:rFonts w:ascii="Times New Roman" w:hAnsi="Times New Roman"/>
          <w:sz w:val="24"/>
          <w:szCs w:val="24"/>
        </w:rPr>
      </w:pPr>
      <w:r w:rsidRPr="00D420C6">
        <w:rPr>
          <w:rFonts w:ascii="Times New Roman" w:eastAsia="Times New Roman" w:hAnsi="Times New Roman"/>
          <w:kern w:val="3"/>
          <w:sz w:val="24"/>
          <w:szCs w:val="24"/>
          <w:lang w:eastAsia="ru-RU" w:bidi="hi-IN"/>
        </w:rPr>
        <w:t>1.5</w:t>
      </w:r>
      <w:r w:rsidR="00E547CE" w:rsidRPr="00D420C6">
        <w:rPr>
          <w:rFonts w:ascii="Times New Roman" w:eastAsia="Times New Roman" w:hAnsi="Times New Roman"/>
          <w:kern w:val="3"/>
          <w:sz w:val="24"/>
          <w:szCs w:val="24"/>
          <w:lang w:eastAsia="ru-RU" w:bidi="hi-IN"/>
        </w:rPr>
        <w:t>.4.</w:t>
      </w:r>
      <w:r w:rsidR="002F159B" w:rsidRPr="00D420C6">
        <w:rPr>
          <w:rFonts w:ascii="Times New Roman" w:eastAsia="Times New Roman" w:hAnsi="Times New Roman"/>
          <w:kern w:val="3"/>
          <w:sz w:val="24"/>
          <w:szCs w:val="24"/>
          <w:lang w:eastAsia="ru-RU" w:bidi="hi-IN"/>
        </w:rPr>
        <w:t xml:space="preserve"> </w:t>
      </w:r>
      <w:r w:rsidR="001824C2" w:rsidRPr="00D420C6">
        <w:rPr>
          <w:rFonts w:ascii="Times New Roman" w:eastAsia="Times New Roman" w:hAnsi="Times New Roman"/>
          <w:kern w:val="3"/>
          <w:sz w:val="24"/>
          <w:szCs w:val="24"/>
          <w:lang w:eastAsia="ru-RU" w:bidi="hi-IN"/>
        </w:rPr>
        <w:t>Федеральным законом от 18</w:t>
      </w:r>
      <w:r w:rsidR="00820697">
        <w:rPr>
          <w:rFonts w:ascii="Times New Roman" w:eastAsia="Times New Roman" w:hAnsi="Times New Roman"/>
          <w:kern w:val="3"/>
          <w:sz w:val="24"/>
          <w:szCs w:val="24"/>
          <w:lang w:eastAsia="ru-RU" w:bidi="hi-IN"/>
        </w:rPr>
        <w:t xml:space="preserve"> </w:t>
      </w:r>
      <w:r w:rsidR="00E275A6">
        <w:rPr>
          <w:rFonts w:ascii="Times New Roman" w:eastAsia="Times New Roman" w:hAnsi="Times New Roman"/>
          <w:kern w:val="3"/>
          <w:sz w:val="24"/>
          <w:szCs w:val="24"/>
          <w:lang w:eastAsia="ru-RU" w:bidi="hi-IN"/>
        </w:rPr>
        <w:t xml:space="preserve">июля </w:t>
      </w:r>
      <w:r w:rsidR="001824C2" w:rsidRPr="00D420C6">
        <w:rPr>
          <w:rFonts w:ascii="Times New Roman" w:eastAsia="Times New Roman" w:hAnsi="Times New Roman"/>
          <w:kern w:val="3"/>
          <w:sz w:val="24"/>
          <w:szCs w:val="24"/>
          <w:lang w:eastAsia="ru-RU" w:bidi="hi-IN"/>
        </w:rPr>
        <w:t>2011</w:t>
      </w:r>
      <w:r w:rsidR="00E275A6">
        <w:rPr>
          <w:rFonts w:ascii="Times New Roman" w:eastAsia="Times New Roman" w:hAnsi="Times New Roman"/>
          <w:kern w:val="3"/>
          <w:sz w:val="24"/>
          <w:szCs w:val="24"/>
          <w:lang w:eastAsia="ru-RU" w:bidi="hi-IN"/>
        </w:rPr>
        <w:t xml:space="preserve"> года</w:t>
      </w:r>
      <w:r w:rsidR="001824C2" w:rsidRPr="00D420C6">
        <w:rPr>
          <w:rFonts w:ascii="Times New Roman" w:eastAsia="Times New Roman" w:hAnsi="Times New Roman"/>
          <w:kern w:val="3"/>
          <w:sz w:val="24"/>
          <w:szCs w:val="24"/>
          <w:lang w:eastAsia="ru-RU" w:bidi="hi-IN"/>
        </w:rPr>
        <w:t xml:space="preserve"> № 223-ФЗ «О закупках товаров, работ, услуг отдельными видами юридических лиц»</w:t>
      </w:r>
      <w:r w:rsidR="002F159B" w:rsidRPr="00D420C6">
        <w:rPr>
          <w:rFonts w:ascii="Times New Roman" w:eastAsia="Times New Roman" w:hAnsi="Times New Roman"/>
          <w:kern w:val="3"/>
          <w:sz w:val="24"/>
          <w:szCs w:val="24"/>
          <w:lang w:eastAsia="ru-RU" w:bidi="hi-IN"/>
        </w:rPr>
        <w:t>,</w:t>
      </w:r>
      <w:r w:rsidR="002F159B" w:rsidRPr="00D420C6">
        <w:rPr>
          <w:rFonts w:ascii="Times New Roman" w:hAnsi="Times New Roman"/>
          <w:sz w:val="24"/>
          <w:szCs w:val="24"/>
        </w:rPr>
        <w:t xml:space="preserve"> </w:t>
      </w:r>
    </w:p>
    <w:p w:rsidR="00E27640" w:rsidRPr="00D420C6" w:rsidRDefault="005F7215" w:rsidP="00DA635A">
      <w:pPr>
        <w:spacing w:after="0" w:line="240" w:lineRule="auto"/>
        <w:ind w:firstLine="709"/>
        <w:jc w:val="both"/>
        <w:rPr>
          <w:rFonts w:ascii="Times New Roman" w:eastAsia="Times New Roman" w:hAnsi="Times New Roman"/>
          <w:kern w:val="3"/>
          <w:sz w:val="24"/>
          <w:szCs w:val="24"/>
          <w:lang w:eastAsia="ru-RU" w:bidi="hi-IN"/>
        </w:rPr>
      </w:pPr>
      <w:r w:rsidRPr="00D420C6">
        <w:rPr>
          <w:rFonts w:ascii="Times New Roman" w:eastAsia="Times New Roman" w:hAnsi="Times New Roman"/>
          <w:kern w:val="3"/>
          <w:sz w:val="24"/>
          <w:szCs w:val="24"/>
          <w:lang w:eastAsia="ru-RU" w:bidi="hi-IN"/>
        </w:rPr>
        <w:t>1.5</w:t>
      </w:r>
      <w:r w:rsidR="00E547CE" w:rsidRPr="00D420C6">
        <w:rPr>
          <w:rFonts w:ascii="Times New Roman" w:eastAsia="Times New Roman" w:hAnsi="Times New Roman"/>
          <w:kern w:val="3"/>
          <w:sz w:val="24"/>
          <w:szCs w:val="24"/>
          <w:lang w:eastAsia="ru-RU" w:bidi="hi-IN"/>
        </w:rPr>
        <w:t>.</w:t>
      </w:r>
      <w:r w:rsidR="00381218" w:rsidRPr="00D420C6">
        <w:rPr>
          <w:rFonts w:ascii="Times New Roman" w:eastAsia="Times New Roman" w:hAnsi="Times New Roman"/>
          <w:kern w:val="3"/>
          <w:sz w:val="24"/>
          <w:szCs w:val="24"/>
          <w:lang w:eastAsia="ru-RU" w:bidi="hi-IN"/>
        </w:rPr>
        <w:t>5</w:t>
      </w:r>
      <w:r w:rsidR="00E547CE" w:rsidRPr="00D420C6">
        <w:rPr>
          <w:rFonts w:ascii="Times New Roman" w:eastAsia="Times New Roman" w:hAnsi="Times New Roman"/>
          <w:kern w:val="3"/>
          <w:sz w:val="24"/>
          <w:szCs w:val="24"/>
          <w:lang w:eastAsia="ru-RU" w:bidi="hi-IN"/>
        </w:rPr>
        <w:t>.</w:t>
      </w:r>
      <w:r w:rsidR="002F159B" w:rsidRPr="00D420C6">
        <w:rPr>
          <w:rFonts w:ascii="Times New Roman" w:eastAsia="Times New Roman" w:hAnsi="Times New Roman"/>
          <w:kern w:val="3"/>
          <w:sz w:val="24"/>
          <w:szCs w:val="24"/>
          <w:lang w:eastAsia="ru-RU" w:bidi="hi-IN"/>
        </w:rPr>
        <w:t xml:space="preserve"> иными нормативными </w:t>
      </w:r>
      <w:r w:rsidR="009D5446" w:rsidRPr="00D420C6">
        <w:rPr>
          <w:rFonts w:ascii="Times New Roman" w:eastAsia="Times New Roman" w:hAnsi="Times New Roman"/>
          <w:kern w:val="3"/>
          <w:sz w:val="24"/>
          <w:szCs w:val="24"/>
          <w:lang w:eastAsia="ru-RU" w:bidi="hi-IN"/>
        </w:rPr>
        <w:t xml:space="preserve">правовыми </w:t>
      </w:r>
      <w:r w:rsidR="002F159B" w:rsidRPr="00D420C6">
        <w:rPr>
          <w:rFonts w:ascii="Times New Roman" w:eastAsia="Times New Roman" w:hAnsi="Times New Roman"/>
          <w:kern w:val="3"/>
          <w:sz w:val="24"/>
          <w:szCs w:val="24"/>
          <w:lang w:eastAsia="ru-RU" w:bidi="hi-IN"/>
        </w:rPr>
        <w:t xml:space="preserve">актами </w:t>
      </w:r>
      <w:r w:rsidR="009D5446" w:rsidRPr="00D420C6">
        <w:rPr>
          <w:rFonts w:ascii="Times New Roman" w:hAnsi="Times New Roman"/>
          <w:sz w:val="24"/>
          <w:szCs w:val="24"/>
        </w:rPr>
        <w:t>Российской Федерации</w:t>
      </w:r>
      <w:r w:rsidR="00415AEB" w:rsidRPr="00D420C6">
        <w:rPr>
          <w:rFonts w:ascii="Times New Roman" w:hAnsi="Times New Roman"/>
          <w:sz w:val="24"/>
          <w:szCs w:val="24"/>
        </w:rPr>
        <w:t>,</w:t>
      </w:r>
      <w:r w:rsidR="009D5446" w:rsidRPr="00D420C6">
        <w:rPr>
          <w:rFonts w:ascii="Times New Roman" w:hAnsi="Times New Roman"/>
          <w:sz w:val="24"/>
          <w:szCs w:val="24"/>
        </w:rPr>
        <w:t xml:space="preserve"> регламентирующими правила закупки</w:t>
      </w:r>
      <w:r w:rsidR="002F159B" w:rsidRPr="00D420C6">
        <w:rPr>
          <w:rFonts w:ascii="Times New Roman" w:eastAsia="Times New Roman" w:hAnsi="Times New Roman"/>
          <w:kern w:val="3"/>
          <w:sz w:val="24"/>
          <w:szCs w:val="24"/>
          <w:lang w:eastAsia="ru-RU" w:bidi="hi-IN"/>
        </w:rPr>
        <w:t>.</w:t>
      </w:r>
    </w:p>
    <w:p w:rsidR="00E27640" w:rsidRPr="00D420C6" w:rsidRDefault="00E2764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1.6</w:t>
      </w:r>
      <w:r w:rsidR="001824C2" w:rsidRPr="00D420C6">
        <w:rPr>
          <w:rFonts w:ascii="Times New Roman" w:hAnsi="Times New Roman" w:cs="Times New Roman"/>
          <w:sz w:val="24"/>
          <w:szCs w:val="24"/>
        </w:rPr>
        <w:t xml:space="preserve">. </w:t>
      </w:r>
      <w:r w:rsidRPr="00D420C6">
        <w:rPr>
          <w:rFonts w:ascii="Times New Roman" w:hAnsi="Times New Roman" w:cs="Times New Roman"/>
          <w:sz w:val="24"/>
          <w:szCs w:val="24"/>
        </w:rPr>
        <w:t>При закупке товаров, работ, услуг заказчики руководствуются следующими принципами:</w:t>
      </w:r>
    </w:p>
    <w:p w:rsidR="00E27640" w:rsidRPr="00D420C6" w:rsidRDefault="00E2764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lastRenderedPageBreak/>
        <w:t>1) информационная открытость закупки;</w:t>
      </w:r>
    </w:p>
    <w:p w:rsidR="00E27640" w:rsidRPr="00D420C6" w:rsidRDefault="00E2764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E27640" w:rsidRPr="00D420C6" w:rsidRDefault="00E2764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27640" w:rsidRPr="00D420C6" w:rsidRDefault="00E2764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E27640" w:rsidRPr="00D420C6" w:rsidRDefault="00E27640" w:rsidP="00DA635A">
      <w:pPr>
        <w:pStyle w:val="ConsPlusNormal"/>
        <w:ind w:firstLine="540"/>
        <w:jc w:val="both"/>
        <w:rPr>
          <w:rFonts w:ascii="Times New Roman" w:hAnsi="Times New Roman" w:cs="Times New Roman"/>
          <w:sz w:val="24"/>
          <w:szCs w:val="24"/>
        </w:rPr>
      </w:pPr>
      <w:bookmarkStart w:id="5" w:name="_Ref300322844"/>
      <w:r w:rsidRPr="00D420C6">
        <w:rPr>
          <w:rFonts w:ascii="Times New Roman" w:hAnsi="Times New Roman" w:cs="Times New Roman"/>
          <w:sz w:val="24"/>
          <w:szCs w:val="24"/>
        </w:rPr>
        <w:t>1.7</w:t>
      </w:r>
      <w:r w:rsidR="001824C2" w:rsidRPr="00D420C6">
        <w:rPr>
          <w:rFonts w:ascii="Times New Roman" w:hAnsi="Times New Roman" w:cs="Times New Roman"/>
          <w:sz w:val="24"/>
          <w:szCs w:val="24"/>
        </w:rPr>
        <w:t xml:space="preserve">. Положение </w:t>
      </w:r>
      <w:r w:rsidRPr="00D420C6">
        <w:rPr>
          <w:rFonts w:ascii="Times New Roman" w:hAnsi="Times New Roman" w:cs="Times New Roman"/>
          <w:sz w:val="24"/>
          <w:szCs w:val="24"/>
        </w:rPr>
        <w:t>не регулирует отношения, связанные с:</w:t>
      </w:r>
    </w:p>
    <w:p w:rsidR="00E27640" w:rsidRPr="00D420C6" w:rsidRDefault="00E2764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1270DD" w:rsidRPr="00D420C6">
        <w:rPr>
          <w:rFonts w:ascii="Times New Roman" w:hAnsi="Times New Roman" w:cs="Times New Roman"/>
          <w:sz w:val="24"/>
          <w:szCs w:val="24"/>
        </w:rPr>
        <w:t>,</w:t>
      </w:r>
      <w:r w:rsidRPr="00D420C6">
        <w:rPr>
          <w:rFonts w:ascii="Times New Roman" w:hAnsi="Times New Roman" w:cs="Times New Roman"/>
          <w:sz w:val="24"/>
          <w:szCs w:val="24"/>
        </w:rPr>
        <w:t xml:space="preserve"> по которым предусматривает поставки товаров);</w:t>
      </w:r>
    </w:p>
    <w:p w:rsidR="00E27640" w:rsidRPr="00D420C6" w:rsidRDefault="00E2764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27640" w:rsidRPr="00D420C6" w:rsidRDefault="00E2764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3) осуществлением заказчиком закупок товаров, работ, услуг в соответствии с Федеральным законом от </w:t>
      </w:r>
      <w:r w:rsidR="004A7178">
        <w:rPr>
          <w:rFonts w:ascii="Times New Roman" w:hAnsi="Times New Roman" w:cs="Times New Roman"/>
          <w:sz w:val="24"/>
          <w:szCs w:val="24"/>
        </w:rPr>
        <w:t>0</w:t>
      </w:r>
      <w:r w:rsidRPr="00D420C6">
        <w:rPr>
          <w:rFonts w:ascii="Times New Roman" w:hAnsi="Times New Roman" w:cs="Times New Roman"/>
          <w:sz w:val="24"/>
          <w:szCs w:val="24"/>
        </w:rPr>
        <w:t xml:space="preserve">5 апреля 2013 года N 44-ФЗ </w:t>
      </w:r>
      <w:r w:rsidR="00820697">
        <w:rPr>
          <w:rFonts w:ascii="Times New Roman" w:hAnsi="Times New Roman" w:cs="Times New Roman"/>
          <w:sz w:val="24"/>
          <w:szCs w:val="24"/>
        </w:rPr>
        <w:t>«</w:t>
      </w:r>
      <w:r w:rsidRPr="00D420C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20697">
        <w:rPr>
          <w:rFonts w:ascii="Times New Roman" w:hAnsi="Times New Roman" w:cs="Times New Roman"/>
          <w:sz w:val="24"/>
          <w:szCs w:val="24"/>
        </w:rPr>
        <w:t>»</w:t>
      </w:r>
      <w:r w:rsidRPr="00D420C6">
        <w:rPr>
          <w:rFonts w:ascii="Times New Roman" w:hAnsi="Times New Roman" w:cs="Times New Roman"/>
          <w:sz w:val="24"/>
          <w:szCs w:val="24"/>
        </w:rPr>
        <w:t>;</w:t>
      </w:r>
    </w:p>
    <w:p w:rsidR="00E27640" w:rsidRPr="00D420C6" w:rsidRDefault="00E2764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4) закупкой в области военно-технического сотрудничества;</w:t>
      </w:r>
    </w:p>
    <w:p w:rsidR="00E27640" w:rsidRPr="00D420C6" w:rsidRDefault="00E2764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27640" w:rsidRPr="00D420C6" w:rsidRDefault="00FB3369"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6</w:t>
      </w:r>
      <w:r w:rsidR="00E27640" w:rsidRPr="00D420C6">
        <w:rPr>
          <w:rFonts w:ascii="Times New Roman" w:hAnsi="Times New Roman" w:cs="Times New Roman"/>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w:t>
      </w:r>
      <w:r w:rsidR="00820697">
        <w:rPr>
          <w:rFonts w:ascii="Times New Roman" w:hAnsi="Times New Roman" w:cs="Times New Roman"/>
          <w:sz w:val="24"/>
          <w:szCs w:val="24"/>
        </w:rPr>
        <w:t>«</w:t>
      </w:r>
      <w:r w:rsidR="00E27640" w:rsidRPr="00D420C6">
        <w:rPr>
          <w:rFonts w:ascii="Times New Roman" w:hAnsi="Times New Roman" w:cs="Times New Roman"/>
          <w:sz w:val="24"/>
          <w:szCs w:val="24"/>
        </w:rPr>
        <w:t>Об аудиторской деятельности</w:t>
      </w:r>
      <w:r w:rsidR="00820697">
        <w:rPr>
          <w:rFonts w:ascii="Times New Roman" w:hAnsi="Times New Roman" w:cs="Times New Roman"/>
          <w:sz w:val="24"/>
          <w:szCs w:val="24"/>
        </w:rPr>
        <w:t>»</w:t>
      </w:r>
      <w:r w:rsidR="00E27640" w:rsidRPr="00D420C6">
        <w:rPr>
          <w:rFonts w:ascii="Times New Roman" w:hAnsi="Times New Roman" w:cs="Times New Roman"/>
          <w:sz w:val="24"/>
          <w:szCs w:val="24"/>
        </w:rPr>
        <w:t>;</w:t>
      </w:r>
    </w:p>
    <w:p w:rsidR="00E27640" w:rsidRPr="00D420C6" w:rsidRDefault="00FB3369"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7</w:t>
      </w:r>
      <w:r w:rsidR="00E27640" w:rsidRPr="00D420C6">
        <w:rPr>
          <w:rFonts w:ascii="Times New Roman" w:hAnsi="Times New Roman" w:cs="Times New Roman"/>
          <w:sz w:val="24"/>
          <w:szCs w:val="24"/>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E27640" w:rsidRPr="00D420C6" w:rsidRDefault="00FB3369" w:rsidP="00DA635A">
      <w:pPr>
        <w:pStyle w:val="ConsPlusNormal"/>
        <w:ind w:firstLine="540"/>
        <w:jc w:val="both"/>
        <w:rPr>
          <w:rFonts w:ascii="Times New Roman" w:hAnsi="Times New Roman" w:cs="Times New Roman"/>
          <w:sz w:val="24"/>
          <w:szCs w:val="24"/>
        </w:rPr>
      </w:pPr>
      <w:bookmarkStart w:id="6" w:name="Par76"/>
      <w:bookmarkEnd w:id="6"/>
      <w:r w:rsidRPr="00D420C6">
        <w:rPr>
          <w:rFonts w:ascii="Times New Roman" w:hAnsi="Times New Roman" w:cs="Times New Roman"/>
          <w:sz w:val="24"/>
          <w:szCs w:val="24"/>
        </w:rPr>
        <w:t>8</w:t>
      </w:r>
      <w:r w:rsidR="00E27640" w:rsidRPr="00D420C6">
        <w:rPr>
          <w:rFonts w:ascii="Times New Roman" w:hAnsi="Times New Roman" w:cs="Times New Roman"/>
          <w:sz w:val="24"/>
          <w:szCs w:val="24"/>
        </w:rPr>
        <w:t xml:space="preserve">) осуществлением кредитной организацией и государственной корпорацией </w:t>
      </w:r>
      <w:r w:rsidR="00820697">
        <w:rPr>
          <w:rFonts w:ascii="Times New Roman" w:hAnsi="Times New Roman" w:cs="Times New Roman"/>
          <w:sz w:val="24"/>
          <w:szCs w:val="24"/>
        </w:rPr>
        <w:t>«</w:t>
      </w:r>
      <w:r w:rsidR="00E27640" w:rsidRPr="00D420C6">
        <w:rPr>
          <w:rFonts w:ascii="Times New Roman" w:hAnsi="Times New Roman" w:cs="Times New Roman"/>
          <w:sz w:val="24"/>
          <w:szCs w:val="24"/>
        </w:rPr>
        <w:t>Банк развития и внешнеэкономической деятельности (Внешэкономбанк)</w:t>
      </w:r>
      <w:r w:rsidR="00820697">
        <w:rPr>
          <w:rFonts w:ascii="Times New Roman" w:hAnsi="Times New Roman" w:cs="Times New Roman"/>
          <w:sz w:val="24"/>
          <w:szCs w:val="24"/>
        </w:rPr>
        <w:t>»</w:t>
      </w:r>
      <w:r w:rsidR="00E27640" w:rsidRPr="00D420C6">
        <w:rPr>
          <w:rFonts w:ascii="Times New Roman" w:hAnsi="Times New Roman" w:cs="Times New Roman"/>
          <w:sz w:val="24"/>
          <w:szCs w:val="24"/>
        </w:rPr>
        <w:t xml:space="preserve"> лизинговых операций и межбанковских операций, в том числе с иностранными банками;</w:t>
      </w:r>
    </w:p>
    <w:p w:rsidR="00E27640" w:rsidRPr="00D420C6" w:rsidRDefault="00FB3369"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9</w:t>
      </w:r>
      <w:r w:rsidR="00E27640" w:rsidRPr="00D420C6">
        <w:rPr>
          <w:rFonts w:ascii="Times New Roman" w:hAnsi="Times New Roman" w:cs="Times New Roman"/>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27640" w:rsidRPr="00D420C6" w:rsidRDefault="00FB3369"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10</w:t>
      </w:r>
      <w:r w:rsidR="00E27640" w:rsidRPr="00D420C6">
        <w:rPr>
          <w:rFonts w:ascii="Times New Roman" w:hAnsi="Times New Roman" w:cs="Times New Roman"/>
          <w:sz w:val="24"/>
          <w:szCs w:val="24"/>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w:t>
      </w:r>
      <w:r w:rsidR="00820697">
        <w:rPr>
          <w:rFonts w:ascii="Times New Roman" w:hAnsi="Times New Roman" w:cs="Times New Roman"/>
          <w:sz w:val="24"/>
          <w:szCs w:val="24"/>
        </w:rPr>
        <w:t>«</w:t>
      </w:r>
      <w:r w:rsidR="00E27640" w:rsidRPr="00D420C6">
        <w:rPr>
          <w:rFonts w:ascii="Times New Roman" w:hAnsi="Times New Roman" w:cs="Times New Roman"/>
          <w:sz w:val="24"/>
          <w:szCs w:val="24"/>
        </w:rPr>
        <w:t>О государственном оборонном заказе</w:t>
      </w:r>
      <w:r w:rsidR="00820697">
        <w:rPr>
          <w:rFonts w:ascii="Times New Roman" w:hAnsi="Times New Roman" w:cs="Times New Roman"/>
          <w:sz w:val="24"/>
          <w:szCs w:val="24"/>
        </w:rPr>
        <w:t>»</w:t>
      </w:r>
      <w:r w:rsidR="00E27640" w:rsidRPr="00D420C6">
        <w:rPr>
          <w:rFonts w:ascii="Times New Roman" w:hAnsi="Times New Roman" w:cs="Times New Roman"/>
          <w:sz w:val="24"/>
          <w:szCs w:val="24"/>
        </w:rPr>
        <w:t>.</w:t>
      </w:r>
    </w:p>
    <w:p w:rsidR="00E27640" w:rsidRPr="00D420C6" w:rsidRDefault="00FB3369"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w:t>
      </w:r>
      <w:r w:rsidR="00E27640" w:rsidRPr="00D420C6">
        <w:rPr>
          <w:rFonts w:ascii="Times New Roman" w:hAnsi="Times New Roman" w:cs="Times New Roman"/>
          <w:sz w:val="24"/>
          <w:szCs w:val="24"/>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27640" w:rsidRPr="00D420C6" w:rsidRDefault="00FB3369"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12</w:t>
      </w:r>
      <w:r w:rsidR="00E27640" w:rsidRPr="00D420C6">
        <w:rPr>
          <w:rFonts w:ascii="Times New Roman" w:hAnsi="Times New Roman" w:cs="Times New Roman"/>
          <w:sz w:val="24"/>
          <w:szCs w:val="24"/>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r w:rsidRPr="00D420C6">
        <w:rPr>
          <w:rFonts w:ascii="Times New Roman" w:hAnsi="Times New Roman" w:cs="Times New Roman"/>
          <w:sz w:val="24"/>
          <w:szCs w:val="24"/>
        </w:rPr>
        <w:t xml:space="preserve">пунктом 1.5 настоящего раздела </w:t>
      </w:r>
      <w:r w:rsidR="00E27640" w:rsidRPr="00D420C6">
        <w:rPr>
          <w:rFonts w:ascii="Times New Roman" w:hAnsi="Times New Roman" w:cs="Times New Roman"/>
          <w:sz w:val="24"/>
          <w:szCs w:val="24"/>
        </w:rPr>
        <w:t>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E27640" w:rsidRPr="00D420C6" w:rsidRDefault="00FB3369"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13</w:t>
      </w:r>
      <w:r w:rsidR="00E27640" w:rsidRPr="00D420C6">
        <w:rPr>
          <w:rFonts w:ascii="Times New Roman" w:hAnsi="Times New Roman" w:cs="Times New Roman"/>
          <w:sz w:val="24"/>
          <w:szCs w:val="24"/>
        </w:rPr>
        <w:t xml:space="preserve">) закупкой товаров, работ, услуг юридическим лицом, зарегистрированным на </w:t>
      </w:r>
      <w:r w:rsidR="00E27640" w:rsidRPr="00D420C6">
        <w:rPr>
          <w:rFonts w:ascii="Times New Roman" w:hAnsi="Times New Roman" w:cs="Times New Roman"/>
          <w:sz w:val="24"/>
          <w:szCs w:val="24"/>
        </w:rPr>
        <w:lastRenderedPageBreak/>
        <w:t>территории иностранного государства, в целях осуществления своей деятельности на территории иностранного государства.</w:t>
      </w:r>
    </w:p>
    <w:p w:rsidR="00EB19CF" w:rsidRPr="00D420C6" w:rsidRDefault="003D2B44" w:rsidP="00DA635A">
      <w:pPr>
        <w:pStyle w:val="ConsPlusNormal"/>
        <w:ind w:firstLine="540"/>
        <w:jc w:val="both"/>
        <w:rPr>
          <w:rFonts w:ascii="Times New Roman" w:hAnsi="Times New Roman" w:cs="Times New Roman"/>
          <w:sz w:val="24"/>
          <w:szCs w:val="24"/>
        </w:rPr>
      </w:pPr>
      <w:bookmarkStart w:id="7" w:name="Par88"/>
      <w:bookmarkEnd w:id="7"/>
      <w:r w:rsidRPr="00D420C6">
        <w:rPr>
          <w:rFonts w:ascii="Times New Roman" w:hAnsi="Times New Roman" w:cs="Times New Roman"/>
          <w:sz w:val="24"/>
          <w:szCs w:val="24"/>
        </w:rPr>
        <w:t>1.8</w:t>
      </w:r>
      <w:r w:rsidR="004A7178">
        <w:rPr>
          <w:rFonts w:ascii="Times New Roman" w:hAnsi="Times New Roman" w:cs="Times New Roman"/>
          <w:sz w:val="24"/>
          <w:szCs w:val="24"/>
        </w:rPr>
        <w:t xml:space="preserve">. Действие </w:t>
      </w:r>
      <w:r w:rsidR="00E27640" w:rsidRPr="00D420C6">
        <w:rPr>
          <w:rFonts w:ascii="Times New Roman" w:hAnsi="Times New Roman" w:cs="Times New Roman"/>
          <w:sz w:val="24"/>
          <w:szCs w:val="24"/>
        </w:rPr>
        <w:t xml:space="preserve">Федерального закона </w:t>
      </w:r>
      <w:r w:rsidR="004A7178">
        <w:rPr>
          <w:rFonts w:ascii="Times New Roman" w:hAnsi="Times New Roman" w:cs="Times New Roman"/>
          <w:sz w:val="24"/>
          <w:szCs w:val="24"/>
        </w:rPr>
        <w:t xml:space="preserve">№ 223-ФЗ </w:t>
      </w:r>
      <w:r w:rsidR="00E27640" w:rsidRPr="00D420C6">
        <w:rPr>
          <w:rFonts w:ascii="Times New Roman" w:hAnsi="Times New Roman" w:cs="Times New Roman"/>
          <w:sz w:val="24"/>
          <w:szCs w:val="24"/>
        </w:rPr>
        <w:t xml:space="preserve">в части особенностей осуществления закупок, предусмотренных статьей </w:t>
      </w:r>
      <w:r w:rsidR="00CA465A" w:rsidRPr="00D420C6">
        <w:rPr>
          <w:rFonts w:ascii="Times New Roman" w:hAnsi="Times New Roman" w:cs="Times New Roman"/>
          <w:sz w:val="24"/>
          <w:szCs w:val="24"/>
        </w:rPr>
        <w:t xml:space="preserve">3.1 </w:t>
      </w:r>
      <w:r w:rsidR="00820697" w:rsidRPr="00E275A6">
        <w:rPr>
          <w:rFonts w:ascii="Times New Roman" w:hAnsi="Times New Roman" w:cs="Times New Roman"/>
          <w:sz w:val="24"/>
          <w:szCs w:val="24"/>
        </w:rPr>
        <w:t>Федерального закона № 223-ФЗ,</w:t>
      </w:r>
      <w:r w:rsidR="00E27640" w:rsidRPr="00D420C6">
        <w:rPr>
          <w:rFonts w:ascii="Times New Roman" w:hAnsi="Times New Roman" w:cs="Times New Roman"/>
          <w:sz w:val="24"/>
          <w:szCs w:val="24"/>
        </w:rPr>
        <w:t xml:space="preserve">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w:t>
      </w:r>
      <w:r w:rsidR="007A7BDD" w:rsidRPr="00D420C6">
        <w:rPr>
          <w:rFonts w:ascii="Times New Roman" w:hAnsi="Times New Roman" w:cs="Times New Roman"/>
          <w:sz w:val="24"/>
          <w:szCs w:val="24"/>
        </w:rPr>
        <w:t xml:space="preserve">ных проектов. </w:t>
      </w:r>
    </w:p>
    <w:p w:rsidR="009F6363" w:rsidRPr="00D420C6" w:rsidRDefault="007A7BD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Для целей </w:t>
      </w:r>
      <w:r w:rsidR="00820697" w:rsidRPr="00E275A6">
        <w:rPr>
          <w:rFonts w:ascii="Times New Roman" w:hAnsi="Times New Roman" w:cs="Times New Roman"/>
          <w:sz w:val="24"/>
          <w:szCs w:val="24"/>
        </w:rPr>
        <w:t>Федерального закона № 223-ФЗ,</w:t>
      </w:r>
      <w:r w:rsidR="00820697" w:rsidRPr="00D420C6">
        <w:rPr>
          <w:rFonts w:ascii="Times New Roman" w:hAnsi="Times New Roman" w:cs="Times New Roman"/>
          <w:sz w:val="24"/>
          <w:szCs w:val="24"/>
        </w:rPr>
        <w:t xml:space="preserve"> </w:t>
      </w:r>
      <w:r w:rsidR="00E27640" w:rsidRPr="00D420C6">
        <w:rPr>
          <w:rFonts w:ascii="Times New Roman" w:hAnsi="Times New Roman" w:cs="Times New Roman"/>
          <w:sz w:val="24"/>
          <w:szCs w:val="24"/>
        </w:rPr>
        <w:t xml:space="preserve">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пункта 2 части 6 статьи 3.1 </w:t>
      </w:r>
      <w:r w:rsidR="00820697" w:rsidRPr="00E275A6">
        <w:rPr>
          <w:rFonts w:ascii="Times New Roman" w:hAnsi="Times New Roman" w:cs="Times New Roman"/>
          <w:sz w:val="24"/>
          <w:szCs w:val="24"/>
        </w:rPr>
        <w:t>Федерального закона № 223-ФЗ,</w:t>
      </w:r>
      <w:r w:rsidR="00E27640" w:rsidRPr="00D420C6">
        <w:rPr>
          <w:rFonts w:ascii="Times New Roman" w:hAnsi="Times New Roman" w:cs="Times New Roman"/>
          <w:sz w:val="24"/>
          <w:szCs w:val="24"/>
        </w:rPr>
        <w:t xml:space="preserve">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bookmarkEnd w:id="5"/>
    </w:p>
    <w:p w:rsidR="001824C2" w:rsidRPr="00D420C6" w:rsidRDefault="001824C2" w:rsidP="00DA635A">
      <w:pPr>
        <w:tabs>
          <w:tab w:val="left" w:pos="567"/>
          <w:tab w:val="left" w:pos="1134"/>
        </w:tabs>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w:t>
      </w:r>
      <w:r w:rsidR="003D2B44" w:rsidRPr="00D420C6">
        <w:rPr>
          <w:rFonts w:ascii="Times New Roman" w:eastAsia="Times New Roman" w:hAnsi="Times New Roman"/>
          <w:sz w:val="24"/>
          <w:szCs w:val="24"/>
          <w:lang w:eastAsia="ru-RU"/>
        </w:rPr>
        <w:t>9</w:t>
      </w:r>
      <w:r w:rsidRPr="00D420C6">
        <w:rPr>
          <w:rFonts w:ascii="Times New Roman" w:eastAsia="Times New Roman" w:hAnsi="Times New Roman"/>
          <w:sz w:val="24"/>
          <w:szCs w:val="24"/>
          <w:lang w:eastAsia="ru-RU"/>
        </w:rPr>
        <w:t xml:space="preserve">. Заказчик вправе осуществить передачу отдельных функций по организации и проведению закупочных процедур специализированной организации путем заключения договора о передаче соответствующих функций и полномочий. </w:t>
      </w:r>
    </w:p>
    <w:p w:rsidR="00263B1C" w:rsidRPr="00D420C6" w:rsidRDefault="00263B1C" w:rsidP="00DA635A">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w:t>
      </w:r>
      <w:r w:rsidR="003D2B44" w:rsidRPr="00D420C6">
        <w:rPr>
          <w:rFonts w:ascii="Times New Roman" w:eastAsia="Times New Roman" w:hAnsi="Times New Roman"/>
          <w:sz w:val="24"/>
          <w:szCs w:val="24"/>
          <w:lang w:eastAsia="ru-RU"/>
        </w:rPr>
        <w:t>10</w:t>
      </w:r>
      <w:r w:rsidRPr="00D420C6">
        <w:rPr>
          <w:rFonts w:ascii="Times New Roman" w:eastAsia="Times New Roman" w:hAnsi="Times New Roman"/>
          <w:sz w:val="24"/>
          <w:szCs w:val="24"/>
          <w:lang w:eastAsia="ru-RU"/>
        </w:rPr>
        <w:t xml:space="preserve">. Специализированная организация осуществляет переданные функции и полномочия от имени Заказчика. </w:t>
      </w:r>
    </w:p>
    <w:p w:rsidR="00263B1C" w:rsidRPr="00D420C6" w:rsidRDefault="00263B1C"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w:t>
      </w:r>
      <w:r w:rsidR="003D2B44" w:rsidRPr="00D420C6">
        <w:rPr>
          <w:rFonts w:ascii="Times New Roman" w:eastAsia="Times New Roman" w:hAnsi="Times New Roman"/>
          <w:sz w:val="24"/>
          <w:szCs w:val="24"/>
          <w:lang w:eastAsia="ru-RU"/>
        </w:rPr>
        <w:t>11</w:t>
      </w:r>
      <w:r w:rsidRPr="00D420C6">
        <w:rPr>
          <w:rFonts w:ascii="Times New Roman" w:eastAsia="Times New Roman" w:hAnsi="Times New Roman"/>
          <w:sz w:val="24"/>
          <w:szCs w:val="24"/>
          <w:lang w:eastAsia="ru-RU"/>
        </w:rPr>
        <w:t>. Заказчик не вправе передавать специализированной организации следующие функции и полномочия:</w:t>
      </w:r>
    </w:p>
    <w:p w:rsidR="00263B1C" w:rsidRPr="00D420C6" w:rsidRDefault="00263B1C"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а) планирование закупок;</w:t>
      </w:r>
    </w:p>
    <w:p w:rsidR="00263B1C" w:rsidRPr="00D420C6" w:rsidRDefault="00263B1C"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б) создани</w:t>
      </w:r>
      <w:r w:rsidR="00F34B0B" w:rsidRPr="00D420C6">
        <w:rPr>
          <w:rFonts w:ascii="Times New Roman" w:eastAsia="Times New Roman" w:hAnsi="Times New Roman"/>
          <w:sz w:val="24"/>
          <w:szCs w:val="24"/>
          <w:lang w:eastAsia="ru-RU"/>
        </w:rPr>
        <w:t xml:space="preserve">е </w:t>
      </w:r>
      <w:r w:rsidR="004A7178">
        <w:rPr>
          <w:rFonts w:ascii="Times New Roman" w:eastAsia="Times New Roman" w:hAnsi="Times New Roman"/>
          <w:sz w:val="24"/>
          <w:szCs w:val="24"/>
          <w:lang w:eastAsia="ru-RU"/>
        </w:rPr>
        <w:t>к</w:t>
      </w:r>
      <w:r w:rsidR="00F34B0B" w:rsidRPr="00D420C6">
        <w:rPr>
          <w:rFonts w:ascii="Times New Roman" w:eastAsia="Times New Roman" w:hAnsi="Times New Roman"/>
          <w:sz w:val="24"/>
          <w:szCs w:val="24"/>
          <w:lang w:eastAsia="ru-RU"/>
        </w:rPr>
        <w:t xml:space="preserve">омиссии по </w:t>
      </w:r>
      <w:r w:rsidR="00F34B0B" w:rsidRPr="00D420C6">
        <w:rPr>
          <w:rFonts w:ascii="Times New Roman" w:hAnsi="Times New Roman"/>
          <w:sz w:val="24"/>
          <w:szCs w:val="24"/>
        </w:rPr>
        <w:t>осуществлению закупок</w:t>
      </w:r>
      <w:r w:rsidRPr="00D420C6">
        <w:rPr>
          <w:rFonts w:ascii="Times New Roman" w:eastAsia="Times New Roman" w:hAnsi="Times New Roman"/>
          <w:sz w:val="24"/>
          <w:szCs w:val="24"/>
          <w:lang w:eastAsia="ru-RU"/>
        </w:rPr>
        <w:t>;</w:t>
      </w:r>
    </w:p>
    <w:p w:rsidR="00263B1C" w:rsidRPr="00D420C6" w:rsidRDefault="00263B1C"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в) определение начальной (максимальной) цены договора;</w:t>
      </w:r>
    </w:p>
    <w:p w:rsidR="00263B1C" w:rsidRPr="00D420C6" w:rsidRDefault="00263B1C"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г) определение предмета и существенных условий договора;</w:t>
      </w:r>
    </w:p>
    <w:p w:rsidR="00263B1C" w:rsidRPr="00D420C6" w:rsidRDefault="00263B1C"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д) утверждение проекта договора и закупочной документации;</w:t>
      </w:r>
    </w:p>
    <w:p w:rsidR="00263B1C" w:rsidRPr="00D420C6" w:rsidRDefault="00263B1C"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е) определение условий закупочной процедуры и их изменение;</w:t>
      </w:r>
    </w:p>
    <w:p w:rsidR="00263B1C" w:rsidRPr="00D420C6" w:rsidRDefault="00263B1C" w:rsidP="00DA635A">
      <w:pPr>
        <w:tabs>
          <w:tab w:val="left" w:pos="567"/>
        </w:tabs>
        <w:autoSpaceDE w:val="0"/>
        <w:autoSpaceDN w:val="0"/>
        <w:adjustRightInd w:val="0"/>
        <w:spacing w:after="0" w:line="240" w:lineRule="auto"/>
        <w:ind w:left="1"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ж) подписание договора.</w:t>
      </w:r>
    </w:p>
    <w:p w:rsidR="00F66CEF" w:rsidRPr="00D420C6" w:rsidRDefault="00263B1C" w:rsidP="00DA635A">
      <w:pPr>
        <w:widowControl w:val="0"/>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eastAsia="Times New Roman" w:hAnsi="Times New Roman"/>
          <w:sz w:val="24"/>
          <w:szCs w:val="24"/>
          <w:lang w:eastAsia="ru-RU"/>
        </w:rPr>
        <w:t>1.1</w:t>
      </w:r>
      <w:r w:rsidR="003D2B44" w:rsidRPr="00D420C6">
        <w:rPr>
          <w:rFonts w:ascii="Times New Roman" w:eastAsia="Times New Roman" w:hAnsi="Times New Roman"/>
          <w:sz w:val="24"/>
          <w:szCs w:val="24"/>
          <w:lang w:eastAsia="ru-RU"/>
        </w:rPr>
        <w:t>2</w:t>
      </w:r>
      <w:r w:rsidRPr="00D420C6">
        <w:rPr>
          <w:rFonts w:ascii="Times New Roman" w:eastAsia="Times New Roman" w:hAnsi="Times New Roman"/>
          <w:sz w:val="24"/>
          <w:szCs w:val="24"/>
          <w:lang w:eastAsia="ru-RU"/>
        </w:rPr>
        <w:t>. Заказчик несет солидарную ответственность за вред, причиненный физическому лицу или юридическому</w:t>
      </w:r>
      <w:r w:rsidR="00A133AA" w:rsidRPr="00D420C6">
        <w:rPr>
          <w:rFonts w:ascii="Times New Roman" w:eastAsia="Times New Roman" w:hAnsi="Times New Roman"/>
          <w:sz w:val="24"/>
          <w:szCs w:val="24"/>
          <w:lang w:eastAsia="ru-RU"/>
        </w:rPr>
        <w:t xml:space="preserve"> </w:t>
      </w:r>
      <w:r w:rsidRPr="00D420C6">
        <w:rPr>
          <w:rFonts w:ascii="Times New Roman" w:eastAsia="Times New Roman" w:hAnsi="Times New Roman"/>
          <w:sz w:val="24"/>
          <w:szCs w:val="24"/>
          <w:lang w:eastAsia="ru-RU"/>
        </w:rPr>
        <w:t>лицу в результате</w:t>
      </w:r>
      <w:r w:rsidR="00A133AA" w:rsidRPr="00D420C6">
        <w:rPr>
          <w:rFonts w:ascii="Times New Roman" w:eastAsia="Times New Roman" w:hAnsi="Times New Roman"/>
          <w:sz w:val="24"/>
          <w:szCs w:val="24"/>
          <w:lang w:eastAsia="ru-RU"/>
        </w:rPr>
        <w:t xml:space="preserve"> </w:t>
      </w:r>
      <w:r w:rsidRPr="00D420C6">
        <w:rPr>
          <w:rFonts w:ascii="Times New Roman" w:eastAsia="Times New Roman" w:hAnsi="Times New Roman"/>
          <w:sz w:val="24"/>
          <w:szCs w:val="24"/>
          <w:lang w:eastAsia="ru-RU"/>
        </w:rPr>
        <w:t>незаконных действий</w:t>
      </w:r>
      <w:r w:rsidR="00A133AA" w:rsidRPr="00D420C6">
        <w:rPr>
          <w:rFonts w:ascii="Times New Roman" w:eastAsia="Times New Roman" w:hAnsi="Times New Roman"/>
          <w:sz w:val="24"/>
          <w:szCs w:val="24"/>
          <w:lang w:eastAsia="ru-RU"/>
        </w:rPr>
        <w:t xml:space="preserve"> </w:t>
      </w:r>
      <w:r w:rsidRPr="00D420C6">
        <w:rPr>
          <w:rFonts w:ascii="Times New Roman" w:eastAsia="Times New Roman" w:hAnsi="Times New Roman"/>
          <w:sz w:val="24"/>
          <w:szCs w:val="24"/>
          <w:lang w:eastAsia="ru-RU"/>
        </w:rPr>
        <w:t>(бездействий) специализированной организации при</w:t>
      </w:r>
      <w:r w:rsidR="00A133AA" w:rsidRPr="00D420C6">
        <w:rPr>
          <w:rFonts w:ascii="Times New Roman" w:eastAsia="Times New Roman" w:hAnsi="Times New Roman"/>
          <w:sz w:val="24"/>
          <w:szCs w:val="24"/>
          <w:lang w:eastAsia="ru-RU"/>
        </w:rPr>
        <w:t xml:space="preserve"> </w:t>
      </w:r>
      <w:r w:rsidRPr="00D420C6">
        <w:rPr>
          <w:rFonts w:ascii="Times New Roman" w:eastAsia="Times New Roman" w:hAnsi="Times New Roman"/>
          <w:sz w:val="24"/>
          <w:szCs w:val="24"/>
          <w:lang w:eastAsia="ru-RU"/>
        </w:rPr>
        <w:t xml:space="preserve">осуществлении функций, переданных ей </w:t>
      </w:r>
      <w:r w:rsidR="005C40A9" w:rsidRPr="00D420C6">
        <w:rPr>
          <w:rFonts w:ascii="Times New Roman" w:eastAsia="Times New Roman" w:hAnsi="Times New Roman"/>
          <w:sz w:val="24"/>
          <w:szCs w:val="24"/>
          <w:lang w:eastAsia="ru-RU"/>
        </w:rPr>
        <w:t>З</w:t>
      </w:r>
      <w:r w:rsidRPr="00D420C6">
        <w:rPr>
          <w:rFonts w:ascii="Times New Roman" w:eastAsia="Times New Roman" w:hAnsi="Times New Roman"/>
          <w:sz w:val="24"/>
          <w:szCs w:val="24"/>
          <w:lang w:eastAsia="ru-RU"/>
        </w:rPr>
        <w:t>аказчиком на основе договора.</w:t>
      </w:r>
      <w:r w:rsidR="00F66CEF" w:rsidRPr="00D420C6">
        <w:rPr>
          <w:rFonts w:ascii="Times New Roman" w:hAnsi="Times New Roman"/>
          <w:sz w:val="24"/>
          <w:szCs w:val="24"/>
        </w:rPr>
        <w:t xml:space="preserve"> </w:t>
      </w:r>
    </w:p>
    <w:p w:rsidR="00F66CEF" w:rsidRPr="00D420C6" w:rsidRDefault="00F34B0B" w:rsidP="00DA635A">
      <w:pPr>
        <w:widowControl w:val="0"/>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1.1</w:t>
      </w:r>
      <w:r w:rsidR="003D2B44" w:rsidRPr="00D420C6">
        <w:rPr>
          <w:rFonts w:ascii="Times New Roman" w:hAnsi="Times New Roman"/>
          <w:sz w:val="24"/>
          <w:szCs w:val="24"/>
        </w:rPr>
        <w:t>3</w:t>
      </w:r>
      <w:r w:rsidR="00F66CEF" w:rsidRPr="00D420C6">
        <w:rPr>
          <w:rFonts w:ascii="Times New Roman" w:hAnsi="Times New Roman"/>
          <w:sz w:val="24"/>
          <w:szCs w:val="24"/>
        </w:rPr>
        <w:t>. Положени</w:t>
      </w:r>
      <w:r w:rsidR="00526A32" w:rsidRPr="00D420C6">
        <w:rPr>
          <w:rFonts w:ascii="Times New Roman" w:hAnsi="Times New Roman"/>
          <w:sz w:val="24"/>
          <w:szCs w:val="24"/>
        </w:rPr>
        <w:t xml:space="preserve">е утверждается в соответствии с </w:t>
      </w:r>
      <w:r w:rsidR="00A05CF2" w:rsidRPr="00D420C6">
        <w:rPr>
          <w:rFonts w:ascii="Times New Roman" w:hAnsi="Times New Roman"/>
          <w:sz w:val="24"/>
          <w:szCs w:val="24"/>
        </w:rPr>
        <w:t xml:space="preserve">п.3 </w:t>
      </w:r>
      <w:r w:rsidR="00526A32" w:rsidRPr="00D420C6">
        <w:rPr>
          <w:rFonts w:ascii="Times New Roman" w:hAnsi="Times New Roman"/>
          <w:sz w:val="24"/>
          <w:szCs w:val="24"/>
        </w:rPr>
        <w:t xml:space="preserve">ч.2 </w:t>
      </w:r>
      <w:r w:rsidRPr="00D420C6">
        <w:rPr>
          <w:rFonts w:ascii="Times New Roman" w:hAnsi="Times New Roman"/>
          <w:sz w:val="24"/>
          <w:szCs w:val="24"/>
        </w:rPr>
        <w:t>ст. 1</w:t>
      </w:r>
      <w:r w:rsidR="004C377E" w:rsidRPr="00D420C6">
        <w:rPr>
          <w:rFonts w:ascii="Times New Roman" w:hAnsi="Times New Roman"/>
          <w:sz w:val="24"/>
          <w:szCs w:val="24"/>
        </w:rPr>
        <w:t xml:space="preserve"> </w:t>
      </w:r>
      <w:r w:rsidR="00820697" w:rsidRPr="00E275A6">
        <w:rPr>
          <w:rFonts w:ascii="Times New Roman" w:hAnsi="Times New Roman"/>
          <w:sz w:val="24"/>
          <w:szCs w:val="24"/>
        </w:rPr>
        <w:t xml:space="preserve">Федерального закона </w:t>
      </w:r>
      <w:r w:rsidR="004A7178">
        <w:rPr>
          <w:rFonts w:ascii="Times New Roman" w:hAnsi="Times New Roman"/>
          <w:sz w:val="24"/>
          <w:szCs w:val="24"/>
        </w:rPr>
        <w:t xml:space="preserve">         </w:t>
      </w:r>
      <w:r w:rsidR="00820697" w:rsidRPr="00E275A6">
        <w:rPr>
          <w:rFonts w:ascii="Times New Roman" w:hAnsi="Times New Roman"/>
          <w:sz w:val="24"/>
          <w:szCs w:val="24"/>
        </w:rPr>
        <w:t>№ 223-ФЗ,</w:t>
      </w:r>
      <w:r w:rsidR="00820697" w:rsidRPr="00D420C6">
        <w:rPr>
          <w:rFonts w:ascii="Times New Roman" w:hAnsi="Times New Roman"/>
          <w:sz w:val="24"/>
          <w:szCs w:val="24"/>
        </w:rPr>
        <w:t xml:space="preserve"> </w:t>
      </w:r>
      <w:r w:rsidR="00F66CEF" w:rsidRPr="00D420C6">
        <w:rPr>
          <w:rFonts w:ascii="Times New Roman" w:hAnsi="Times New Roman"/>
          <w:sz w:val="24"/>
          <w:szCs w:val="24"/>
        </w:rPr>
        <w:t xml:space="preserve">и может быть изменено. Настоящее Положение и дополнения к нему вступают в силу со дня утверждения </w:t>
      </w:r>
      <w:r w:rsidR="00A05CF2" w:rsidRPr="00D420C6">
        <w:rPr>
          <w:rFonts w:ascii="Times New Roman" w:hAnsi="Times New Roman"/>
          <w:sz w:val="24"/>
          <w:szCs w:val="24"/>
        </w:rPr>
        <w:t>изменений</w:t>
      </w:r>
      <w:r w:rsidR="00526A32" w:rsidRPr="00D420C6">
        <w:rPr>
          <w:rFonts w:ascii="Times New Roman" w:hAnsi="Times New Roman"/>
          <w:sz w:val="24"/>
          <w:szCs w:val="24"/>
        </w:rPr>
        <w:t>.</w:t>
      </w:r>
    </w:p>
    <w:p w:rsidR="00F66CEF" w:rsidRPr="00D420C6" w:rsidRDefault="00A05CF2" w:rsidP="00DA635A">
      <w:pPr>
        <w:widowControl w:val="0"/>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1.1</w:t>
      </w:r>
      <w:r w:rsidR="003D2B44" w:rsidRPr="00D420C6">
        <w:rPr>
          <w:rFonts w:ascii="Times New Roman" w:hAnsi="Times New Roman"/>
          <w:sz w:val="24"/>
          <w:szCs w:val="24"/>
        </w:rPr>
        <w:t>4</w:t>
      </w:r>
      <w:r w:rsidR="00F66CEF" w:rsidRPr="00D420C6">
        <w:rPr>
          <w:rFonts w:ascii="Times New Roman" w:hAnsi="Times New Roman"/>
          <w:sz w:val="24"/>
          <w:szCs w:val="24"/>
        </w:rPr>
        <w:t>. Требования Положения я</w:t>
      </w:r>
      <w:r w:rsidR="00247D66">
        <w:rPr>
          <w:rFonts w:ascii="Times New Roman" w:hAnsi="Times New Roman"/>
          <w:sz w:val="24"/>
          <w:szCs w:val="24"/>
        </w:rPr>
        <w:t xml:space="preserve">вляются обязательными для всех </w:t>
      </w:r>
      <w:r w:rsidR="00F66CEF" w:rsidRPr="00D420C6">
        <w:rPr>
          <w:rFonts w:ascii="Times New Roman" w:hAnsi="Times New Roman"/>
          <w:sz w:val="24"/>
          <w:szCs w:val="24"/>
        </w:rPr>
        <w:t>должностных лиц Заказчика.</w:t>
      </w:r>
    </w:p>
    <w:p w:rsidR="009A3AB1" w:rsidRPr="00D420C6" w:rsidRDefault="009A3AB1" w:rsidP="00DA635A">
      <w:pPr>
        <w:tabs>
          <w:tab w:val="left" w:pos="567"/>
        </w:tabs>
        <w:autoSpaceDE w:val="0"/>
        <w:autoSpaceDN w:val="0"/>
        <w:adjustRightInd w:val="0"/>
        <w:spacing w:after="0" w:line="240" w:lineRule="auto"/>
        <w:ind w:firstLine="709"/>
        <w:rPr>
          <w:rFonts w:ascii="Times New Roman" w:eastAsia="Times New Roman" w:hAnsi="Times New Roman"/>
          <w:sz w:val="24"/>
          <w:szCs w:val="24"/>
          <w:lang w:eastAsia="ru-RU"/>
        </w:rPr>
      </w:pPr>
    </w:p>
    <w:p w:rsidR="00A74A02" w:rsidRPr="00D420C6" w:rsidRDefault="00431576" w:rsidP="002D6629">
      <w:pPr>
        <w:pStyle w:val="1"/>
        <w:spacing w:before="0" w:line="240" w:lineRule="auto"/>
        <w:jc w:val="center"/>
        <w:rPr>
          <w:rFonts w:ascii="Times New Roman" w:hAnsi="Times New Roman"/>
          <w:color w:val="auto"/>
          <w:sz w:val="24"/>
          <w:szCs w:val="24"/>
        </w:rPr>
      </w:pPr>
      <w:bookmarkStart w:id="8" w:name="_Toc520127502"/>
      <w:r w:rsidRPr="00D420C6">
        <w:rPr>
          <w:rFonts w:ascii="Times New Roman" w:hAnsi="Times New Roman"/>
          <w:color w:val="auto"/>
          <w:sz w:val="24"/>
          <w:szCs w:val="24"/>
        </w:rPr>
        <w:t xml:space="preserve">ГЛАВА 2. </w:t>
      </w:r>
      <w:r w:rsidR="00A74A02" w:rsidRPr="00D420C6">
        <w:rPr>
          <w:rFonts w:ascii="Times New Roman" w:hAnsi="Times New Roman"/>
          <w:color w:val="auto"/>
          <w:sz w:val="24"/>
          <w:szCs w:val="24"/>
        </w:rPr>
        <w:t>ПЛАНИРОВАНИЕ И ОРГАНИЗАЦИЯ ЗАКУПОЧНОЙ ДЕЯТЕЛЬНОСТИ</w:t>
      </w:r>
      <w:bookmarkEnd w:id="8"/>
    </w:p>
    <w:p w:rsidR="002660A8" w:rsidRPr="00D420C6" w:rsidRDefault="002660A8" w:rsidP="00DA635A">
      <w:pPr>
        <w:tabs>
          <w:tab w:val="left" w:pos="540"/>
          <w:tab w:val="left" w:pos="900"/>
        </w:tabs>
        <w:spacing w:after="0" w:line="240" w:lineRule="auto"/>
        <w:ind w:firstLine="709"/>
        <w:jc w:val="center"/>
        <w:rPr>
          <w:rFonts w:ascii="Times New Roman" w:eastAsia="Times New Roman" w:hAnsi="Times New Roman"/>
          <w:b/>
          <w:sz w:val="24"/>
          <w:szCs w:val="24"/>
          <w:lang w:eastAsia="ru-RU"/>
        </w:rPr>
      </w:pPr>
    </w:p>
    <w:p w:rsidR="00431576" w:rsidRPr="00D420C6" w:rsidRDefault="00431576" w:rsidP="000B15E8">
      <w:pPr>
        <w:pStyle w:val="2"/>
        <w:spacing w:before="0" w:line="240" w:lineRule="auto"/>
        <w:jc w:val="center"/>
        <w:rPr>
          <w:rFonts w:ascii="Times New Roman" w:hAnsi="Times New Roman"/>
          <w:color w:val="auto"/>
          <w:sz w:val="24"/>
          <w:szCs w:val="24"/>
        </w:rPr>
      </w:pPr>
      <w:bookmarkStart w:id="9" w:name="_Toc520127503"/>
      <w:r w:rsidRPr="00D420C6">
        <w:rPr>
          <w:rFonts w:ascii="Times New Roman" w:hAnsi="Times New Roman"/>
          <w:color w:val="auto"/>
          <w:sz w:val="24"/>
          <w:szCs w:val="24"/>
        </w:rPr>
        <w:t>Раздел 1. Планирование закупок</w:t>
      </w:r>
      <w:bookmarkEnd w:id="9"/>
    </w:p>
    <w:p w:rsidR="00623250" w:rsidRPr="00D420C6" w:rsidRDefault="0062325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 Планирование закупок осуществляется Заказчиком путем составления плана закупки товаров, работ, услуг (далее – </w:t>
      </w:r>
      <w:r w:rsidRPr="004A7178">
        <w:rPr>
          <w:rFonts w:ascii="Times New Roman" w:hAnsi="Times New Roman"/>
          <w:b/>
          <w:sz w:val="24"/>
          <w:szCs w:val="24"/>
        </w:rPr>
        <w:t>план закупки</w:t>
      </w:r>
      <w:r w:rsidRPr="00D420C6">
        <w:rPr>
          <w:rFonts w:ascii="Times New Roman" w:hAnsi="Times New Roman"/>
          <w:sz w:val="24"/>
          <w:szCs w:val="24"/>
        </w:rPr>
        <w:t>) сроком не менее чем на 1 (один) календарный год (период планирования) и размещением плана закупки в единой информационной системе.</w:t>
      </w:r>
    </w:p>
    <w:p w:rsidR="00623250" w:rsidRPr="00D420C6" w:rsidRDefault="00623250" w:rsidP="00DA635A">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1.2. Планирование закупок инновационной продукции, высокотехнологической продукции, лекарственных средств осуществляется Заказчиком </w:t>
      </w:r>
      <w:r w:rsidR="00A05CF2" w:rsidRPr="00D420C6">
        <w:rPr>
          <w:rFonts w:ascii="Times New Roman" w:hAnsi="Times New Roman"/>
          <w:sz w:val="24"/>
          <w:szCs w:val="24"/>
        </w:rPr>
        <w:t xml:space="preserve">путем составления </w:t>
      </w:r>
      <w:r w:rsidRPr="00D420C6">
        <w:rPr>
          <w:rFonts w:ascii="Times New Roman" w:hAnsi="Times New Roman"/>
          <w:sz w:val="24"/>
          <w:szCs w:val="24"/>
        </w:rPr>
        <w:t>плана закупки инновационной продукции, высокотехнологической продукции, лекарственных средств на период от пяти до семи лет и размещается в единой информационной системе.</w:t>
      </w:r>
    </w:p>
    <w:p w:rsidR="00A05CF2" w:rsidRPr="00D420C6" w:rsidRDefault="00B83DB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1.3</w:t>
      </w:r>
      <w:r w:rsidR="00A05CF2" w:rsidRPr="00D420C6">
        <w:rPr>
          <w:rFonts w:ascii="Times New Roman" w:hAnsi="Times New Roman" w:cs="Times New Roman"/>
          <w:sz w:val="24"/>
          <w:szCs w:val="24"/>
        </w:rPr>
        <w:t xml:space="preserve">. План закупки товаров, работ, услуг заказчиков, определенных Правительством </w:t>
      </w:r>
      <w:r w:rsidR="00A05CF2" w:rsidRPr="00D420C6">
        <w:rPr>
          <w:rFonts w:ascii="Times New Roman" w:hAnsi="Times New Roman" w:cs="Times New Roman"/>
          <w:sz w:val="24"/>
          <w:szCs w:val="24"/>
        </w:rPr>
        <w:lastRenderedPageBreak/>
        <w:t xml:space="preserve">Российской Федерации в соответствии с </w:t>
      </w:r>
      <w:hyperlink r:id="rId11" w:anchor="Par20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sidR="00A05CF2" w:rsidRPr="00D420C6">
          <w:rPr>
            <w:rStyle w:val="af2"/>
            <w:rFonts w:ascii="Times New Roman" w:hAnsi="Times New Roman" w:cs="Times New Roman"/>
            <w:color w:val="auto"/>
            <w:sz w:val="24"/>
            <w:szCs w:val="24"/>
            <w:u w:val="none"/>
          </w:rPr>
          <w:t>пунктом 2 части 8.2 статьи 3</w:t>
        </w:r>
      </w:hyperlink>
      <w:r w:rsidRPr="00D420C6">
        <w:rPr>
          <w:rFonts w:ascii="Times New Roman" w:hAnsi="Times New Roman" w:cs="Times New Roman"/>
          <w:sz w:val="24"/>
          <w:szCs w:val="24"/>
        </w:rPr>
        <w:t xml:space="preserve"> </w:t>
      </w:r>
      <w:r w:rsidR="003B1D3D" w:rsidRPr="00E275A6">
        <w:rPr>
          <w:rFonts w:ascii="Times New Roman" w:hAnsi="Times New Roman" w:cs="Times New Roman"/>
          <w:sz w:val="24"/>
          <w:szCs w:val="24"/>
        </w:rPr>
        <w:t>Федерального закона № 223-ФЗ,</w:t>
      </w:r>
      <w:r w:rsidR="00A05CF2" w:rsidRPr="00D420C6">
        <w:rPr>
          <w:rFonts w:ascii="Times New Roman" w:hAnsi="Times New Roman" w:cs="Times New Roman"/>
          <w:sz w:val="24"/>
          <w:szCs w:val="24"/>
        </w:rPr>
        <w:t xml:space="preserve">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B83DBD" w:rsidRPr="00D420C6" w:rsidRDefault="00B83DB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1.4</w:t>
      </w:r>
      <w:r w:rsidR="00A05CF2" w:rsidRPr="00D420C6">
        <w:rPr>
          <w:rFonts w:ascii="Times New Roman" w:hAnsi="Times New Roman" w:cs="Times New Roman"/>
          <w:sz w:val="24"/>
          <w:szCs w:val="24"/>
        </w:rPr>
        <w:t xml:space="preserve">.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r:id="rId12" w:anchor="Par20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sidR="00A05CF2" w:rsidRPr="00D420C6">
          <w:rPr>
            <w:rStyle w:val="af2"/>
            <w:rFonts w:ascii="Times New Roman" w:hAnsi="Times New Roman" w:cs="Times New Roman"/>
            <w:color w:val="auto"/>
            <w:sz w:val="24"/>
            <w:szCs w:val="24"/>
            <w:u w:val="none"/>
          </w:rPr>
          <w:t>пунктами 1</w:t>
        </w:r>
      </w:hyperlink>
      <w:r w:rsidR="00A05CF2" w:rsidRPr="00D420C6">
        <w:rPr>
          <w:rFonts w:ascii="Times New Roman" w:hAnsi="Times New Roman" w:cs="Times New Roman"/>
          <w:sz w:val="24"/>
          <w:szCs w:val="24"/>
        </w:rPr>
        <w:t xml:space="preserve"> и </w:t>
      </w:r>
      <w:hyperlink r:id="rId13" w:anchor="Par20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sidR="00A05CF2" w:rsidRPr="00D420C6">
          <w:rPr>
            <w:rStyle w:val="af2"/>
            <w:rFonts w:ascii="Times New Roman" w:hAnsi="Times New Roman" w:cs="Times New Roman"/>
            <w:color w:val="auto"/>
            <w:sz w:val="24"/>
            <w:szCs w:val="24"/>
            <w:u w:val="none"/>
          </w:rPr>
          <w:t>2 части 8.2 статьи 3</w:t>
        </w:r>
      </w:hyperlink>
      <w:r w:rsidRPr="00D420C6">
        <w:rPr>
          <w:rFonts w:ascii="Times New Roman" w:hAnsi="Times New Roman" w:cs="Times New Roman"/>
          <w:sz w:val="24"/>
          <w:szCs w:val="24"/>
        </w:rPr>
        <w:t xml:space="preserve"> </w:t>
      </w:r>
      <w:r w:rsidR="003B1D3D" w:rsidRPr="00E275A6">
        <w:rPr>
          <w:rFonts w:ascii="Times New Roman" w:hAnsi="Times New Roman" w:cs="Times New Roman"/>
          <w:sz w:val="24"/>
          <w:szCs w:val="24"/>
        </w:rPr>
        <w:t>Федерального закона № 223-ФЗ,</w:t>
      </w:r>
      <w:r w:rsidR="00A05CF2" w:rsidRPr="00D420C6">
        <w:rPr>
          <w:rFonts w:ascii="Times New Roman" w:hAnsi="Times New Roman" w:cs="Times New Roman"/>
          <w:sz w:val="24"/>
          <w:szCs w:val="24"/>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A05CF2" w:rsidRPr="00D420C6" w:rsidRDefault="00B83DB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1.5</w:t>
      </w:r>
      <w:r w:rsidR="00A05CF2" w:rsidRPr="00D420C6">
        <w:rPr>
          <w:rFonts w:ascii="Times New Roman" w:hAnsi="Times New Roman" w:cs="Times New Roman"/>
          <w:sz w:val="24"/>
          <w:szCs w:val="24"/>
        </w:rPr>
        <w:t xml:space="preserve">. План закупки товаров, работ, услуг конкретных заказчиков, определенных Правительством Российской Федерации в соответствии с </w:t>
      </w:r>
      <w:hyperlink r:id="rId14" w:anchor="Par20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sidR="00A05CF2" w:rsidRPr="00D420C6">
          <w:rPr>
            <w:rStyle w:val="af2"/>
            <w:rFonts w:ascii="Times New Roman" w:hAnsi="Times New Roman" w:cs="Times New Roman"/>
            <w:color w:val="auto"/>
            <w:sz w:val="24"/>
            <w:szCs w:val="24"/>
            <w:u w:val="none"/>
          </w:rPr>
          <w:t>пунктом 1 части 8.2 статьи 3</w:t>
        </w:r>
      </w:hyperlink>
      <w:r w:rsidRPr="00D420C6">
        <w:rPr>
          <w:rFonts w:ascii="Times New Roman" w:hAnsi="Times New Roman" w:cs="Times New Roman"/>
          <w:sz w:val="24"/>
          <w:szCs w:val="24"/>
        </w:rPr>
        <w:t xml:space="preserve"> </w:t>
      </w:r>
      <w:r w:rsidR="003B1D3D" w:rsidRPr="00E275A6">
        <w:rPr>
          <w:rFonts w:ascii="Times New Roman" w:hAnsi="Times New Roman" w:cs="Times New Roman"/>
          <w:sz w:val="24"/>
          <w:szCs w:val="24"/>
        </w:rPr>
        <w:t>Федерального закона № 223-ФЗ,</w:t>
      </w:r>
      <w:r w:rsidR="00A05CF2" w:rsidRPr="00D420C6">
        <w:rPr>
          <w:rFonts w:ascii="Times New Roman" w:hAnsi="Times New Roman" w:cs="Times New Roman"/>
          <w:sz w:val="24"/>
          <w:szCs w:val="24"/>
        </w:rPr>
        <w:t xml:space="preserve">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r:id="rId15" w:anchor="Par20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sidR="00A05CF2" w:rsidRPr="00D420C6">
          <w:rPr>
            <w:rStyle w:val="af2"/>
            <w:rFonts w:ascii="Times New Roman" w:hAnsi="Times New Roman" w:cs="Times New Roman"/>
            <w:color w:val="auto"/>
            <w:sz w:val="24"/>
            <w:szCs w:val="24"/>
            <w:u w:val="none"/>
          </w:rPr>
          <w:t>пунктом 1 части 8.2 статьи 3</w:t>
        </w:r>
      </w:hyperlink>
      <w:r w:rsidR="007A7BDD" w:rsidRPr="00D420C6">
        <w:rPr>
          <w:rFonts w:ascii="Times New Roman" w:hAnsi="Times New Roman" w:cs="Times New Roman"/>
          <w:sz w:val="24"/>
          <w:szCs w:val="24"/>
        </w:rPr>
        <w:t xml:space="preserve"> </w:t>
      </w:r>
      <w:r w:rsidR="003B1D3D" w:rsidRPr="00E275A6">
        <w:rPr>
          <w:rFonts w:ascii="Times New Roman" w:hAnsi="Times New Roman" w:cs="Times New Roman"/>
          <w:sz w:val="24"/>
          <w:szCs w:val="24"/>
        </w:rPr>
        <w:t>Федерального закона № 223-ФЗ</w:t>
      </w:r>
      <w:r w:rsidR="00A05CF2" w:rsidRPr="00D420C6">
        <w:rPr>
          <w:rFonts w:ascii="Times New Roman" w:hAnsi="Times New Roman" w:cs="Times New Roman"/>
          <w:sz w:val="24"/>
          <w:szCs w:val="24"/>
        </w:rPr>
        <w:t>.</w:t>
      </w:r>
    </w:p>
    <w:p w:rsidR="00B83DBD" w:rsidRPr="00D420C6" w:rsidRDefault="00B83DBD" w:rsidP="00DA635A">
      <w:pPr>
        <w:shd w:val="clear" w:color="auto" w:fill="FFFFFF"/>
        <w:spacing w:after="0" w:line="240" w:lineRule="auto"/>
        <w:ind w:firstLine="709"/>
        <w:jc w:val="both"/>
        <w:rPr>
          <w:rFonts w:ascii="Times New Roman" w:hAnsi="Times New Roman"/>
          <w:sz w:val="24"/>
          <w:szCs w:val="24"/>
        </w:rPr>
      </w:pPr>
      <w:r w:rsidRPr="00D420C6">
        <w:rPr>
          <w:rFonts w:ascii="Times New Roman" w:hAnsi="Times New Roman"/>
          <w:sz w:val="24"/>
          <w:szCs w:val="24"/>
        </w:rPr>
        <w:t>1.6.</w:t>
      </w:r>
      <w:r w:rsidR="00623250" w:rsidRPr="00D420C6">
        <w:rPr>
          <w:rFonts w:ascii="Times New Roman" w:hAnsi="Times New Roman"/>
          <w:sz w:val="24"/>
          <w:szCs w:val="24"/>
        </w:rPr>
        <w:t xml:space="preserve"> Формирование плана закупки, а так же его размещение в единой информационной системе осуществляется Заказчиком в соответствии с требованиями</w:t>
      </w:r>
      <w:r w:rsidRPr="00D420C6">
        <w:rPr>
          <w:rFonts w:ascii="Times New Roman" w:hAnsi="Times New Roman"/>
          <w:sz w:val="24"/>
          <w:szCs w:val="24"/>
        </w:rPr>
        <w:t>, установленными в постановлением</w:t>
      </w:r>
      <w:r w:rsidR="00623250" w:rsidRPr="00D420C6">
        <w:rPr>
          <w:rFonts w:ascii="Times New Roman" w:hAnsi="Times New Roman"/>
          <w:sz w:val="24"/>
          <w:szCs w:val="24"/>
        </w:rPr>
        <w:t xml:space="preserve"> Правительства Российской Федерации от 17 сентября 2012 </w:t>
      </w:r>
      <w:r w:rsidR="00623250" w:rsidRPr="00D420C6">
        <w:rPr>
          <w:rFonts w:ascii="Times New Roman" w:hAnsi="Times New Roman"/>
          <w:bCs/>
          <w:sz w:val="24"/>
          <w:szCs w:val="24"/>
        </w:rPr>
        <w:t>N 932</w:t>
      </w:r>
      <w:r w:rsidR="00623250" w:rsidRPr="00D420C6">
        <w:rPr>
          <w:rFonts w:ascii="Times New Roman" w:hAnsi="Times New Roman"/>
          <w:sz w:val="24"/>
          <w:szCs w:val="24"/>
        </w:rPr>
        <w:t xml:space="preserve"> </w:t>
      </w:r>
      <w:r w:rsidR="003B1D3D">
        <w:rPr>
          <w:rFonts w:ascii="Times New Roman" w:hAnsi="Times New Roman"/>
          <w:sz w:val="24"/>
          <w:szCs w:val="24"/>
        </w:rPr>
        <w:t>«</w:t>
      </w:r>
      <w:r w:rsidR="00623250" w:rsidRPr="00D420C6">
        <w:rPr>
          <w:rFonts w:ascii="Times New Roman" w:hAnsi="Times New Roman"/>
          <w:sz w:val="24"/>
          <w:szCs w:val="24"/>
        </w:rPr>
        <w:t>Об утверждении Правил формирования плана закупки товаров (работ, услуг) и требований к форме такого плана</w:t>
      </w:r>
      <w:r w:rsidR="003B1D3D">
        <w:rPr>
          <w:rFonts w:ascii="Times New Roman" w:hAnsi="Times New Roman"/>
          <w:sz w:val="24"/>
          <w:szCs w:val="24"/>
        </w:rPr>
        <w:t>»</w:t>
      </w:r>
      <w:r w:rsidRPr="00D420C6">
        <w:rPr>
          <w:rFonts w:ascii="Times New Roman" w:hAnsi="Times New Roman"/>
          <w:sz w:val="24"/>
          <w:szCs w:val="24"/>
        </w:rPr>
        <w:t xml:space="preserve"> и</w:t>
      </w:r>
      <w:r w:rsidR="00623250" w:rsidRPr="00D420C6">
        <w:rPr>
          <w:rFonts w:ascii="Times New Roman" w:hAnsi="Times New Roman"/>
          <w:sz w:val="24"/>
          <w:szCs w:val="24"/>
        </w:rPr>
        <w:t xml:space="preserve"> </w:t>
      </w:r>
      <w:r w:rsidRPr="00D420C6">
        <w:rPr>
          <w:rFonts w:ascii="Times New Roman" w:hAnsi="Times New Roman"/>
          <w:sz w:val="24"/>
          <w:szCs w:val="24"/>
        </w:rPr>
        <w:t>постановлением Правительства Российской Федерации</w:t>
      </w:r>
      <w:r w:rsidR="00623250" w:rsidRPr="00D420C6">
        <w:rPr>
          <w:rFonts w:ascii="Times New Roman" w:hAnsi="Times New Roman"/>
          <w:sz w:val="24"/>
          <w:szCs w:val="24"/>
        </w:rPr>
        <w:t xml:space="preserve"> от 10 сентября 2012 </w:t>
      </w:r>
      <w:r w:rsidR="00623250" w:rsidRPr="00D420C6">
        <w:rPr>
          <w:rFonts w:ascii="Times New Roman" w:hAnsi="Times New Roman"/>
          <w:bCs/>
          <w:sz w:val="24"/>
          <w:szCs w:val="24"/>
        </w:rPr>
        <w:t>№ 908</w:t>
      </w:r>
      <w:r w:rsidR="00623250" w:rsidRPr="00D420C6">
        <w:rPr>
          <w:rFonts w:ascii="Times New Roman" w:hAnsi="Times New Roman"/>
          <w:sz w:val="24"/>
          <w:szCs w:val="24"/>
        </w:rPr>
        <w:t xml:space="preserve"> </w:t>
      </w:r>
      <w:r w:rsidR="003B1D3D">
        <w:rPr>
          <w:rFonts w:ascii="Times New Roman" w:hAnsi="Times New Roman"/>
          <w:sz w:val="24"/>
          <w:szCs w:val="24"/>
        </w:rPr>
        <w:t>«</w:t>
      </w:r>
      <w:r w:rsidR="00623250" w:rsidRPr="00D420C6">
        <w:rPr>
          <w:rFonts w:ascii="Times New Roman" w:hAnsi="Times New Roman"/>
          <w:sz w:val="24"/>
          <w:szCs w:val="24"/>
        </w:rPr>
        <w:t>Об утверждении Положения о размещении на официальном сайте информации о закупке</w:t>
      </w:r>
      <w:r w:rsidR="003B1D3D">
        <w:rPr>
          <w:rFonts w:ascii="Times New Roman" w:hAnsi="Times New Roman"/>
          <w:sz w:val="24"/>
          <w:szCs w:val="24"/>
        </w:rPr>
        <w:t>»</w:t>
      </w:r>
      <w:r w:rsidR="00623250" w:rsidRPr="00D420C6">
        <w:rPr>
          <w:rFonts w:ascii="Times New Roman" w:hAnsi="Times New Roman"/>
          <w:sz w:val="24"/>
          <w:szCs w:val="24"/>
        </w:rPr>
        <w:t xml:space="preserve">. </w:t>
      </w:r>
    </w:p>
    <w:p w:rsidR="00623250" w:rsidRPr="00D420C6" w:rsidRDefault="00623250" w:rsidP="00DA635A">
      <w:pPr>
        <w:shd w:val="clear" w:color="auto" w:fill="FFFFFF"/>
        <w:spacing w:after="0" w:line="240" w:lineRule="auto"/>
        <w:ind w:firstLine="709"/>
        <w:jc w:val="both"/>
        <w:rPr>
          <w:rFonts w:ascii="Times New Roman" w:hAnsi="Times New Roman"/>
          <w:sz w:val="24"/>
          <w:szCs w:val="24"/>
        </w:rPr>
      </w:pPr>
      <w:r w:rsidRPr="00D420C6">
        <w:rPr>
          <w:rFonts w:ascii="Times New Roman" w:hAnsi="Times New Roman"/>
          <w:sz w:val="24"/>
          <w:szCs w:val="24"/>
        </w:rPr>
        <w:t>План закупки формируется в соответствии с годовым бюджетом и иными внутренними документами Заказчика, утверждается руководителе</w:t>
      </w:r>
      <w:r w:rsidR="00B83DBD" w:rsidRPr="00D420C6">
        <w:rPr>
          <w:rFonts w:ascii="Times New Roman" w:hAnsi="Times New Roman"/>
          <w:sz w:val="24"/>
          <w:szCs w:val="24"/>
        </w:rPr>
        <w:t xml:space="preserve">м </w:t>
      </w:r>
      <w:r w:rsidRPr="00D420C6">
        <w:rPr>
          <w:rFonts w:ascii="Times New Roman" w:hAnsi="Times New Roman"/>
          <w:sz w:val="24"/>
          <w:szCs w:val="24"/>
        </w:rPr>
        <w:t>Заказчика.</w:t>
      </w:r>
    </w:p>
    <w:p w:rsidR="00B83DBD" w:rsidRPr="00D420C6" w:rsidRDefault="00B83DB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1.7</w:t>
      </w:r>
      <w:r w:rsidR="00623250" w:rsidRPr="00D420C6">
        <w:rPr>
          <w:rFonts w:ascii="Times New Roman" w:hAnsi="Times New Roman" w:cs="Times New Roman"/>
          <w:sz w:val="24"/>
          <w:szCs w:val="24"/>
        </w:rPr>
        <w:t xml:space="preserve">. </w:t>
      </w:r>
      <w:r w:rsidRPr="00D420C6">
        <w:rPr>
          <w:rFonts w:ascii="Times New Roman" w:hAnsi="Times New Roman" w:cs="Times New Roman"/>
          <w:sz w:val="24"/>
          <w:szCs w:val="24"/>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пунктом 1.8. настоящего раздела. Заказчик вправе не размещать в единой информационной системе следующие сведения:</w:t>
      </w:r>
    </w:p>
    <w:p w:rsidR="00B83DBD" w:rsidRPr="00D420C6" w:rsidRDefault="00B83DB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о закупке товаров, работ, услуг, стоимость которых не превышает сто тысяч рублей. В случае</w:t>
      </w:r>
      <w:r w:rsidR="003B1D3D">
        <w:rPr>
          <w:rFonts w:ascii="Times New Roman" w:hAnsi="Times New Roman" w:cs="Times New Roman"/>
          <w:sz w:val="24"/>
          <w:szCs w:val="24"/>
        </w:rPr>
        <w:t>,</w:t>
      </w:r>
      <w:r w:rsidRPr="00D420C6">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B83DBD" w:rsidRPr="00D420C6" w:rsidRDefault="00B83DB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83DBD" w:rsidRPr="00D420C6" w:rsidRDefault="00B83DB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83DBD" w:rsidRPr="00D420C6" w:rsidRDefault="00B83DBD" w:rsidP="00DA635A">
      <w:pPr>
        <w:pStyle w:val="ConsPlusNormal"/>
        <w:ind w:firstLine="540"/>
        <w:jc w:val="both"/>
        <w:rPr>
          <w:rFonts w:ascii="Times New Roman" w:hAnsi="Times New Roman" w:cs="Times New Roman"/>
          <w:sz w:val="24"/>
          <w:szCs w:val="24"/>
        </w:rPr>
      </w:pPr>
      <w:bookmarkStart w:id="10" w:name="Par553"/>
      <w:bookmarkEnd w:id="10"/>
      <w:r w:rsidRPr="00D420C6">
        <w:rPr>
          <w:rFonts w:ascii="Times New Roman" w:hAnsi="Times New Roman" w:cs="Times New Roman"/>
          <w:sz w:val="24"/>
          <w:szCs w:val="24"/>
        </w:rPr>
        <w:t>1.8. Правительство Российской Федерации вправе определить:</w:t>
      </w:r>
    </w:p>
    <w:p w:rsidR="00B83DBD" w:rsidRPr="00D420C6" w:rsidRDefault="00B83DBD" w:rsidP="00DA635A">
      <w:pPr>
        <w:pStyle w:val="ConsPlusNormal"/>
        <w:ind w:firstLine="540"/>
        <w:jc w:val="both"/>
        <w:rPr>
          <w:rFonts w:ascii="Times New Roman" w:hAnsi="Times New Roman" w:cs="Times New Roman"/>
          <w:sz w:val="24"/>
          <w:szCs w:val="24"/>
        </w:rPr>
      </w:pPr>
      <w:bookmarkStart w:id="11" w:name="Par554"/>
      <w:bookmarkEnd w:id="11"/>
      <w:r w:rsidRPr="00D420C6">
        <w:rPr>
          <w:rFonts w:ascii="Times New Roman" w:hAnsi="Times New Roman" w:cs="Times New Roman"/>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rsidR="00B83DBD" w:rsidRPr="00D420C6" w:rsidRDefault="00B83DBD" w:rsidP="00DA635A">
      <w:pPr>
        <w:pStyle w:val="ConsPlusNormal"/>
        <w:ind w:firstLine="540"/>
        <w:jc w:val="both"/>
        <w:rPr>
          <w:rFonts w:ascii="Times New Roman" w:hAnsi="Times New Roman" w:cs="Times New Roman"/>
          <w:sz w:val="24"/>
          <w:szCs w:val="24"/>
        </w:rPr>
      </w:pPr>
      <w:bookmarkStart w:id="12" w:name="Par556"/>
      <w:bookmarkEnd w:id="12"/>
      <w:r w:rsidRPr="00D420C6">
        <w:rPr>
          <w:rFonts w:ascii="Times New Roman" w:hAnsi="Times New Roman" w:cs="Times New Roman"/>
          <w:sz w:val="24"/>
          <w:szCs w:val="24"/>
        </w:rPr>
        <w:t>2) перечни и (или) группы товаров, работ, услуг, сведения о закупке</w:t>
      </w:r>
      <w:r w:rsidR="003B1D3D">
        <w:rPr>
          <w:rFonts w:ascii="Times New Roman" w:hAnsi="Times New Roman" w:cs="Times New Roman"/>
          <w:sz w:val="24"/>
          <w:szCs w:val="24"/>
        </w:rPr>
        <w:t>,</w:t>
      </w:r>
      <w:r w:rsidRPr="00D420C6">
        <w:rPr>
          <w:rFonts w:ascii="Times New Roman" w:hAnsi="Times New Roman" w:cs="Times New Roman"/>
          <w:sz w:val="24"/>
          <w:szCs w:val="24"/>
        </w:rPr>
        <w:t xml:space="preserve"> которых не составляют государственную тайну, но не подлежат размещению в единой информационной системе;</w:t>
      </w:r>
    </w:p>
    <w:p w:rsidR="00B83DBD" w:rsidRPr="00D420C6" w:rsidRDefault="00B83DB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3) перечень оснований неразмещения в единой информационной системе </w:t>
      </w:r>
      <w:r w:rsidRPr="00D420C6">
        <w:rPr>
          <w:rFonts w:ascii="Times New Roman" w:hAnsi="Times New Roman" w:cs="Times New Roman"/>
          <w:sz w:val="24"/>
          <w:szCs w:val="24"/>
        </w:rPr>
        <w:lastRenderedPageBreak/>
        <w:t>информации о поставщике (подрядчике, исполнителе), с которым заключен договор;</w:t>
      </w:r>
    </w:p>
    <w:p w:rsidR="00B83DBD" w:rsidRPr="00D420C6" w:rsidRDefault="00B83DB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4) перечни и (или) группы товаров, работ, услуг, закупки которых осуществляются конкретными заказчиками, сведения о закупке</w:t>
      </w:r>
      <w:r w:rsidR="003B1D3D">
        <w:rPr>
          <w:rFonts w:ascii="Times New Roman" w:hAnsi="Times New Roman" w:cs="Times New Roman"/>
          <w:sz w:val="24"/>
          <w:szCs w:val="24"/>
        </w:rPr>
        <w:t>,</w:t>
      </w:r>
      <w:r w:rsidRPr="00D420C6">
        <w:rPr>
          <w:rFonts w:ascii="Times New Roman" w:hAnsi="Times New Roman" w:cs="Times New Roman"/>
          <w:sz w:val="24"/>
          <w:szCs w:val="24"/>
        </w:rPr>
        <w:t xml:space="preserve"> которых не составляют государственную тайну, но не подлежат размещению в единой информационной системе.</w:t>
      </w:r>
    </w:p>
    <w:p w:rsidR="00623250" w:rsidRPr="00D420C6" w:rsidRDefault="00005CCF" w:rsidP="00DA635A">
      <w:pPr>
        <w:autoSpaceDE w:val="0"/>
        <w:autoSpaceDN w:val="0"/>
        <w:adjustRightInd w:val="0"/>
        <w:spacing w:after="0" w:line="240" w:lineRule="auto"/>
        <w:ind w:firstLine="708"/>
        <w:jc w:val="both"/>
        <w:rPr>
          <w:rFonts w:ascii="Times New Roman" w:hAnsi="Times New Roman"/>
          <w:i/>
          <w:sz w:val="24"/>
          <w:szCs w:val="24"/>
        </w:rPr>
      </w:pPr>
      <w:r w:rsidRPr="00D420C6">
        <w:rPr>
          <w:rFonts w:ascii="Times New Roman" w:hAnsi="Times New Roman"/>
          <w:sz w:val="24"/>
          <w:szCs w:val="24"/>
        </w:rPr>
        <w:t>1.9</w:t>
      </w:r>
      <w:r w:rsidR="00623250" w:rsidRPr="00D420C6">
        <w:rPr>
          <w:rFonts w:ascii="Times New Roman" w:hAnsi="Times New Roman"/>
          <w:sz w:val="24"/>
          <w:szCs w:val="24"/>
        </w:rPr>
        <w:t xml:space="preserve">. Заказчик может вносить изменения (корректировки) в </w:t>
      </w:r>
      <w:r w:rsidR="004A7178">
        <w:rPr>
          <w:rFonts w:ascii="Times New Roman" w:hAnsi="Times New Roman"/>
          <w:sz w:val="24"/>
          <w:szCs w:val="24"/>
        </w:rPr>
        <w:t>п</w:t>
      </w:r>
      <w:r w:rsidR="00623250" w:rsidRPr="00D420C6">
        <w:rPr>
          <w:rFonts w:ascii="Times New Roman" w:hAnsi="Times New Roman"/>
          <w:sz w:val="24"/>
          <w:szCs w:val="24"/>
        </w:rPr>
        <w:t>лан закупок в течение всего периода его действия, в</w:t>
      </w:r>
      <w:r w:rsidR="00623250" w:rsidRPr="00D420C6">
        <w:rPr>
          <w:rFonts w:ascii="Times New Roman" w:hAnsi="Times New Roman"/>
          <w:i/>
          <w:sz w:val="24"/>
          <w:szCs w:val="24"/>
        </w:rPr>
        <w:t xml:space="preserve"> </w:t>
      </w:r>
      <w:r w:rsidR="00623250" w:rsidRPr="00D420C6">
        <w:rPr>
          <w:rFonts w:ascii="Times New Roman" w:hAnsi="Times New Roman"/>
          <w:sz w:val="24"/>
          <w:szCs w:val="24"/>
        </w:rPr>
        <w:t>любое время до дня объявления о начале предполагаемой закупки</w:t>
      </w:r>
      <w:r w:rsidR="00623250" w:rsidRPr="00D420C6">
        <w:rPr>
          <w:rFonts w:ascii="Times New Roman" w:hAnsi="Times New Roman"/>
          <w:i/>
          <w:sz w:val="24"/>
          <w:szCs w:val="24"/>
        </w:rPr>
        <w:t>.</w:t>
      </w:r>
      <w:r w:rsidR="00623250" w:rsidRPr="00D420C6">
        <w:rPr>
          <w:rFonts w:ascii="Times New Roman" w:hAnsi="Times New Roman"/>
          <w:sz w:val="24"/>
          <w:szCs w:val="24"/>
        </w:rPr>
        <w:t xml:space="preserve"> Изменения в </w:t>
      </w:r>
      <w:r w:rsidR="004A7178">
        <w:rPr>
          <w:rFonts w:ascii="Times New Roman" w:hAnsi="Times New Roman"/>
          <w:sz w:val="24"/>
          <w:szCs w:val="24"/>
        </w:rPr>
        <w:t>п</w:t>
      </w:r>
      <w:r w:rsidR="00623250" w:rsidRPr="00D420C6">
        <w:rPr>
          <w:rFonts w:ascii="Times New Roman" w:hAnsi="Times New Roman"/>
          <w:sz w:val="24"/>
          <w:szCs w:val="24"/>
        </w:rPr>
        <w:t>лан закупок могут быть внесены, также в день объявления закупки, но временем ранее</w:t>
      </w:r>
      <w:r w:rsidRPr="00D420C6">
        <w:rPr>
          <w:rFonts w:ascii="Times New Roman" w:hAnsi="Times New Roman"/>
          <w:sz w:val="24"/>
          <w:szCs w:val="24"/>
        </w:rPr>
        <w:t xml:space="preserve"> проведения закупки</w:t>
      </w:r>
      <w:r w:rsidR="00623250" w:rsidRPr="00D420C6">
        <w:rPr>
          <w:rFonts w:ascii="Times New Roman" w:hAnsi="Times New Roman"/>
          <w:sz w:val="24"/>
          <w:szCs w:val="24"/>
        </w:rPr>
        <w:t>.</w:t>
      </w:r>
    </w:p>
    <w:p w:rsidR="00623250" w:rsidRPr="00D420C6" w:rsidRDefault="00005CCF" w:rsidP="00DA635A">
      <w:pPr>
        <w:autoSpaceDE w:val="0"/>
        <w:autoSpaceDN w:val="0"/>
        <w:adjustRightInd w:val="0"/>
        <w:spacing w:after="0" w:line="240" w:lineRule="auto"/>
        <w:ind w:firstLine="709"/>
        <w:jc w:val="both"/>
        <w:rPr>
          <w:rFonts w:ascii="Times New Roman" w:hAnsi="Times New Roman"/>
          <w:i/>
          <w:sz w:val="24"/>
          <w:szCs w:val="24"/>
        </w:rPr>
      </w:pPr>
      <w:r w:rsidRPr="00D420C6">
        <w:rPr>
          <w:rFonts w:ascii="Times New Roman" w:hAnsi="Times New Roman"/>
          <w:sz w:val="24"/>
          <w:szCs w:val="24"/>
        </w:rPr>
        <w:t>1.</w:t>
      </w:r>
      <w:r w:rsidR="0088370C" w:rsidRPr="00D420C6">
        <w:rPr>
          <w:rFonts w:ascii="Times New Roman" w:hAnsi="Times New Roman"/>
          <w:sz w:val="24"/>
          <w:szCs w:val="24"/>
        </w:rPr>
        <w:t>10</w:t>
      </w:r>
      <w:r w:rsidR="00623250" w:rsidRPr="00D420C6">
        <w:rPr>
          <w:rFonts w:ascii="Times New Roman" w:hAnsi="Times New Roman"/>
          <w:sz w:val="24"/>
          <w:szCs w:val="24"/>
        </w:rPr>
        <w:t xml:space="preserve">. Размещение планов закупки товаров, работ, услуг (далее - планы закупки), </w:t>
      </w:r>
      <w:r w:rsidR="0088370C" w:rsidRPr="00D420C6">
        <w:rPr>
          <w:rFonts w:ascii="Times New Roman" w:hAnsi="Times New Roman"/>
          <w:sz w:val="24"/>
          <w:szCs w:val="24"/>
        </w:rPr>
        <w:t xml:space="preserve">размещение информации о внесении </w:t>
      </w:r>
      <w:r w:rsidR="00623250" w:rsidRPr="00D420C6">
        <w:rPr>
          <w:rFonts w:ascii="Times New Roman" w:hAnsi="Times New Roman"/>
          <w:sz w:val="24"/>
          <w:szCs w:val="24"/>
        </w:rPr>
        <w:t xml:space="preserve">изменений </w:t>
      </w:r>
      <w:r w:rsidR="0088370C" w:rsidRPr="00D420C6">
        <w:rPr>
          <w:rFonts w:ascii="Times New Roman" w:hAnsi="Times New Roman"/>
          <w:sz w:val="24"/>
          <w:szCs w:val="24"/>
        </w:rPr>
        <w:t xml:space="preserve">в планы </w:t>
      </w:r>
      <w:r w:rsidR="00623250" w:rsidRPr="00D420C6">
        <w:rPr>
          <w:rFonts w:ascii="Times New Roman" w:hAnsi="Times New Roman"/>
          <w:sz w:val="24"/>
          <w:szCs w:val="24"/>
        </w:rPr>
        <w:t>в единой информационной системе осуществляется в течение 10</w:t>
      </w:r>
      <w:r w:rsidR="002C7D2F">
        <w:rPr>
          <w:rFonts w:ascii="Times New Roman" w:hAnsi="Times New Roman"/>
          <w:sz w:val="24"/>
          <w:szCs w:val="24"/>
        </w:rPr>
        <w:t xml:space="preserve"> (Десяти)</w:t>
      </w:r>
      <w:r w:rsidR="00623250" w:rsidRPr="00D420C6">
        <w:rPr>
          <w:rFonts w:ascii="Times New Roman" w:hAnsi="Times New Roman"/>
          <w:sz w:val="24"/>
          <w:szCs w:val="24"/>
        </w:rPr>
        <w:t xml:space="preserve"> календарных дней, с даты утверждения плана.</w:t>
      </w:r>
      <w:r w:rsidR="00623250" w:rsidRPr="00D420C6">
        <w:rPr>
          <w:rFonts w:ascii="Times New Roman" w:hAnsi="Times New Roman"/>
          <w:i/>
          <w:sz w:val="24"/>
          <w:szCs w:val="24"/>
        </w:rPr>
        <w:t xml:space="preserve"> </w:t>
      </w:r>
      <w:r w:rsidR="00623250" w:rsidRPr="00D420C6">
        <w:rPr>
          <w:rFonts w:ascii="Times New Roman" w:hAnsi="Times New Roman"/>
          <w:sz w:val="24"/>
          <w:szCs w:val="24"/>
        </w:rPr>
        <w:t>Размещение плана закупки в единой информационной системе на следующий календарный год осуществляется не позднее 31 декабря текущего календарного года.</w:t>
      </w:r>
    </w:p>
    <w:p w:rsidR="00623250" w:rsidRPr="00D420C6" w:rsidRDefault="0088370C"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1.11</w:t>
      </w:r>
      <w:r w:rsidR="00623250" w:rsidRPr="00D420C6">
        <w:rPr>
          <w:rFonts w:ascii="Times New Roman" w:hAnsi="Times New Roman"/>
          <w:sz w:val="24"/>
          <w:szCs w:val="24"/>
        </w:rPr>
        <w:t>. Корректировка плана закупки может осуществляться, в том числе в случае:</w:t>
      </w:r>
    </w:p>
    <w:p w:rsidR="00623250" w:rsidRPr="00D420C6" w:rsidRDefault="0062325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23250" w:rsidRPr="00D420C6" w:rsidRDefault="0088370C" w:rsidP="00D9618D">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б)</w:t>
      </w:r>
      <w:r w:rsidR="00D9618D">
        <w:rPr>
          <w:rFonts w:ascii="Times New Roman" w:hAnsi="Times New Roman"/>
          <w:sz w:val="24"/>
          <w:szCs w:val="24"/>
        </w:rPr>
        <w:t xml:space="preserve"> </w:t>
      </w:r>
      <w:r w:rsidRPr="00D420C6">
        <w:rPr>
          <w:rFonts w:ascii="Times New Roman" w:hAnsi="Times New Roman"/>
          <w:bCs/>
          <w:sz w:val="24"/>
          <w:szCs w:val="24"/>
          <w:shd w:val="clear" w:color="auto" w:fill="FFFFFF"/>
        </w:rPr>
        <w:t>изменения</w:t>
      </w:r>
      <w:r w:rsidR="00D9618D">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более</w:t>
      </w:r>
      <w:r w:rsidR="00D9618D">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чем</w:t>
      </w:r>
      <w:r w:rsidR="00D9618D">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на</w:t>
      </w:r>
      <w:r w:rsidR="00D9618D">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10</w:t>
      </w:r>
      <w:r w:rsidR="00D9618D">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процентов</w:t>
      </w:r>
      <w:r w:rsidR="00D9618D">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стоимости</w:t>
      </w:r>
      <w:r w:rsidR="00D9618D">
        <w:rPr>
          <w:rFonts w:ascii="Times New Roman" w:hAnsi="Times New Roman"/>
          <w:bCs/>
          <w:sz w:val="24"/>
          <w:szCs w:val="24"/>
          <w:shd w:val="clear" w:color="auto" w:fill="FFFFFF"/>
        </w:rPr>
        <w:t xml:space="preserve"> </w:t>
      </w:r>
      <w:r w:rsidRPr="00D420C6">
        <w:rPr>
          <w:rFonts w:ascii="Times New Roman" w:hAnsi="Times New Roman"/>
          <w:sz w:val="24"/>
          <w:szCs w:val="24"/>
          <w:shd w:val="clear" w:color="auto" w:fill="FFFFFF"/>
        </w:rPr>
        <w:t>планируемых к приобретению</w:t>
      </w:r>
      <w:r w:rsidR="00D9618D">
        <w:rPr>
          <w:rFonts w:ascii="Times New Roman" w:hAnsi="Times New Roman"/>
          <w:sz w:val="24"/>
          <w:szCs w:val="24"/>
          <w:shd w:val="clear" w:color="auto" w:fill="FFFFFF"/>
        </w:rPr>
        <w:t xml:space="preserve"> </w:t>
      </w:r>
      <w:r w:rsidRPr="00D420C6">
        <w:rPr>
          <w:rFonts w:ascii="Times New Roman" w:hAnsi="Times New Roman"/>
          <w:bCs/>
          <w:sz w:val="24"/>
          <w:szCs w:val="24"/>
          <w:shd w:val="clear" w:color="auto" w:fill="FFFFFF"/>
        </w:rPr>
        <w:t>товаров</w:t>
      </w:r>
      <w:r w:rsidR="00D9618D">
        <w:rPr>
          <w:rFonts w:ascii="Times New Roman" w:hAnsi="Times New Roman"/>
          <w:bCs/>
          <w:sz w:val="24"/>
          <w:szCs w:val="24"/>
          <w:shd w:val="clear" w:color="auto" w:fill="FFFFFF"/>
        </w:rPr>
        <w:t xml:space="preserve"> </w:t>
      </w:r>
      <w:r w:rsidRPr="00D420C6">
        <w:rPr>
          <w:rFonts w:ascii="Times New Roman" w:hAnsi="Times New Roman"/>
          <w:sz w:val="24"/>
          <w:szCs w:val="24"/>
          <w:shd w:val="clear" w:color="auto" w:fill="FFFFFF"/>
        </w:rPr>
        <w:t>(</w:t>
      </w:r>
      <w:r w:rsidRPr="00D420C6">
        <w:rPr>
          <w:rFonts w:ascii="Times New Roman" w:hAnsi="Times New Roman"/>
          <w:bCs/>
          <w:sz w:val="24"/>
          <w:szCs w:val="24"/>
          <w:shd w:val="clear" w:color="auto" w:fill="FFFFFF"/>
        </w:rPr>
        <w:t>работ</w:t>
      </w:r>
      <w:r w:rsidR="00D9618D">
        <w:rPr>
          <w:rFonts w:ascii="Times New Roman" w:hAnsi="Times New Roman"/>
          <w:sz w:val="24"/>
          <w:szCs w:val="24"/>
          <w:shd w:val="clear" w:color="auto" w:fill="FFFFFF"/>
        </w:rPr>
        <w:t>, у</w:t>
      </w:r>
      <w:r w:rsidRPr="00D420C6">
        <w:rPr>
          <w:rFonts w:ascii="Times New Roman" w:hAnsi="Times New Roman"/>
          <w:bCs/>
          <w:sz w:val="24"/>
          <w:szCs w:val="24"/>
          <w:shd w:val="clear" w:color="auto" w:fill="FFFFFF"/>
        </w:rPr>
        <w:t>слуг</w:t>
      </w:r>
      <w:r w:rsidRPr="00D420C6">
        <w:rPr>
          <w:rFonts w:ascii="Times New Roman" w:hAnsi="Times New Roman"/>
          <w:sz w:val="24"/>
          <w:szCs w:val="24"/>
          <w:shd w:val="clear" w:color="auto" w:fill="FFFFFF"/>
        </w:rPr>
        <w:t>),</w:t>
      </w:r>
      <w:r w:rsidR="00D9618D">
        <w:rPr>
          <w:rFonts w:ascii="Times New Roman" w:hAnsi="Times New Roman"/>
          <w:sz w:val="24"/>
          <w:szCs w:val="24"/>
          <w:shd w:val="clear" w:color="auto" w:fill="FFFFFF"/>
        </w:rPr>
        <w:t xml:space="preserve"> </w:t>
      </w:r>
      <w:r w:rsidRPr="00D420C6">
        <w:rPr>
          <w:rFonts w:ascii="Times New Roman" w:hAnsi="Times New Roman"/>
          <w:bCs/>
          <w:sz w:val="24"/>
          <w:szCs w:val="24"/>
          <w:shd w:val="clear" w:color="auto" w:fill="FFFFFF"/>
        </w:rPr>
        <w:t>выявленного</w:t>
      </w:r>
      <w:r w:rsidR="00D9618D">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в</w:t>
      </w:r>
      <w:r w:rsidR="00D9618D">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результате</w:t>
      </w:r>
      <w:r w:rsidR="00D9618D">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подготовки</w:t>
      </w:r>
      <w:r w:rsidR="00D9618D">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к</w:t>
      </w:r>
      <w:r w:rsidR="00D9618D">
        <w:rPr>
          <w:rFonts w:ascii="Times New Roman" w:hAnsi="Times New Roman"/>
          <w:bCs/>
          <w:sz w:val="24"/>
          <w:szCs w:val="24"/>
          <w:shd w:val="clear" w:color="auto" w:fill="FFFFFF"/>
        </w:rPr>
        <w:t xml:space="preserve"> </w:t>
      </w:r>
      <w:r w:rsidRPr="00D420C6">
        <w:rPr>
          <w:rFonts w:ascii="Times New Roman" w:hAnsi="Times New Roman"/>
          <w:sz w:val="24"/>
          <w:szCs w:val="24"/>
          <w:shd w:val="clear" w:color="auto" w:fill="FFFFFF"/>
        </w:rPr>
        <w:t>процедуре</w:t>
      </w:r>
      <w:r w:rsidR="00D9618D">
        <w:rPr>
          <w:rFonts w:ascii="Times New Roman" w:hAnsi="Times New Roman"/>
          <w:sz w:val="24"/>
          <w:szCs w:val="24"/>
          <w:shd w:val="clear" w:color="auto" w:fill="FFFFFF"/>
        </w:rPr>
        <w:t xml:space="preserve"> </w:t>
      </w:r>
      <w:r w:rsidRPr="00D420C6">
        <w:rPr>
          <w:rFonts w:ascii="Times New Roman" w:hAnsi="Times New Roman"/>
          <w:bCs/>
          <w:sz w:val="24"/>
          <w:szCs w:val="24"/>
          <w:shd w:val="clear" w:color="auto" w:fill="FFFFFF"/>
        </w:rPr>
        <w:t>проведения</w:t>
      </w:r>
      <w:r w:rsidR="00D9618D">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конкретной</w:t>
      </w:r>
      <w:r w:rsidR="00D9618D">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закупки</w:t>
      </w:r>
      <w:r w:rsidRPr="00D420C6">
        <w:rPr>
          <w:rFonts w:ascii="Times New Roman" w:hAnsi="Times New Roman"/>
          <w:sz w:val="24"/>
          <w:szCs w:val="24"/>
          <w:shd w:val="clear" w:color="auto" w:fill="FFFFFF"/>
        </w:rPr>
        <w:t>, вследствие чего невозможно осуществление</w:t>
      </w:r>
      <w:r w:rsidR="00D9618D">
        <w:rPr>
          <w:rFonts w:ascii="Times New Roman" w:hAnsi="Times New Roman"/>
          <w:sz w:val="24"/>
          <w:szCs w:val="24"/>
          <w:shd w:val="clear" w:color="auto" w:fill="FFFFFF"/>
        </w:rPr>
        <w:t xml:space="preserve"> </w:t>
      </w:r>
      <w:r w:rsidRPr="00D420C6">
        <w:rPr>
          <w:rFonts w:ascii="Times New Roman" w:hAnsi="Times New Roman"/>
          <w:bCs/>
          <w:sz w:val="24"/>
          <w:szCs w:val="24"/>
          <w:shd w:val="clear" w:color="auto" w:fill="FFFFFF"/>
        </w:rPr>
        <w:t>закупки</w:t>
      </w:r>
      <w:r w:rsidR="00D9618D">
        <w:rPr>
          <w:rFonts w:ascii="Times New Roman" w:hAnsi="Times New Roman"/>
          <w:bCs/>
          <w:sz w:val="24"/>
          <w:szCs w:val="24"/>
          <w:shd w:val="clear" w:color="auto" w:fill="FFFFFF"/>
        </w:rPr>
        <w:t xml:space="preserve"> </w:t>
      </w:r>
      <w:r w:rsidRPr="00D420C6">
        <w:rPr>
          <w:rFonts w:ascii="Times New Roman" w:hAnsi="Times New Roman"/>
          <w:sz w:val="24"/>
          <w:szCs w:val="24"/>
          <w:shd w:val="clear" w:color="auto" w:fill="FFFFFF"/>
        </w:rPr>
        <w:t>в соответствии с планируемым объемом денежных средств, предусмотренным планом</w:t>
      </w:r>
      <w:r w:rsidR="00D9618D">
        <w:rPr>
          <w:rFonts w:ascii="Times New Roman" w:hAnsi="Times New Roman"/>
          <w:sz w:val="24"/>
          <w:szCs w:val="24"/>
          <w:shd w:val="clear" w:color="auto" w:fill="FFFFFF"/>
        </w:rPr>
        <w:t xml:space="preserve"> </w:t>
      </w:r>
      <w:r w:rsidRPr="00D420C6">
        <w:rPr>
          <w:rFonts w:ascii="Times New Roman" w:hAnsi="Times New Roman"/>
          <w:bCs/>
          <w:sz w:val="24"/>
          <w:szCs w:val="24"/>
          <w:shd w:val="clear" w:color="auto" w:fill="FFFFFF"/>
        </w:rPr>
        <w:t>закупки;</w:t>
      </w:r>
    </w:p>
    <w:p w:rsidR="00623250" w:rsidRPr="00D420C6" w:rsidRDefault="0062325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в) отмен</w:t>
      </w:r>
      <w:r w:rsidR="00BE21BC" w:rsidRPr="00D420C6">
        <w:rPr>
          <w:rFonts w:ascii="Times New Roman" w:hAnsi="Times New Roman"/>
          <w:sz w:val="24"/>
          <w:szCs w:val="24"/>
        </w:rPr>
        <w:t xml:space="preserve">ы </w:t>
      </w:r>
      <w:r w:rsidRPr="00D420C6">
        <w:rPr>
          <w:rFonts w:ascii="Times New Roman" w:hAnsi="Times New Roman"/>
          <w:sz w:val="24"/>
          <w:szCs w:val="24"/>
        </w:rPr>
        <w:t>закупки;</w:t>
      </w:r>
    </w:p>
    <w:p w:rsidR="00623250" w:rsidRPr="00D420C6" w:rsidRDefault="0062325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г) образовавшейся экономии от использования в текущем финансовом году денежных средств;</w:t>
      </w:r>
    </w:p>
    <w:p w:rsidR="00623250" w:rsidRPr="00D420C6" w:rsidRDefault="0062325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д) при возникновении обстоятельств, предвидеть которые на дату утверждения плана было невозможно;</w:t>
      </w:r>
    </w:p>
    <w:p w:rsidR="00623250" w:rsidRPr="00D420C6" w:rsidRDefault="0062325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е) при возникновении производственной необходимости;</w:t>
      </w:r>
    </w:p>
    <w:p w:rsidR="00623250" w:rsidRPr="00D420C6" w:rsidRDefault="0062325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ж) в иных случаях, установленных другими документами заказчика.</w:t>
      </w:r>
    </w:p>
    <w:p w:rsidR="00DA635A" w:rsidRPr="00D420C6" w:rsidRDefault="00DA635A" w:rsidP="00DA635A">
      <w:pPr>
        <w:autoSpaceDE w:val="0"/>
        <w:autoSpaceDN w:val="0"/>
        <w:adjustRightInd w:val="0"/>
        <w:spacing w:after="0" w:line="240" w:lineRule="auto"/>
        <w:jc w:val="both"/>
        <w:rPr>
          <w:rFonts w:ascii="Times New Roman" w:eastAsia="Times New Roman" w:hAnsi="Times New Roman"/>
          <w:sz w:val="24"/>
          <w:szCs w:val="24"/>
          <w:lang w:eastAsia="ru-RU"/>
        </w:rPr>
      </w:pPr>
    </w:p>
    <w:p w:rsidR="00295EFC" w:rsidRPr="00D420C6" w:rsidRDefault="00E61C39" w:rsidP="000B15E8">
      <w:pPr>
        <w:pStyle w:val="2"/>
        <w:spacing w:before="0" w:line="240" w:lineRule="auto"/>
        <w:jc w:val="center"/>
        <w:rPr>
          <w:rFonts w:ascii="Times New Roman" w:hAnsi="Times New Roman"/>
          <w:color w:val="auto"/>
          <w:sz w:val="24"/>
          <w:szCs w:val="24"/>
        </w:rPr>
      </w:pPr>
      <w:bookmarkStart w:id="13" w:name="_Toc520127504"/>
      <w:r w:rsidRPr="00D420C6">
        <w:rPr>
          <w:rFonts w:ascii="Times New Roman" w:hAnsi="Times New Roman"/>
          <w:color w:val="auto"/>
          <w:sz w:val="24"/>
          <w:szCs w:val="24"/>
        </w:rPr>
        <w:t xml:space="preserve">Раздел 2. </w:t>
      </w:r>
      <w:r w:rsidR="00431576" w:rsidRPr="00D420C6">
        <w:rPr>
          <w:rFonts w:ascii="Times New Roman" w:hAnsi="Times New Roman"/>
          <w:color w:val="auto"/>
          <w:sz w:val="24"/>
          <w:szCs w:val="24"/>
        </w:rPr>
        <w:t>Принятие решения о проведении закупки</w:t>
      </w:r>
      <w:bookmarkEnd w:id="13"/>
    </w:p>
    <w:p w:rsidR="001824C2" w:rsidRPr="00D420C6" w:rsidRDefault="001824C2" w:rsidP="00D9618D">
      <w:pPr>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2.1.</w:t>
      </w:r>
      <w:r w:rsidR="00577275" w:rsidRPr="00D420C6">
        <w:rPr>
          <w:rFonts w:ascii="Times New Roman" w:eastAsia="Times New Roman" w:hAnsi="Times New Roman"/>
          <w:sz w:val="24"/>
          <w:szCs w:val="24"/>
          <w:lang w:eastAsia="ru-RU"/>
        </w:rPr>
        <w:t xml:space="preserve"> Р</w:t>
      </w:r>
      <w:r w:rsidRPr="00D420C6">
        <w:rPr>
          <w:rFonts w:ascii="Times New Roman" w:eastAsia="Times New Roman" w:hAnsi="Times New Roman"/>
          <w:sz w:val="24"/>
          <w:szCs w:val="24"/>
          <w:lang w:eastAsia="ru-RU"/>
        </w:rPr>
        <w:t>ешени</w:t>
      </w:r>
      <w:r w:rsidR="00577275" w:rsidRPr="00D420C6">
        <w:rPr>
          <w:rFonts w:ascii="Times New Roman" w:eastAsia="Times New Roman" w:hAnsi="Times New Roman"/>
          <w:sz w:val="24"/>
          <w:szCs w:val="24"/>
          <w:lang w:eastAsia="ru-RU"/>
        </w:rPr>
        <w:t>е</w:t>
      </w:r>
      <w:r w:rsidRPr="00D420C6">
        <w:rPr>
          <w:rFonts w:ascii="Times New Roman" w:eastAsia="Times New Roman" w:hAnsi="Times New Roman"/>
          <w:sz w:val="24"/>
          <w:szCs w:val="24"/>
          <w:lang w:eastAsia="ru-RU"/>
        </w:rPr>
        <w:t xml:space="preserve"> о </w:t>
      </w:r>
      <w:r w:rsidR="00287EB6" w:rsidRPr="00D420C6">
        <w:rPr>
          <w:rFonts w:ascii="Times New Roman" w:eastAsia="Times New Roman" w:hAnsi="Times New Roman"/>
          <w:bCs/>
          <w:sz w:val="24"/>
          <w:szCs w:val="24"/>
          <w:lang w:eastAsia="ru-RU"/>
        </w:rPr>
        <w:t>проведении закупки</w:t>
      </w:r>
      <w:r w:rsidR="00577275" w:rsidRPr="00D420C6">
        <w:rPr>
          <w:rFonts w:ascii="Times New Roman" w:eastAsia="Times New Roman" w:hAnsi="Times New Roman"/>
          <w:sz w:val="24"/>
          <w:szCs w:val="24"/>
          <w:lang w:eastAsia="ru-RU"/>
        </w:rPr>
        <w:t xml:space="preserve"> </w:t>
      </w:r>
      <w:r w:rsidRPr="00D420C6">
        <w:rPr>
          <w:rFonts w:ascii="Times New Roman" w:eastAsia="Times New Roman" w:hAnsi="Times New Roman"/>
          <w:sz w:val="24"/>
          <w:szCs w:val="24"/>
          <w:lang w:eastAsia="ru-RU"/>
        </w:rPr>
        <w:t xml:space="preserve">принимается </w:t>
      </w:r>
      <w:r w:rsidR="005F753E" w:rsidRPr="00D420C6">
        <w:rPr>
          <w:rFonts w:ascii="Times New Roman" w:eastAsia="Times New Roman" w:hAnsi="Times New Roman"/>
          <w:sz w:val="24"/>
          <w:szCs w:val="24"/>
          <w:lang w:eastAsia="ru-RU"/>
        </w:rPr>
        <w:t>руководителем</w:t>
      </w:r>
      <w:r w:rsidR="00753E51" w:rsidRPr="00D420C6">
        <w:rPr>
          <w:rFonts w:ascii="Times New Roman" w:eastAsia="Times New Roman" w:hAnsi="Times New Roman"/>
          <w:sz w:val="24"/>
          <w:szCs w:val="24"/>
          <w:lang w:eastAsia="ru-RU"/>
        </w:rPr>
        <w:t xml:space="preserve"> </w:t>
      </w:r>
      <w:r w:rsidR="00303575" w:rsidRPr="00D420C6">
        <w:rPr>
          <w:rFonts w:ascii="Times New Roman" w:eastAsia="Times New Roman" w:hAnsi="Times New Roman"/>
          <w:sz w:val="24"/>
          <w:szCs w:val="24"/>
          <w:lang w:eastAsia="ru-RU"/>
        </w:rPr>
        <w:t>в соответствии</w:t>
      </w:r>
      <w:r w:rsidRPr="00D420C6">
        <w:rPr>
          <w:rFonts w:ascii="Times New Roman" w:eastAsia="Times New Roman" w:hAnsi="Times New Roman"/>
          <w:sz w:val="24"/>
          <w:szCs w:val="24"/>
          <w:lang w:eastAsia="ru-RU"/>
        </w:rPr>
        <w:t xml:space="preserve"> с планом закупок.</w:t>
      </w:r>
    </w:p>
    <w:p w:rsidR="00284F4C" w:rsidRPr="00D420C6" w:rsidRDefault="001824C2" w:rsidP="00DA635A">
      <w:pPr>
        <w:tabs>
          <w:tab w:val="left" w:pos="540"/>
          <w:tab w:val="left" w:pos="900"/>
        </w:tabs>
        <w:spacing w:after="0" w:line="240" w:lineRule="auto"/>
        <w:ind w:firstLine="709"/>
        <w:jc w:val="both"/>
        <w:rPr>
          <w:rFonts w:ascii="Times New Roman" w:hAnsi="Times New Roman"/>
          <w:sz w:val="24"/>
          <w:szCs w:val="24"/>
          <w:lang w:eastAsia="ru-RU"/>
        </w:rPr>
      </w:pPr>
      <w:r w:rsidRPr="00D420C6">
        <w:rPr>
          <w:rFonts w:ascii="Times New Roman" w:eastAsia="Times New Roman" w:hAnsi="Times New Roman"/>
          <w:sz w:val="24"/>
          <w:szCs w:val="24"/>
          <w:lang w:eastAsia="ru-RU"/>
        </w:rPr>
        <w:t xml:space="preserve">2.2. </w:t>
      </w:r>
      <w:r w:rsidR="003A3760" w:rsidRPr="00D420C6">
        <w:rPr>
          <w:rFonts w:ascii="Times New Roman" w:hAnsi="Times New Roman"/>
          <w:sz w:val="24"/>
          <w:szCs w:val="24"/>
          <w:lang w:eastAsia="ru-RU"/>
        </w:rPr>
        <w:t xml:space="preserve">При осуществлении Заказчиком </w:t>
      </w:r>
      <w:r w:rsidR="00284F4C" w:rsidRPr="00D420C6">
        <w:rPr>
          <w:rFonts w:ascii="Times New Roman" w:hAnsi="Times New Roman"/>
          <w:sz w:val="24"/>
          <w:szCs w:val="24"/>
          <w:lang w:eastAsia="ru-RU"/>
        </w:rPr>
        <w:t>заку</w:t>
      </w:r>
      <w:r w:rsidR="00BE21BC" w:rsidRPr="00D420C6">
        <w:rPr>
          <w:rFonts w:ascii="Times New Roman" w:hAnsi="Times New Roman"/>
          <w:sz w:val="24"/>
          <w:szCs w:val="24"/>
          <w:lang w:eastAsia="ru-RU"/>
        </w:rPr>
        <w:t xml:space="preserve">пки у единственного поставщика </w:t>
      </w:r>
      <w:r w:rsidR="00284F4C" w:rsidRPr="00D420C6">
        <w:rPr>
          <w:rFonts w:ascii="Times New Roman" w:hAnsi="Times New Roman"/>
          <w:sz w:val="24"/>
          <w:szCs w:val="24"/>
          <w:lang w:eastAsia="ru-RU"/>
        </w:rPr>
        <w:t>(подрядчика,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r w:rsidR="00BE21BC" w:rsidRPr="00D420C6">
        <w:rPr>
          <w:rFonts w:ascii="Times New Roman" w:hAnsi="Times New Roman"/>
          <w:sz w:val="24"/>
          <w:szCs w:val="24"/>
          <w:lang w:eastAsia="ru-RU"/>
        </w:rPr>
        <w:t>.</w:t>
      </w:r>
      <w:r w:rsidR="00284F4C" w:rsidRPr="00D420C6">
        <w:rPr>
          <w:rFonts w:ascii="Times New Roman" w:hAnsi="Times New Roman"/>
          <w:sz w:val="24"/>
          <w:szCs w:val="24"/>
          <w:lang w:eastAsia="ru-RU"/>
        </w:rPr>
        <w:t xml:space="preserve"> </w:t>
      </w:r>
    </w:p>
    <w:p w:rsidR="00A3718D" w:rsidRPr="00D420C6" w:rsidRDefault="00A3718D" w:rsidP="00DA635A">
      <w:pPr>
        <w:spacing w:after="0" w:line="240" w:lineRule="auto"/>
        <w:ind w:firstLine="708"/>
        <w:jc w:val="both"/>
        <w:rPr>
          <w:rFonts w:ascii="Times New Roman" w:hAnsi="Times New Roman"/>
          <w:sz w:val="24"/>
          <w:szCs w:val="24"/>
        </w:rPr>
      </w:pPr>
      <w:r w:rsidRPr="00D420C6">
        <w:rPr>
          <w:rFonts w:ascii="Times New Roman" w:hAnsi="Times New Roman"/>
          <w:sz w:val="24"/>
          <w:szCs w:val="24"/>
        </w:rPr>
        <w:t>2.3.При осуществлении как конкурентных, так и неконкурентных закупок Заказчик вправе использовать рамочный договор.</w:t>
      </w:r>
    </w:p>
    <w:p w:rsidR="00284F4C" w:rsidRPr="00D420C6" w:rsidRDefault="00284F4C" w:rsidP="00DA635A">
      <w:pPr>
        <w:tabs>
          <w:tab w:val="left" w:pos="540"/>
          <w:tab w:val="left" w:pos="900"/>
        </w:tabs>
        <w:spacing w:after="0" w:line="240" w:lineRule="auto"/>
        <w:ind w:firstLine="709"/>
        <w:jc w:val="both"/>
        <w:rPr>
          <w:rFonts w:ascii="Times New Roman" w:hAnsi="Times New Roman"/>
          <w:sz w:val="24"/>
          <w:szCs w:val="24"/>
          <w:lang w:eastAsia="ru-RU"/>
        </w:rPr>
      </w:pPr>
    </w:p>
    <w:p w:rsidR="00571645" w:rsidRPr="00D420C6" w:rsidRDefault="00BE21BC" w:rsidP="000B15E8">
      <w:pPr>
        <w:pStyle w:val="2"/>
        <w:spacing w:before="0" w:line="240" w:lineRule="auto"/>
        <w:jc w:val="center"/>
        <w:rPr>
          <w:rFonts w:ascii="Times New Roman" w:hAnsi="Times New Roman"/>
          <w:color w:val="auto"/>
          <w:sz w:val="24"/>
          <w:szCs w:val="24"/>
        </w:rPr>
      </w:pPr>
      <w:bookmarkStart w:id="14" w:name="_Toc520127505"/>
      <w:r w:rsidRPr="00D420C6">
        <w:rPr>
          <w:rFonts w:ascii="Times New Roman" w:hAnsi="Times New Roman"/>
          <w:color w:val="auto"/>
          <w:sz w:val="24"/>
          <w:szCs w:val="24"/>
        </w:rPr>
        <w:t>Раздел 3. Комиссия по осуществлен</w:t>
      </w:r>
      <w:r w:rsidR="00571645" w:rsidRPr="00D420C6">
        <w:rPr>
          <w:rFonts w:ascii="Times New Roman" w:hAnsi="Times New Roman"/>
          <w:color w:val="auto"/>
          <w:sz w:val="24"/>
          <w:szCs w:val="24"/>
        </w:rPr>
        <w:t>ию закупок</w:t>
      </w:r>
      <w:bookmarkEnd w:id="14"/>
    </w:p>
    <w:p w:rsidR="00295EFC" w:rsidRPr="00D420C6" w:rsidRDefault="008A2FEE" w:rsidP="00DA635A">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420C6">
        <w:rPr>
          <w:rFonts w:ascii="Times New Roman" w:hAnsi="Times New Roman"/>
          <w:sz w:val="24"/>
          <w:szCs w:val="24"/>
        </w:rPr>
        <w:t>3.1.Для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8A2FEE" w:rsidRPr="00D420C6" w:rsidRDefault="008A2FEE" w:rsidP="00DA635A">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3.2. </w:t>
      </w:r>
      <w:r w:rsidR="00A40AAA" w:rsidRPr="00D420C6">
        <w:rPr>
          <w:rFonts w:ascii="Times New Roman" w:eastAsia="Times New Roman" w:hAnsi="Times New Roman"/>
          <w:sz w:val="24"/>
          <w:szCs w:val="24"/>
          <w:lang w:eastAsia="ru-RU"/>
        </w:rPr>
        <w:t xml:space="preserve">Решение о создании </w:t>
      </w:r>
      <w:r w:rsidR="00D9618D">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осуществлению</w:t>
      </w:r>
      <w:r w:rsidR="00571645" w:rsidRPr="00D420C6">
        <w:rPr>
          <w:rFonts w:ascii="Times New Roman" w:eastAsia="Times New Roman" w:hAnsi="Times New Roman"/>
          <w:sz w:val="24"/>
          <w:szCs w:val="24"/>
          <w:lang w:eastAsia="ru-RU"/>
        </w:rPr>
        <w:t xml:space="preserve"> закупок, определение порядка ее работы, персонального состава и назначение пред</w:t>
      </w:r>
      <w:r w:rsidRPr="00D420C6">
        <w:rPr>
          <w:rFonts w:ascii="Times New Roman" w:eastAsia="Times New Roman" w:hAnsi="Times New Roman"/>
          <w:sz w:val="24"/>
          <w:szCs w:val="24"/>
          <w:lang w:eastAsia="ru-RU"/>
        </w:rPr>
        <w:t xml:space="preserve">седателя </w:t>
      </w:r>
      <w:r w:rsidR="00D9618D">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 xml:space="preserve">омиссии по осуществлению </w:t>
      </w:r>
      <w:r w:rsidR="00571645" w:rsidRPr="00D420C6">
        <w:rPr>
          <w:rFonts w:ascii="Times New Roman" w:eastAsia="Times New Roman" w:hAnsi="Times New Roman"/>
          <w:sz w:val="24"/>
          <w:szCs w:val="24"/>
          <w:lang w:eastAsia="ru-RU"/>
        </w:rPr>
        <w:t xml:space="preserve">закупок осуществляется до размещения </w:t>
      </w:r>
      <w:r w:rsidR="00571645" w:rsidRPr="00D420C6">
        <w:rPr>
          <w:rFonts w:ascii="Times New Roman" w:hAnsi="Times New Roman"/>
          <w:sz w:val="24"/>
          <w:szCs w:val="24"/>
          <w:lang w:eastAsia="ru-RU"/>
        </w:rPr>
        <w:t xml:space="preserve">в единой информационной системе </w:t>
      </w:r>
      <w:r w:rsidR="00571645" w:rsidRPr="00D420C6">
        <w:rPr>
          <w:rFonts w:ascii="Times New Roman" w:eastAsia="Times New Roman" w:hAnsi="Times New Roman"/>
          <w:sz w:val="24"/>
          <w:szCs w:val="24"/>
          <w:lang w:eastAsia="ru-RU"/>
        </w:rPr>
        <w:t>извещения о закупке и документации о закупке или до направления приглашений принять участие в закрытых закупках</w:t>
      </w:r>
      <w:r w:rsidR="00556AEA" w:rsidRPr="00D420C6">
        <w:rPr>
          <w:rFonts w:ascii="Times New Roman" w:eastAsia="Times New Roman" w:hAnsi="Times New Roman"/>
          <w:sz w:val="24"/>
          <w:szCs w:val="24"/>
          <w:lang w:eastAsia="ru-RU"/>
        </w:rPr>
        <w:t>, и</w:t>
      </w:r>
      <w:r w:rsidR="00571645" w:rsidRPr="00D420C6">
        <w:rPr>
          <w:rFonts w:ascii="Times New Roman" w:eastAsia="Times New Roman" w:hAnsi="Times New Roman"/>
          <w:sz w:val="24"/>
          <w:szCs w:val="24"/>
          <w:lang w:eastAsia="ru-RU"/>
        </w:rPr>
        <w:t xml:space="preserve"> оформляе</w:t>
      </w:r>
      <w:r w:rsidRPr="00D420C6">
        <w:rPr>
          <w:rFonts w:ascii="Times New Roman" w:eastAsia="Times New Roman" w:hAnsi="Times New Roman"/>
          <w:sz w:val="24"/>
          <w:szCs w:val="24"/>
          <w:lang w:eastAsia="ru-RU"/>
        </w:rPr>
        <w:t xml:space="preserve">тся приказом. </w:t>
      </w:r>
    </w:p>
    <w:p w:rsidR="00571645" w:rsidRPr="00D420C6" w:rsidRDefault="00FA6B95" w:rsidP="00DA635A">
      <w:pPr>
        <w:tabs>
          <w:tab w:val="left" w:pos="540"/>
          <w:tab w:val="left" w:pos="900"/>
          <w:tab w:val="left" w:pos="1276"/>
        </w:tabs>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3.3. В состав </w:t>
      </w:r>
      <w:r w:rsidR="00D9618D">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w:t>
      </w:r>
      <w:r w:rsidR="00571645" w:rsidRPr="00D420C6">
        <w:rPr>
          <w:rFonts w:ascii="Times New Roman" w:eastAsia="Times New Roman" w:hAnsi="Times New Roman"/>
          <w:sz w:val="24"/>
          <w:szCs w:val="24"/>
          <w:lang w:eastAsia="ru-RU"/>
        </w:rPr>
        <w:t xml:space="preserve">ению закупок могут входить как сотрудники Заказчика, так и третьи лица. </w:t>
      </w:r>
    </w:p>
    <w:p w:rsidR="00571645" w:rsidRPr="00D420C6" w:rsidRDefault="00FA6B95" w:rsidP="00DA635A">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3.4. В состав </w:t>
      </w:r>
      <w:r w:rsidR="00D9618D">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w:t>
      </w:r>
      <w:r w:rsidR="00571645" w:rsidRPr="00D420C6">
        <w:rPr>
          <w:rFonts w:ascii="Times New Roman" w:eastAsia="Times New Roman" w:hAnsi="Times New Roman"/>
          <w:sz w:val="24"/>
          <w:szCs w:val="24"/>
          <w:lang w:eastAsia="ru-RU"/>
        </w:rPr>
        <w:t>ению закупок рекомендуется включать специалистов</w:t>
      </w:r>
      <w:r w:rsidR="00556AEA" w:rsidRPr="00D420C6">
        <w:rPr>
          <w:rFonts w:ascii="Times New Roman" w:eastAsia="Times New Roman" w:hAnsi="Times New Roman"/>
          <w:sz w:val="24"/>
          <w:szCs w:val="24"/>
          <w:lang w:eastAsia="ru-RU"/>
        </w:rPr>
        <w:t xml:space="preserve"> подразделений</w:t>
      </w:r>
      <w:r w:rsidR="00571645" w:rsidRPr="00D420C6">
        <w:rPr>
          <w:rFonts w:ascii="Times New Roman" w:eastAsia="Times New Roman" w:hAnsi="Times New Roman"/>
          <w:sz w:val="24"/>
          <w:szCs w:val="24"/>
          <w:lang w:eastAsia="ru-RU"/>
        </w:rPr>
        <w:t xml:space="preserve">. </w:t>
      </w:r>
      <w:r w:rsidRPr="00D420C6">
        <w:rPr>
          <w:rFonts w:ascii="Times New Roman" w:eastAsia="Times New Roman" w:hAnsi="Times New Roman"/>
          <w:sz w:val="24"/>
          <w:szCs w:val="24"/>
          <w:lang w:eastAsia="ru-RU"/>
        </w:rPr>
        <w:t xml:space="preserve">Председателем </w:t>
      </w:r>
      <w:r w:rsidR="00D9618D">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осуществл</w:t>
      </w:r>
      <w:r w:rsidR="00571645" w:rsidRPr="00D420C6">
        <w:rPr>
          <w:rFonts w:ascii="Times New Roman" w:eastAsia="Times New Roman" w:hAnsi="Times New Roman"/>
          <w:sz w:val="24"/>
          <w:szCs w:val="24"/>
          <w:lang w:eastAsia="ru-RU"/>
        </w:rPr>
        <w:t xml:space="preserve">ению закупок может быть </w:t>
      </w:r>
      <w:r w:rsidR="004A4C3A" w:rsidRPr="00D420C6">
        <w:rPr>
          <w:rFonts w:ascii="Times New Roman" w:eastAsia="Times New Roman" w:hAnsi="Times New Roman"/>
          <w:sz w:val="24"/>
          <w:szCs w:val="24"/>
          <w:lang w:eastAsia="ru-RU"/>
        </w:rPr>
        <w:t xml:space="preserve">директор </w:t>
      </w:r>
      <w:r w:rsidR="00D148C9">
        <w:rPr>
          <w:rFonts w:ascii="Times New Roman" w:eastAsia="Times New Roman" w:hAnsi="Times New Roman"/>
          <w:sz w:val="24"/>
          <w:szCs w:val="24"/>
          <w:lang w:eastAsia="ru-RU"/>
        </w:rPr>
        <w:t>У</w:t>
      </w:r>
      <w:r w:rsidR="004A4C3A" w:rsidRPr="00D420C6">
        <w:rPr>
          <w:rFonts w:ascii="Times New Roman" w:eastAsia="Times New Roman" w:hAnsi="Times New Roman"/>
          <w:sz w:val="24"/>
          <w:szCs w:val="24"/>
          <w:lang w:eastAsia="ru-RU"/>
        </w:rPr>
        <w:t>чреждения</w:t>
      </w:r>
      <w:r w:rsidR="00571645" w:rsidRPr="00D420C6">
        <w:rPr>
          <w:rFonts w:ascii="Times New Roman" w:eastAsia="Times New Roman" w:hAnsi="Times New Roman"/>
          <w:sz w:val="24"/>
          <w:szCs w:val="24"/>
          <w:lang w:eastAsia="ru-RU"/>
        </w:rPr>
        <w:t>, либо назначенное им лицо.</w:t>
      </w:r>
    </w:p>
    <w:p w:rsidR="00571645" w:rsidRPr="00D420C6" w:rsidRDefault="00571645" w:rsidP="00DA635A">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lastRenderedPageBreak/>
        <w:t>На посто</w:t>
      </w:r>
      <w:r w:rsidR="00FA6B95" w:rsidRPr="00D420C6">
        <w:rPr>
          <w:rFonts w:ascii="Times New Roman" w:eastAsia="Times New Roman" w:hAnsi="Times New Roman"/>
          <w:sz w:val="24"/>
          <w:szCs w:val="24"/>
          <w:lang w:eastAsia="ru-RU"/>
        </w:rPr>
        <w:t xml:space="preserve">янной основе </w:t>
      </w:r>
      <w:r w:rsidR="004A2188">
        <w:rPr>
          <w:rFonts w:ascii="Times New Roman" w:eastAsia="Times New Roman" w:hAnsi="Times New Roman"/>
          <w:sz w:val="24"/>
          <w:szCs w:val="24"/>
          <w:lang w:eastAsia="ru-RU"/>
        </w:rPr>
        <w:t>К</w:t>
      </w:r>
      <w:r w:rsidR="00FA6B95" w:rsidRPr="00D420C6">
        <w:rPr>
          <w:rFonts w:ascii="Times New Roman" w:eastAsia="Times New Roman" w:hAnsi="Times New Roman"/>
          <w:sz w:val="24"/>
          <w:szCs w:val="24"/>
          <w:lang w:eastAsia="ru-RU"/>
        </w:rPr>
        <w:t>омиссия по осуществлению закупок утвержда</w:t>
      </w:r>
      <w:r w:rsidRPr="00D420C6">
        <w:rPr>
          <w:rFonts w:ascii="Times New Roman" w:eastAsia="Times New Roman" w:hAnsi="Times New Roman"/>
          <w:sz w:val="24"/>
          <w:szCs w:val="24"/>
          <w:lang w:eastAsia="ru-RU"/>
        </w:rPr>
        <w:t>ется п</w:t>
      </w:r>
      <w:r w:rsidR="004A4C3A" w:rsidRPr="00D420C6">
        <w:rPr>
          <w:rFonts w:ascii="Times New Roman" w:eastAsia="Times New Roman" w:hAnsi="Times New Roman"/>
          <w:sz w:val="24"/>
          <w:szCs w:val="24"/>
          <w:lang w:eastAsia="ru-RU"/>
        </w:rPr>
        <w:t>риказом директора Учреждения</w:t>
      </w:r>
      <w:r w:rsidR="00FA6B95" w:rsidRPr="00D420C6">
        <w:rPr>
          <w:rFonts w:ascii="Times New Roman" w:eastAsia="Times New Roman" w:hAnsi="Times New Roman"/>
          <w:sz w:val="24"/>
          <w:szCs w:val="24"/>
          <w:lang w:eastAsia="ru-RU"/>
        </w:rPr>
        <w:t xml:space="preserve"> в составе не менее 5 (</w:t>
      </w:r>
      <w:r w:rsidR="002C7D2F">
        <w:rPr>
          <w:rFonts w:ascii="Times New Roman" w:eastAsia="Times New Roman" w:hAnsi="Times New Roman"/>
          <w:sz w:val="24"/>
          <w:szCs w:val="24"/>
          <w:lang w:eastAsia="ru-RU"/>
        </w:rPr>
        <w:t>П</w:t>
      </w:r>
      <w:r w:rsidR="00FA6B95" w:rsidRPr="00D420C6">
        <w:rPr>
          <w:rFonts w:ascii="Times New Roman" w:eastAsia="Times New Roman" w:hAnsi="Times New Roman"/>
          <w:sz w:val="24"/>
          <w:szCs w:val="24"/>
          <w:lang w:eastAsia="ru-RU"/>
        </w:rPr>
        <w:t>яти) человек</w:t>
      </w:r>
      <w:r w:rsidRPr="00D420C6">
        <w:rPr>
          <w:rFonts w:ascii="Times New Roman" w:eastAsia="Times New Roman" w:hAnsi="Times New Roman"/>
          <w:sz w:val="24"/>
          <w:szCs w:val="24"/>
          <w:lang w:eastAsia="ru-RU"/>
        </w:rPr>
        <w:t xml:space="preserve">. Состав </w:t>
      </w:r>
      <w:r w:rsidR="00D148C9">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w:t>
      </w:r>
      <w:r w:rsidR="003A3760" w:rsidRPr="00D420C6">
        <w:rPr>
          <w:rFonts w:ascii="Times New Roman" w:eastAsia="Times New Roman" w:hAnsi="Times New Roman"/>
          <w:sz w:val="24"/>
          <w:szCs w:val="24"/>
          <w:lang w:eastAsia="ru-RU"/>
        </w:rPr>
        <w:t>о осуществл</w:t>
      </w:r>
      <w:r w:rsidRPr="00D420C6">
        <w:rPr>
          <w:rFonts w:ascii="Times New Roman" w:eastAsia="Times New Roman" w:hAnsi="Times New Roman"/>
          <w:sz w:val="24"/>
          <w:szCs w:val="24"/>
          <w:lang w:eastAsia="ru-RU"/>
        </w:rPr>
        <w:t>ению закупок утверждается на срок не более 3 (</w:t>
      </w:r>
      <w:r w:rsidR="002C7D2F">
        <w:rPr>
          <w:rFonts w:ascii="Times New Roman" w:eastAsia="Times New Roman" w:hAnsi="Times New Roman"/>
          <w:sz w:val="24"/>
          <w:szCs w:val="24"/>
          <w:lang w:eastAsia="ru-RU"/>
        </w:rPr>
        <w:t>Т</w:t>
      </w:r>
      <w:r w:rsidRPr="00D420C6">
        <w:rPr>
          <w:rFonts w:ascii="Times New Roman" w:eastAsia="Times New Roman" w:hAnsi="Times New Roman"/>
          <w:sz w:val="24"/>
          <w:szCs w:val="24"/>
          <w:lang w:eastAsia="ru-RU"/>
        </w:rPr>
        <w:t>рех) лет.</w:t>
      </w:r>
    </w:p>
    <w:p w:rsidR="00571645" w:rsidRPr="00D420C6" w:rsidRDefault="00FA6B95" w:rsidP="00DA635A">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3.5</w:t>
      </w:r>
      <w:r w:rsidR="00571645" w:rsidRPr="00D420C6">
        <w:rPr>
          <w:rFonts w:ascii="Times New Roman" w:eastAsia="Times New Roman" w:hAnsi="Times New Roman"/>
          <w:sz w:val="24"/>
          <w:szCs w:val="24"/>
          <w:lang w:eastAsia="ru-RU"/>
        </w:rPr>
        <w:t xml:space="preserve">. На непостоянной основе </w:t>
      </w:r>
      <w:r w:rsidR="004A2188">
        <w:rPr>
          <w:rFonts w:ascii="Times New Roman" w:eastAsia="Times New Roman" w:hAnsi="Times New Roman"/>
          <w:sz w:val="24"/>
          <w:szCs w:val="24"/>
          <w:lang w:eastAsia="ru-RU"/>
        </w:rPr>
        <w:t>К</w:t>
      </w:r>
      <w:r w:rsidR="00571645" w:rsidRPr="00D420C6">
        <w:rPr>
          <w:rFonts w:ascii="Times New Roman" w:eastAsia="Times New Roman" w:hAnsi="Times New Roman"/>
          <w:sz w:val="24"/>
          <w:szCs w:val="24"/>
          <w:lang w:eastAsia="ru-RU"/>
        </w:rPr>
        <w:t xml:space="preserve">омиссия по </w:t>
      </w:r>
      <w:r w:rsidRPr="00D420C6">
        <w:rPr>
          <w:rFonts w:ascii="Times New Roman" w:eastAsia="Times New Roman" w:hAnsi="Times New Roman"/>
          <w:sz w:val="24"/>
          <w:szCs w:val="24"/>
          <w:lang w:eastAsia="ru-RU"/>
        </w:rPr>
        <w:t xml:space="preserve">осуществлению закупок утверждается </w:t>
      </w:r>
      <w:r w:rsidR="00571645" w:rsidRPr="00D420C6">
        <w:rPr>
          <w:rFonts w:ascii="Times New Roman" w:eastAsia="Times New Roman" w:hAnsi="Times New Roman"/>
          <w:sz w:val="24"/>
          <w:szCs w:val="24"/>
          <w:lang w:eastAsia="ru-RU"/>
        </w:rPr>
        <w:t>п</w:t>
      </w:r>
      <w:r w:rsidR="004A4C3A" w:rsidRPr="00D420C6">
        <w:rPr>
          <w:rFonts w:ascii="Times New Roman" w:eastAsia="Times New Roman" w:hAnsi="Times New Roman"/>
          <w:sz w:val="24"/>
          <w:szCs w:val="24"/>
          <w:lang w:eastAsia="ru-RU"/>
        </w:rPr>
        <w:t>риказом директора Учреждения</w:t>
      </w:r>
      <w:r w:rsidR="00571645" w:rsidRPr="00D420C6">
        <w:rPr>
          <w:rFonts w:ascii="Times New Roman" w:eastAsia="Times New Roman" w:hAnsi="Times New Roman"/>
          <w:sz w:val="24"/>
          <w:szCs w:val="24"/>
          <w:lang w:eastAsia="ru-RU"/>
        </w:rPr>
        <w:t xml:space="preserve"> в составе не менее 5 (</w:t>
      </w:r>
      <w:r w:rsidR="002C7D2F">
        <w:rPr>
          <w:rFonts w:ascii="Times New Roman" w:eastAsia="Times New Roman" w:hAnsi="Times New Roman"/>
          <w:sz w:val="24"/>
          <w:szCs w:val="24"/>
          <w:lang w:eastAsia="ru-RU"/>
        </w:rPr>
        <w:t>П</w:t>
      </w:r>
      <w:r w:rsidR="00571645" w:rsidRPr="00D420C6">
        <w:rPr>
          <w:rFonts w:ascii="Times New Roman" w:eastAsia="Times New Roman" w:hAnsi="Times New Roman"/>
          <w:sz w:val="24"/>
          <w:szCs w:val="24"/>
          <w:lang w:eastAsia="ru-RU"/>
        </w:rPr>
        <w:t xml:space="preserve">яти) человек. </w:t>
      </w:r>
      <w:r w:rsidRPr="00D420C6">
        <w:rPr>
          <w:rFonts w:ascii="Times New Roman" w:eastAsia="Times New Roman" w:hAnsi="Times New Roman"/>
          <w:sz w:val="24"/>
          <w:szCs w:val="24"/>
          <w:lang w:eastAsia="ru-RU"/>
        </w:rPr>
        <w:t xml:space="preserve">Состав </w:t>
      </w:r>
      <w:r w:rsidR="004A2188">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w:t>
      </w:r>
      <w:r w:rsidR="00571645" w:rsidRPr="00D420C6">
        <w:rPr>
          <w:rFonts w:ascii="Times New Roman" w:eastAsia="Times New Roman" w:hAnsi="Times New Roman"/>
          <w:sz w:val="24"/>
          <w:szCs w:val="24"/>
          <w:lang w:eastAsia="ru-RU"/>
        </w:rPr>
        <w:t>ен</w:t>
      </w:r>
      <w:r w:rsidRPr="00D420C6">
        <w:rPr>
          <w:rFonts w:ascii="Times New Roman" w:eastAsia="Times New Roman" w:hAnsi="Times New Roman"/>
          <w:sz w:val="24"/>
          <w:szCs w:val="24"/>
          <w:lang w:eastAsia="ru-RU"/>
        </w:rPr>
        <w:t xml:space="preserve">ию закупок должен быть </w:t>
      </w:r>
      <w:r w:rsidR="004A4C3A" w:rsidRPr="00D420C6">
        <w:rPr>
          <w:rFonts w:ascii="Times New Roman" w:eastAsia="Times New Roman" w:hAnsi="Times New Roman"/>
          <w:sz w:val="24"/>
          <w:szCs w:val="24"/>
          <w:lang w:eastAsia="ru-RU"/>
        </w:rPr>
        <w:t>утвержден приказом директора</w:t>
      </w:r>
      <w:r w:rsidR="00753E51" w:rsidRPr="00D420C6">
        <w:rPr>
          <w:rFonts w:ascii="Times New Roman" w:eastAsia="Times New Roman" w:hAnsi="Times New Roman"/>
          <w:sz w:val="24"/>
          <w:szCs w:val="24"/>
          <w:lang w:eastAsia="ru-RU"/>
        </w:rPr>
        <w:t xml:space="preserve"> </w:t>
      </w:r>
      <w:r w:rsidR="00571645" w:rsidRPr="00D420C6">
        <w:rPr>
          <w:rFonts w:ascii="Times New Roman" w:eastAsia="Times New Roman" w:hAnsi="Times New Roman"/>
          <w:sz w:val="24"/>
          <w:szCs w:val="24"/>
          <w:lang w:eastAsia="ru-RU"/>
        </w:rPr>
        <w:t>не поздн</w:t>
      </w:r>
      <w:r w:rsidR="00D11F89" w:rsidRPr="00D420C6">
        <w:rPr>
          <w:rFonts w:ascii="Times New Roman" w:eastAsia="Times New Roman" w:hAnsi="Times New Roman"/>
          <w:sz w:val="24"/>
          <w:szCs w:val="24"/>
          <w:lang w:eastAsia="ru-RU"/>
        </w:rPr>
        <w:t>ее, чем за 5 (</w:t>
      </w:r>
      <w:r w:rsidR="002C7D2F">
        <w:rPr>
          <w:rFonts w:ascii="Times New Roman" w:eastAsia="Times New Roman" w:hAnsi="Times New Roman"/>
          <w:sz w:val="24"/>
          <w:szCs w:val="24"/>
          <w:lang w:eastAsia="ru-RU"/>
        </w:rPr>
        <w:t>П</w:t>
      </w:r>
      <w:r w:rsidR="00D11F89" w:rsidRPr="00D420C6">
        <w:rPr>
          <w:rFonts w:ascii="Times New Roman" w:eastAsia="Times New Roman" w:hAnsi="Times New Roman"/>
          <w:sz w:val="24"/>
          <w:szCs w:val="24"/>
          <w:lang w:eastAsia="ru-RU"/>
        </w:rPr>
        <w:t xml:space="preserve">ять) дней до </w:t>
      </w:r>
      <w:r w:rsidR="00571645" w:rsidRPr="00D420C6">
        <w:rPr>
          <w:rFonts w:ascii="Times New Roman" w:eastAsia="Times New Roman" w:hAnsi="Times New Roman"/>
          <w:sz w:val="24"/>
          <w:szCs w:val="24"/>
          <w:lang w:eastAsia="ru-RU"/>
        </w:rPr>
        <w:t>начала</w:t>
      </w:r>
      <w:r w:rsidR="00D11F89" w:rsidRPr="00D420C6">
        <w:rPr>
          <w:rFonts w:ascii="Times New Roman" w:eastAsia="Times New Roman" w:hAnsi="Times New Roman"/>
          <w:sz w:val="24"/>
          <w:szCs w:val="24"/>
          <w:lang w:eastAsia="ru-RU"/>
        </w:rPr>
        <w:t xml:space="preserve"> размещения </w:t>
      </w:r>
      <w:r w:rsidR="00D11F89" w:rsidRPr="00D420C6">
        <w:rPr>
          <w:rFonts w:ascii="Times New Roman" w:hAnsi="Times New Roman"/>
          <w:sz w:val="24"/>
          <w:szCs w:val="24"/>
          <w:lang w:eastAsia="ru-RU"/>
        </w:rPr>
        <w:t xml:space="preserve">в единой информационной системе </w:t>
      </w:r>
      <w:r w:rsidR="00D11F89" w:rsidRPr="00D420C6">
        <w:rPr>
          <w:rFonts w:ascii="Times New Roman" w:eastAsia="Times New Roman" w:hAnsi="Times New Roman"/>
          <w:sz w:val="24"/>
          <w:szCs w:val="24"/>
          <w:lang w:eastAsia="ru-RU"/>
        </w:rPr>
        <w:t>извещения о закупке и документации о закупке или до направления приглашений принять участие в закрытых закупках</w:t>
      </w:r>
      <w:r w:rsidR="00571645" w:rsidRPr="00D420C6">
        <w:rPr>
          <w:rFonts w:ascii="Times New Roman" w:eastAsia="Times New Roman" w:hAnsi="Times New Roman"/>
          <w:sz w:val="24"/>
          <w:szCs w:val="24"/>
          <w:lang w:eastAsia="ru-RU"/>
        </w:rPr>
        <w:t>.</w:t>
      </w:r>
    </w:p>
    <w:p w:rsidR="00571645" w:rsidRPr="00D420C6" w:rsidRDefault="00761522" w:rsidP="00DA635A">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3.5. В состав </w:t>
      </w:r>
      <w:r w:rsidR="004A2188">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w:t>
      </w:r>
      <w:r w:rsidR="00571645" w:rsidRPr="00D420C6">
        <w:rPr>
          <w:rFonts w:ascii="Times New Roman" w:eastAsia="Times New Roman" w:hAnsi="Times New Roman"/>
          <w:sz w:val="24"/>
          <w:szCs w:val="24"/>
          <w:lang w:eastAsia="ru-RU"/>
        </w:rPr>
        <w:t xml:space="preserve">ению закупок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w:t>
      </w:r>
      <w:r w:rsidRPr="00D420C6">
        <w:rPr>
          <w:rFonts w:ascii="Times New Roman" w:eastAsia="Times New Roman" w:hAnsi="Times New Roman"/>
          <w:sz w:val="24"/>
          <w:szCs w:val="24"/>
          <w:lang w:eastAsia="ru-RU"/>
        </w:rPr>
        <w:t xml:space="preserve">лиц в составе </w:t>
      </w:r>
      <w:r w:rsidR="00D148C9">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w:t>
      </w:r>
      <w:r w:rsidR="00571645" w:rsidRPr="00D420C6">
        <w:rPr>
          <w:rFonts w:ascii="Times New Roman" w:eastAsia="Times New Roman" w:hAnsi="Times New Roman"/>
          <w:sz w:val="24"/>
          <w:szCs w:val="24"/>
          <w:lang w:eastAsia="ru-RU"/>
        </w:rPr>
        <w:t>ению закупок Заказчик вправе принять решение о внесении изменени</w:t>
      </w:r>
      <w:r w:rsidRPr="00D420C6">
        <w:rPr>
          <w:rFonts w:ascii="Times New Roman" w:eastAsia="Times New Roman" w:hAnsi="Times New Roman"/>
          <w:sz w:val="24"/>
          <w:szCs w:val="24"/>
          <w:lang w:eastAsia="ru-RU"/>
        </w:rPr>
        <w:t xml:space="preserve">й в состав </w:t>
      </w:r>
      <w:r w:rsidR="00D148C9">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w:t>
      </w:r>
      <w:r w:rsidR="00571645" w:rsidRPr="00D420C6">
        <w:rPr>
          <w:rFonts w:ascii="Times New Roman" w:eastAsia="Times New Roman" w:hAnsi="Times New Roman"/>
          <w:sz w:val="24"/>
          <w:szCs w:val="24"/>
          <w:lang w:eastAsia="ru-RU"/>
        </w:rPr>
        <w:t xml:space="preserve">ению закупок. </w:t>
      </w:r>
    </w:p>
    <w:p w:rsidR="00571645" w:rsidRPr="00D420C6" w:rsidRDefault="00571645" w:rsidP="00DA635A">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3</w:t>
      </w:r>
      <w:r w:rsidR="00761522" w:rsidRPr="00D420C6">
        <w:rPr>
          <w:rFonts w:ascii="Times New Roman" w:eastAsia="Times New Roman" w:hAnsi="Times New Roman"/>
          <w:sz w:val="24"/>
          <w:szCs w:val="24"/>
          <w:lang w:eastAsia="ru-RU"/>
        </w:rPr>
        <w:t xml:space="preserve">.6. Заседание </w:t>
      </w:r>
      <w:r w:rsidR="004A2188">
        <w:rPr>
          <w:rFonts w:ascii="Times New Roman" w:eastAsia="Times New Roman" w:hAnsi="Times New Roman"/>
          <w:sz w:val="24"/>
          <w:szCs w:val="24"/>
          <w:lang w:eastAsia="ru-RU"/>
        </w:rPr>
        <w:t>К</w:t>
      </w:r>
      <w:r w:rsidR="00761522" w:rsidRPr="00D420C6">
        <w:rPr>
          <w:rFonts w:ascii="Times New Roman" w:eastAsia="Times New Roman" w:hAnsi="Times New Roman"/>
          <w:sz w:val="24"/>
          <w:szCs w:val="24"/>
          <w:lang w:eastAsia="ru-RU"/>
        </w:rPr>
        <w:t>омиссии по осуществл</w:t>
      </w:r>
      <w:r w:rsidRPr="00D420C6">
        <w:rPr>
          <w:rFonts w:ascii="Times New Roman" w:eastAsia="Times New Roman" w:hAnsi="Times New Roman"/>
          <w:sz w:val="24"/>
          <w:szCs w:val="24"/>
          <w:lang w:eastAsia="ru-RU"/>
        </w:rPr>
        <w:t>ению закупок считается правомочным, если на нем присутствует не менее чем 50% (</w:t>
      </w:r>
      <w:r w:rsidR="002C7D2F">
        <w:rPr>
          <w:rFonts w:ascii="Times New Roman" w:eastAsia="Times New Roman" w:hAnsi="Times New Roman"/>
          <w:sz w:val="24"/>
          <w:szCs w:val="24"/>
          <w:lang w:eastAsia="ru-RU"/>
        </w:rPr>
        <w:t>П</w:t>
      </w:r>
      <w:r w:rsidRPr="00D420C6">
        <w:rPr>
          <w:rFonts w:ascii="Times New Roman" w:eastAsia="Times New Roman" w:hAnsi="Times New Roman"/>
          <w:sz w:val="24"/>
          <w:szCs w:val="24"/>
          <w:lang w:eastAsia="ru-RU"/>
        </w:rPr>
        <w:t xml:space="preserve">ятьдесят) процентов от общего числа ее членов. Решение </w:t>
      </w:r>
      <w:r w:rsidR="00761522" w:rsidRPr="00D420C6">
        <w:rPr>
          <w:rFonts w:ascii="Times New Roman" w:eastAsia="Times New Roman" w:hAnsi="Times New Roman"/>
          <w:sz w:val="24"/>
          <w:szCs w:val="24"/>
          <w:lang w:eastAsia="ru-RU"/>
        </w:rPr>
        <w:t>принимается</w:t>
      </w:r>
      <w:r w:rsidRPr="00D420C6">
        <w:rPr>
          <w:rFonts w:ascii="Times New Roman" w:eastAsia="Times New Roman" w:hAnsi="Times New Roman"/>
          <w:sz w:val="24"/>
          <w:szCs w:val="24"/>
          <w:lang w:eastAsia="ru-RU"/>
        </w:rPr>
        <w:t xml:space="preserve"> большинством голосов от числа присутствующих, при равенстве голосов решающим является голос</w:t>
      </w:r>
      <w:r w:rsidR="00761522" w:rsidRPr="00D420C6">
        <w:rPr>
          <w:rFonts w:ascii="Times New Roman" w:eastAsia="Times New Roman" w:hAnsi="Times New Roman"/>
          <w:sz w:val="24"/>
          <w:szCs w:val="24"/>
          <w:lang w:eastAsia="ru-RU"/>
        </w:rPr>
        <w:t xml:space="preserve"> Председателя </w:t>
      </w:r>
      <w:r w:rsidR="00D148C9">
        <w:rPr>
          <w:rFonts w:ascii="Times New Roman" w:eastAsia="Times New Roman" w:hAnsi="Times New Roman"/>
          <w:sz w:val="24"/>
          <w:szCs w:val="24"/>
          <w:lang w:eastAsia="ru-RU"/>
        </w:rPr>
        <w:t>к</w:t>
      </w:r>
      <w:r w:rsidR="00761522" w:rsidRPr="00D420C6">
        <w:rPr>
          <w:rFonts w:ascii="Times New Roman" w:eastAsia="Times New Roman" w:hAnsi="Times New Roman"/>
          <w:sz w:val="24"/>
          <w:szCs w:val="24"/>
          <w:lang w:eastAsia="ru-RU"/>
        </w:rPr>
        <w:t>омиссии по осуществл</w:t>
      </w:r>
      <w:r w:rsidRPr="00D420C6">
        <w:rPr>
          <w:rFonts w:ascii="Times New Roman" w:eastAsia="Times New Roman" w:hAnsi="Times New Roman"/>
          <w:sz w:val="24"/>
          <w:szCs w:val="24"/>
          <w:lang w:eastAsia="ru-RU"/>
        </w:rPr>
        <w:t>ению закупок.</w:t>
      </w:r>
    </w:p>
    <w:p w:rsidR="00571645" w:rsidRPr="00D420C6" w:rsidRDefault="00571645" w:rsidP="00DA635A">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3.7. Замена члена </w:t>
      </w:r>
      <w:r w:rsidR="004A2188">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 xml:space="preserve">омиссии </w:t>
      </w:r>
      <w:r w:rsidR="00761522" w:rsidRPr="00D420C6">
        <w:rPr>
          <w:rFonts w:ascii="Times New Roman" w:eastAsia="Times New Roman" w:hAnsi="Times New Roman"/>
          <w:sz w:val="24"/>
          <w:szCs w:val="24"/>
          <w:lang w:eastAsia="ru-RU"/>
        </w:rPr>
        <w:t>по осуществл</w:t>
      </w:r>
      <w:r w:rsidRPr="00D420C6">
        <w:rPr>
          <w:rFonts w:ascii="Times New Roman" w:eastAsia="Times New Roman" w:hAnsi="Times New Roman"/>
          <w:sz w:val="24"/>
          <w:szCs w:val="24"/>
          <w:lang w:eastAsia="ru-RU"/>
        </w:rPr>
        <w:t xml:space="preserve">ению закупок допускается только по решению </w:t>
      </w:r>
      <w:r w:rsidR="004A4C3A" w:rsidRPr="00D420C6">
        <w:rPr>
          <w:rFonts w:ascii="Times New Roman" w:eastAsia="Times New Roman" w:hAnsi="Times New Roman"/>
          <w:sz w:val="24"/>
          <w:szCs w:val="24"/>
          <w:lang w:eastAsia="ru-RU"/>
        </w:rPr>
        <w:t>руководителя</w:t>
      </w:r>
      <w:r w:rsidR="00761522" w:rsidRPr="00D420C6">
        <w:rPr>
          <w:rFonts w:ascii="Times New Roman" w:eastAsia="Times New Roman" w:hAnsi="Times New Roman"/>
          <w:sz w:val="24"/>
          <w:szCs w:val="24"/>
          <w:lang w:eastAsia="ru-RU"/>
        </w:rPr>
        <w:t xml:space="preserve"> </w:t>
      </w:r>
      <w:r w:rsidRPr="00D420C6">
        <w:rPr>
          <w:rFonts w:ascii="Times New Roman" w:eastAsia="Times New Roman" w:hAnsi="Times New Roman"/>
          <w:sz w:val="24"/>
          <w:szCs w:val="24"/>
          <w:lang w:eastAsia="ru-RU"/>
        </w:rPr>
        <w:t>Заказчика.</w:t>
      </w:r>
    </w:p>
    <w:p w:rsidR="00571645" w:rsidRPr="00D420C6" w:rsidRDefault="00761522" w:rsidP="00DA635A">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3.8</w:t>
      </w:r>
      <w:r w:rsidR="00571645" w:rsidRPr="00D420C6">
        <w:rPr>
          <w:rFonts w:ascii="Times New Roman" w:eastAsia="Times New Roman" w:hAnsi="Times New Roman"/>
          <w:sz w:val="24"/>
          <w:szCs w:val="24"/>
          <w:lang w:eastAsia="ru-RU"/>
        </w:rPr>
        <w:t>. Основ</w:t>
      </w:r>
      <w:r w:rsidRPr="00D420C6">
        <w:rPr>
          <w:rFonts w:ascii="Times New Roman" w:eastAsia="Times New Roman" w:hAnsi="Times New Roman"/>
          <w:sz w:val="24"/>
          <w:szCs w:val="24"/>
          <w:lang w:eastAsia="ru-RU"/>
        </w:rPr>
        <w:t xml:space="preserve">ной функцией </w:t>
      </w:r>
      <w:r w:rsidR="004A2188">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осуществле</w:t>
      </w:r>
      <w:r w:rsidR="00571645" w:rsidRPr="00D420C6">
        <w:rPr>
          <w:rFonts w:ascii="Times New Roman" w:eastAsia="Times New Roman" w:hAnsi="Times New Roman"/>
          <w:sz w:val="24"/>
          <w:szCs w:val="24"/>
          <w:lang w:eastAsia="ru-RU"/>
        </w:rPr>
        <w:t>нию закупок является принятие решений в рамках конкретных процедур закупок. Конкретные цели и задачи</w:t>
      </w:r>
      <w:r w:rsidRPr="00D420C6">
        <w:rPr>
          <w:rFonts w:ascii="Times New Roman" w:eastAsia="Times New Roman" w:hAnsi="Times New Roman"/>
          <w:sz w:val="24"/>
          <w:szCs w:val="24"/>
          <w:lang w:eastAsia="ru-RU"/>
        </w:rPr>
        <w:t xml:space="preserve"> формирования </w:t>
      </w:r>
      <w:r w:rsidR="00D148C9">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w:t>
      </w:r>
      <w:r w:rsidR="00571645" w:rsidRPr="00D420C6">
        <w:rPr>
          <w:rFonts w:ascii="Times New Roman" w:eastAsia="Times New Roman" w:hAnsi="Times New Roman"/>
          <w:sz w:val="24"/>
          <w:szCs w:val="24"/>
          <w:lang w:eastAsia="ru-RU"/>
        </w:rPr>
        <w:t xml:space="preserve">ению закупок, права, обязанности и ответственность членов </w:t>
      </w:r>
      <w:r w:rsidR="00D148C9">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w:t>
      </w:r>
      <w:r w:rsidR="00571645" w:rsidRPr="00D420C6">
        <w:rPr>
          <w:rFonts w:ascii="Times New Roman" w:eastAsia="Times New Roman" w:hAnsi="Times New Roman"/>
          <w:sz w:val="24"/>
          <w:szCs w:val="24"/>
          <w:lang w:eastAsia="ru-RU"/>
        </w:rPr>
        <w:t>ению закупок, рег</w:t>
      </w:r>
      <w:r w:rsidRPr="00D420C6">
        <w:rPr>
          <w:rFonts w:ascii="Times New Roman" w:eastAsia="Times New Roman" w:hAnsi="Times New Roman"/>
          <w:sz w:val="24"/>
          <w:szCs w:val="24"/>
          <w:lang w:eastAsia="ru-RU"/>
        </w:rPr>
        <w:t xml:space="preserve">ламент работы </w:t>
      </w:r>
      <w:r w:rsidR="00D148C9">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w:t>
      </w:r>
      <w:r w:rsidR="00571645" w:rsidRPr="00D420C6">
        <w:rPr>
          <w:rFonts w:ascii="Times New Roman" w:eastAsia="Times New Roman" w:hAnsi="Times New Roman"/>
          <w:sz w:val="24"/>
          <w:szCs w:val="24"/>
          <w:lang w:eastAsia="ru-RU"/>
        </w:rPr>
        <w:t>ению закупок и иные вопросы</w:t>
      </w:r>
      <w:r w:rsidRPr="00D420C6">
        <w:rPr>
          <w:rFonts w:ascii="Times New Roman" w:eastAsia="Times New Roman" w:hAnsi="Times New Roman"/>
          <w:sz w:val="24"/>
          <w:szCs w:val="24"/>
          <w:lang w:eastAsia="ru-RU"/>
        </w:rPr>
        <w:t xml:space="preserve"> деятельности </w:t>
      </w:r>
      <w:r w:rsidR="00D148C9">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w:t>
      </w:r>
      <w:r w:rsidR="00571645" w:rsidRPr="00D420C6">
        <w:rPr>
          <w:rFonts w:ascii="Times New Roman" w:eastAsia="Times New Roman" w:hAnsi="Times New Roman"/>
          <w:sz w:val="24"/>
          <w:szCs w:val="24"/>
          <w:lang w:eastAsia="ru-RU"/>
        </w:rPr>
        <w:t xml:space="preserve">ению закупок определяются </w:t>
      </w:r>
      <w:r w:rsidR="00D148C9">
        <w:rPr>
          <w:rFonts w:ascii="Times New Roman" w:eastAsia="Times New Roman" w:hAnsi="Times New Roman"/>
          <w:sz w:val="24"/>
          <w:szCs w:val="24"/>
          <w:lang w:eastAsia="ru-RU"/>
        </w:rPr>
        <w:t>п</w:t>
      </w:r>
      <w:r w:rsidRPr="00D420C6">
        <w:rPr>
          <w:rFonts w:ascii="Times New Roman" w:eastAsia="Times New Roman" w:hAnsi="Times New Roman"/>
          <w:sz w:val="24"/>
          <w:szCs w:val="24"/>
          <w:lang w:eastAsia="ru-RU"/>
        </w:rPr>
        <w:t xml:space="preserve">оложением о </w:t>
      </w:r>
      <w:r w:rsidR="00D148C9">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w:t>
      </w:r>
      <w:r w:rsidR="00571645" w:rsidRPr="00D420C6">
        <w:rPr>
          <w:rFonts w:ascii="Times New Roman" w:eastAsia="Times New Roman" w:hAnsi="Times New Roman"/>
          <w:sz w:val="24"/>
          <w:szCs w:val="24"/>
          <w:lang w:eastAsia="ru-RU"/>
        </w:rPr>
        <w:t>ени</w:t>
      </w:r>
      <w:r w:rsidRPr="00D420C6">
        <w:rPr>
          <w:rFonts w:ascii="Times New Roman" w:eastAsia="Times New Roman" w:hAnsi="Times New Roman"/>
          <w:sz w:val="24"/>
          <w:szCs w:val="24"/>
          <w:lang w:eastAsia="ru-RU"/>
        </w:rPr>
        <w:t xml:space="preserve">ю закупок, утвержденным приказом о создании </w:t>
      </w:r>
      <w:r w:rsidR="00D148C9">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омиссии по осуществл</w:t>
      </w:r>
      <w:r w:rsidR="00571645" w:rsidRPr="00D420C6">
        <w:rPr>
          <w:rFonts w:ascii="Times New Roman" w:eastAsia="Times New Roman" w:hAnsi="Times New Roman"/>
          <w:sz w:val="24"/>
          <w:szCs w:val="24"/>
          <w:lang w:eastAsia="ru-RU"/>
        </w:rPr>
        <w:t>ению закупок.</w:t>
      </w:r>
    </w:p>
    <w:p w:rsidR="00482965" w:rsidRPr="00D420C6" w:rsidRDefault="00482965" w:rsidP="00DA635A">
      <w:pPr>
        <w:tabs>
          <w:tab w:val="left" w:pos="540"/>
          <w:tab w:val="left" w:pos="900"/>
        </w:tabs>
        <w:spacing w:after="0" w:line="240" w:lineRule="auto"/>
        <w:jc w:val="both"/>
        <w:rPr>
          <w:rFonts w:ascii="Times New Roman" w:eastAsia="Times New Roman" w:hAnsi="Times New Roman"/>
          <w:sz w:val="24"/>
          <w:szCs w:val="24"/>
          <w:lang w:eastAsia="ru-RU"/>
        </w:rPr>
      </w:pPr>
    </w:p>
    <w:p w:rsidR="00270F14" w:rsidRPr="00D420C6" w:rsidRDefault="00270F14" w:rsidP="000B15E8">
      <w:pPr>
        <w:pStyle w:val="2"/>
        <w:spacing w:before="0" w:line="240" w:lineRule="auto"/>
        <w:jc w:val="center"/>
        <w:rPr>
          <w:rFonts w:ascii="Times New Roman" w:hAnsi="Times New Roman"/>
          <w:color w:val="auto"/>
          <w:sz w:val="24"/>
          <w:szCs w:val="24"/>
          <w:lang w:val="ru-RU"/>
        </w:rPr>
      </w:pPr>
      <w:bookmarkStart w:id="15" w:name="_Toc441826336"/>
      <w:bookmarkStart w:id="16" w:name="_Toc520127506"/>
      <w:r w:rsidRPr="00D420C6">
        <w:rPr>
          <w:rFonts w:ascii="Times New Roman" w:hAnsi="Times New Roman"/>
          <w:color w:val="auto"/>
          <w:sz w:val="24"/>
          <w:szCs w:val="24"/>
        </w:rPr>
        <w:t>Раздел 4. Порядок использования рамочного договора при осуществлении закупок</w:t>
      </w:r>
      <w:bookmarkEnd w:id="15"/>
      <w:bookmarkEnd w:id="16"/>
    </w:p>
    <w:p w:rsidR="00270F14" w:rsidRPr="00D420C6" w:rsidRDefault="00270F14"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4.1.</w:t>
      </w:r>
      <w:r w:rsidR="006531A1" w:rsidRPr="00D420C6">
        <w:rPr>
          <w:rFonts w:ascii="Times New Roman" w:hAnsi="Times New Roman"/>
          <w:sz w:val="24"/>
          <w:szCs w:val="24"/>
        </w:rPr>
        <w:t xml:space="preserve"> </w:t>
      </w:r>
      <w:r w:rsidRPr="00D420C6">
        <w:rPr>
          <w:rFonts w:ascii="Times New Roman" w:hAnsi="Times New Roman"/>
          <w:sz w:val="24"/>
          <w:szCs w:val="24"/>
        </w:rPr>
        <w:t>Настоящее Положение устанавливает возможность использования рамочного договора, для всех способов закупок указанных в настоящем Положении в соответствии с Гражданским Кодексом Российской Федерации.</w:t>
      </w:r>
    </w:p>
    <w:p w:rsidR="00270F14" w:rsidRPr="00D420C6" w:rsidRDefault="00270F1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 4.2.</w:t>
      </w:r>
      <w:r w:rsidR="00315ACA" w:rsidRPr="00D420C6">
        <w:rPr>
          <w:rFonts w:ascii="Times New Roman" w:hAnsi="Times New Roman" w:cs="Times New Roman"/>
          <w:sz w:val="24"/>
          <w:szCs w:val="24"/>
        </w:rPr>
        <w:t xml:space="preserve"> </w:t>
      </w:r>
      <w:r w:rsidRPr="00D420C6">
        <w:rPr>
          <w:rFonts w:ascii="Times New Roman" w:hAnsi="Times New Roman" w:cs="Times New Roman"/>
          <w:sz w:val="24"/>
          <w:szCs w:val="24"/>
        </w:rPr>
        <w:t>Рамочный договор (или договор с открытыми условиями) является договором, который в соответствии со статьей 429.1 ч.</w:t>
      </w:r>
      <w:r w:rsidR="002C7D2F">
        <w:rPr>
          <w:rFonts w:ascii="Times New Roman" w:hAnsi="Times New Roman" w:cs="Times New Roman"/>
          <w:sz w:val="24"/>
          <w:szCs w:val="24"/>
        </w:rPr>
        <w:t xml:space="preserve"> </w:t>
      </w:r>
      <w:r w:rsidRPr="00D420C6">
        <w:rPr>
          <w:rFonts w:ascii="Times New Roman" w:hAnsi="Times New Roman" w:cs="Times New Roman"/>
          <w:sz w:val="24"/>
          <w:szCs w:val="24"/>
        </w:rPr>
        <w:t>1 Гражданского Кодекса Российской Федерации, определяет общие условия обязательственных взаимоотношений сторон, в том числе права и обязанности сторон, их ответственность за неисполнение или ненадлежащее исполнение обязательств,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9064C" w:rsidRPr="00D420C6" w:rsidRDefault="0069064C" w:rsidP="00DA635A">
      <w:pPr>
        <w:shd w:val="clear" w:color="auto" w:fill="FFFFFF"/>
        <w:spacing w:after="0" w:line="240" w:lineRule="auto"/>
        <w:ind w:firstLine="540"/>
        <w:jc w:val="both"/>
        <w:rPr>
          <w:rFonts w:ascii="Times New Roman" w:eastAsia="Times New Roman" w:hAnsi="Times New Roman"/>
          <w:sz w:val="24"/>
          <w:szCs w:val="24"/>
          <w:lang w:eastAsia="ru-RU"/>
        </w:rPr>
      </w:pPr>
      <w:bookmarkStart w:id="17" w:name="dst10743"/>
      <w:bookmarkEnd w:id="17"/>
      <w:r w:rsidRPr="00D420C6">
        <w:rPr>
          <w:rFonts w:ascii="Times New Roman" w:eastAsia="Times New Roman" w:hAnsi="Times New Roman"/>
          <w:sz w:val="24"/>
          <w:szCs w:val="24"/>
          <w:lang w:eastAsia="ru-RU"/>
        </w:rPr>
        <w:t>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270F14" w:rsidRPr="00D420C6" w:rsidRDefault="00270F1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4.3.</w:t>
      </w:r>
      <w:r w:rsidR="006531A1" w:rsidRPr="00D420C6">
        <w:rPr>
          <w:rFonts w:ascii="Times New Roman" w:hAnsi="Times New Roman" w:cs="Times New Roman"/>
          <w:sz w:val="24"/>
          <w:szCs w:val="24"/>
        </w:rPr>
        <w:t xml:space="preserve"> </w:t>
      </w:r>
      <w:r w:rsidRPr="00D420C6">
        <w:rPr>
          <w:rFonts w:ascii="Times New Roman" w:hAnsi="Times New Roman" w:cs="Times New Roman"/>
          <w:sz w:val="24"/>
          <w:szCs w:val="24"/>
        </w:rPr>
        <w:t>Рамочный договор заключается по результатам конкурентных закупок или иных (неконкурентных) способов закупки. Проект рамочного договора включ</w:t>
      </w:r>
      <w:r w:rsidR="00315ACA" w:rsidRPr="00D420C6">
        <w:rPr>
          <w:rFonts w:ascii="Times New Roman" w:hAnsi="Times New Roman" w:cs="Times New Roman"/>
          <w:sz w:val="24"/>
          <w:szCs w:val="24"/>
        </w:rPr>
        <w:t>ается</w:t>
      </w:r>
      <w:r w:rsidRPr="00D420C6">
        <w:rPr>
          <w:rFonts w:ascii="Times New Roman" w:hAnsi="Times New Roman" w:cs="Times New Roman"/>
          <w:sz w:val="24"/>
          <w:szCs w:val="24"/>
        </w:rPr>
        <w:t xml:space="preserve"> в документацию о закупке.</w:t>
      </w:r>
    </w:p>
    <w:p w:rsidR="00270F14" w:rsidRPr="00D420C6" w:rsidRDefault="0069064C"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4.4. Информация</w:t>
      </w:r>
      <w:r w:rsidR="00270F14" w:rsidRPr="00D420C6">
        <w:rPr>
          <w:rFonts w:ascii="Times New Roman" w:hAnsi="Times New Roman" w:cs="Times New Roman"/>
          <w:sz w:val="24"/>
          <w:szCs w:val="24"/>
        </w:rPr>
        <w:t xml:space="preserve"> о рамочном договоре, включая сведения об изменении и исполнении рамочного договора, подлежат размещению заказчиком </w:t>
      </w:r>
      <w:r w:rsidRPr="00D420C6">
        <w:rPr>
          <w:rFonts w:ascii="Times New Roman" w:hAnsi="Times New Roman" w:cs="Times New Roman"/>
          <w:sz w:val="24"/>
          <w:szCs w:val="24"/>
        </w:rPr>
        <w:t xml:space="preserve">в реестр договоров </w:t>
      </w:r>
      <w:r w:rsidR="00270F14" w:rsidRPr="00D420C6">
        <w:rPr>
          <w:rFonts w:ascii="Times New Roman" w:hAnsi="Times New Roman" w:cs="Times New Roman"/>
          <w:sz w:val="24"/>
          <w:szCs w:val="24"/>
        </w:rPr>
        <w:t xml:space="preserve">в </w:t>
      </w:r>
      <w:r w:rsidRPr="00D420C6">
        <w:rPr>
          <w:rFonts w:ascii="Times New Roman" w:hAnsi="Times New Roman" w:cs="Times New Roman"/>
          <w:sz w:val="24"/>
          <w:szCs w:val="24"/>
        </w:rPr>
        <w:t xml:space="preserve">единой информационной системе </w:t>
      </w:r>
      <w:r w:rsidR="00270F14" w:rsidRPr="00D420C6">
        <w:rPr>
          <w:rFonts w:ascii="Times New Roman" w:hAnsi="Times New Roman" w:cs="Times New Roman"/>
          <w:sz w:val="24"/>
          <w:szCs w:val="24"/>
        </w:rPr>
        <w:t xml:space="preserve">в сроки и в порядке установленные настоящим </w:t>
      </w:r>
      <w:r w:rsidR="00270F14" w:rsidRPr="00D420C6">
        <w:rPr>
          <w:rFonts w:ascii="Times New Roman" w:hAnsi="Times New Roman" w:cs="Times New Roman"/>
          <w:sz w:val="24"/>
          <w:szCs w:val="24"/>
        </w:rPr>
        <w:lastRenderedPageBreak/>
        <w:t>Положением и действующим законодательством.</w:t>
      </w:r>
    </w:p>
    <w:p w:rsidR="00DA635A" w:rsidRPr="00D420C6" w:rsidRDefault="00DA635A" w:rsidP="00DA635A">
      <w:pPr>
        <w:tabs>
          <w:tab w:val="left" w:pos="540"/>
          <w:tab w:val="left" w:pos="900"/>
        </w:tabs>
        <w:spacing w:after="0" w:line="240" w:lineRule="auto"/>
        <w:rPr>
          <w:rFonts w:ascii="Times New Roman" w:eastAsia="Times New Roman" w:hAnsi="Times New Roman"/>
          <w:b/>
          <w:sz w:val="24"/>
          <w:szCs w:val="24"/>
          <w:lang w:eastAsia="ru-RU"/>
        </w:rPr>
      </w:pPr>
      <w:bookmarkStart w:id="18" w:name="_Toc362000963"/>
    </w:p>
    <w:p w:rsidR="006926E2" w:rsidRPr="00D420C6" w:rsidRDefault="006926E2" w:rsidP="00F00D3E">
      <w:pPr>
        <w:pStyle w:val="1"/>
        <w:spacing w:before="0" w:line="240" w:lineRule="auto"/>
        <w:jc w:val="center"/>
        <w:rPr>
          <w:rFonts w:ascii="Times New Roman" w:hAnsi="Times New Roman"/>
          <w:color w:val="auto"/>
          <w:sz w:val="24"/>
          <w:szCs w:val="24"/>
        </w:rPr>
      </w:pPr>
      <w:bookmarkStart w:id="19" w:name="_Toc520127507"/>
      <w:r w:rsidRPr="00D420C6">
        <w:rPr>
          <w:rFonts w:ascii="Times New Roman" w:hAnsi="Times New Roman"/>
          <w:color w:val="auto"/>
          <w:sz w:val="24"/>
          <w:szCs w:val="24"/>
        </w:rPr>
        <w:t>ГЛАВА 3. ИНФОРМАЦИОННОЕ ОБЕСПЕЧЕНИЕ ЗАКУПОК</w:t>
      </w:r>
      <w:bookmarkEnd w:id="19"/>
    </w:p>
    <w:p w:rsidR="006926E2" w:rsidRPr="00D420C6" w:rsidRDefault="006926E2" w:rsidP="00DA635A">
      <w:pPr>
        <w:autoSpaceDE w:val="0"/>
        <w:autoSpaceDN w:val="0"/>
        <w:adjustRightInd w:val="0"/>
        <w:spacing w:after="0" w:line="240" w:lineRule="auto"/>
        <w:ind w:firstLine="709"/>
        <w:jc w:val="both"/>
        <w:rPr>
          <w:rFonts w:ascii="Times New Roman" w:eastAsia="Times New Roman" w:hAnsi="Times New Roman"/>
          <w:b/>
          <w:sz w:val="24"/>
          <w:szCs w:val="24"/>
          <w:lang w:eastAsia="ru-RU"/>
        </w:rPr>
      </w:pPr>
      <w:bookmarkStart w:id="20" w:name="_Toc362000960"/>
    </w:p>
    <w:p w:rsidR="00994C86" w:rsidRPr="00D420C6" w:rsidRDefault="006926E2" w:rsidP="00F00D3E">
      <w:pPr>
        <w:pStyle w:val="2"/>
        <w:spacing w:before="0" w:line="240" w:lineRule="auto"/>
        <w:jc w:val="center"/>
        <w:rPr>
          <w:rFonts w:ascii="Times New Roman" w:hAnsi="Times New Roman"/>
          <w:color w:val="auto"/>
          <w:sz w:val="24"/>
          <w:szCs w:val="24"/>
        </w:rPr>
      </w:pPr>
      <w:bookmarkStart w:id="21" w:name="_Toc520127508"/>
      <w:r w:rsidRPr="00D420C6">
        <w:rPr>
          <w:rFonts w:ascii="Times New Roman" w:hAnsi="Times New Roman"/>
          <w:color w:val="auto"/>
          <w:sz w:val="24"/>
          <w:szCs w:val="24"/>
        </w:rPr>
        <w:t xml:space="preserve">Раздел 1. </w:t>
      </w:r>
      <w:bookmarkEnd w:id="20"/>
      <w:r w:rsidR="00913349" w:rsidRPr="00D420C6">
        <w:rPr>
          <w:rFonts w:ascii="Times New Roman" w:hAnsi="Times New Roman"/>
          <w:color w:val="auto"/>
          <w:sz w:val="24"/>
          <w:szCs w:val="24"/>
        </w:rPr>
        <w:t>Размещение информации в единой информационной системе</w:t>
      </w:r>
      <w:bookmarkEnd w:id="21"/>
    </w:p>
    <w:p w:rsidR="006926E2" w:rsidRPr="00D420C6" w:rsidRDefault="006926E2"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1.1 Размещение </w:t>
      </w:r>
      <w:r w:rsidRPr="00D420C6">
        <w:rPr>
          <w:rFonts w:ascii="Times New Roman" w:hAnsi="Times New Roman"/>
          <w:sz w:val="24"/>
          <w:szCs w:val="24"/>
          <w:lang w:eastAsia="ru-RU"/>
        </w:rPr>
        <w:t xml:space="preserve">в единой информационной системе </w:t>
      </w:r>
      <w:r w:rsidRPr="00D420C6">
        <w:rPr>
          <w:rFonts w:ascii="Times New Roman" w:eastAsia="Times New Roman" w:hAnsi="Times New Roman"/>
          <w:sz w:val="24"/>
          <w:szCs w:val="24"/>
          <w:lang w:eastAsia="ru-RU"/>
        </w:rPr>
        <w:t>информации о закупке производится в соответствие с порядком, установленным действующим законодательством Р</w:t>
      </w:r>
      <w:r w:rsidR="003B346D" w:rsidRPr="00D420C6">
        <w:rPr>
          <w:rFonts w:ascii="Times New Roman" w:eastAsia="Times New Roman" w:hAnsi="Times New Roman"/>
          <w:sz w:val="24"/>
          <w:szCs w:val="24"/>
          <w:lang w:eastAsia="ru-RU"/>
        </w:rPr>
        <w:t xml:space="preserve">оссийской </w:t>
      </w:r>
      <w:r w:rsidRPr="00D420C6">
        <w:rPr>
          <w:rFonts w:ascii="Times New Roman" w:eastAsia="Times New Roman" w:hAnsi="Times New Roman"/>
          <w:sz w:val="24"/>
          <w:szCs w:val="24"/>
          <w:lang w:eastAsia="ru-RU"/>
        </w:rPr>
        <w:t>Ф</w:t>
      </w:r>
      <w:r w:rsidR="003B346D" w:rsidRPr="00D420C6">
        <w:rPr>
          <w:rFonts w:ascii="Times New Roman" w:eastAsia="Times New Roman" w:hAnsi="Times New Roman"/>
          <w:sz w:val="24"/>
          <w:szCs w:val="24"/>
          <w:lang w:eastAsia="ru-RU"/>
        </w:rPr>
        <w:t>едерации</w:t>
      </w:r>
      <w:r w:rsidRPr="00D420C6">
        <w:rPr>
          <w:rFonts w:ascii="Times New Roman" w:eastAsia="Times New Roman" w:hAnsi="Times New Roman"/>
          <w:sz w:val="24"/>
          <w:szCs w:val="24"/>
          <w:lang w:eastAsia="ru-RU"/>
        </w:rPr>
        <w:t>.</w:t>
      </w:r>
    </w:p>
    <w:p w:rsidR="006926E2" w:rsidRPr="00D420C6" w:rsidRDefault="006926E2"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1.2. Настоящее Положение, а также изменения, вносимые в настоящее Положение, не позднее чем в течение 15 (</w:t>
      </w:r>
      <w:r w:rsidR="002C7D2F">
        <w:rPr>
          <w:rFonts w:ascii="Times New Roman" w:eastAsia="Times New Roman" w:hAnsi="Times New Roman"/>
          <w:sz w:val="24"/>
          <w:szCs w:val="24"/>
          <w:lang w:eastAsia="ru-RU"/>
        </w:rPr>
        <w:t>П</w:t>
      </w:r>
      <w:r w:rsidRPr="00D420C6">
        <w:rPr>
          <w:rFonts w:ascii="Times New Roman" w:eastAsia="Times New Roman" w:hAnsi="Times New Roman"/>
          <w:sz w:val="24"/>
          <w:szCs w:val="24"/>
          <w:lang w:eastAsia="ru-RU"/>
        </w:rPr>
        <w:t xml:space="preserve">ятнадцати) дней со дня утверждения подлежат обязательному размещению в установленном порядке </w:t>
      </w:r>
      <w:r w:rsidR="00885095" w:rsidRPr="00D420C6">
        <w:rPr>
          <w:rFonts w:ascii="Times New Roman" w:eastAsia="Times New Roman" w:hAnsi="Times New Roman"/>
          <w:sz w:val="24"/>
          <w:szCs w:val="24"/>
          <w:lang w:eastAsia="ru-RU"/>
        </w:rPr>
        <w:t xml:space="preserve">в </w:t>
      </w:r>
      <w:r w:rsidR="00586CC2" w:rsidRPr="00D420C6">
        <w:rPr>
          <w:rFonts w:ascii="Times New Roman" w:eastAsia="Times New Roman" w:hAnsi="Times New Roman"/>
          <w:sz w:val="24"/>
          <w:szCs w:val="24"/>
          <w:lang w:eastAsia="ru-RU"/>
        </w:rPr>
        <w:t>единой</w:t>
      </w:r>
      <w:r w:rsidRPr="00D420C6">
        <w:rPr>
          <w:rFonts w:ascii="Times New Roman" w:eastAsia="Times New Roman" w:hAnsi="Times New Roman"/>
          <w:sz w:val="24"/>
          <w:szCs w:val="24"/>
          <w:lang w:eastAsia="ru-RU"/>
        </w:rPr>
        <w:t xml:space="preserve"> </w:t>
      </w:r>
      <w:r w:rsidR="00586CC2" w:rsidRPr="00D420C6">
        <w:rPr>
          <w:rFonts w:ascii="Times New Roman" w:hAnsi="Times New Roman"/>
          <w:sz w:val="24"/>
          <w:szCs w:val="24"/>
          <w:lang w:eastAsia="ru-RU"/>
        </w:rPr>
        <w:t xml:space="preserve">информационной системе </w:t>
      </w:r>
      <w:r w:rsidRPr="00D420C6">
        <w:rPr>
          <w:rFonts w:ascii="Times New Roman" w:eastAsia="Times New Roman" w:hAnsi="Times New Roman"/>
          <w:sz w:val="24"/>
          <w:szCs w:val="24"/>
          <w:lang w:eastAsia="ru-RU"/>
        </w:rPr>
        <w:t>в соответствии с действующим законодательством.</w:t>
      </w:r>
    </w:p>
    <w:p w:rsidR="006926E2" w:rsidRPr="00D420C6" w:rsidRDefault="006926E2"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1.3. </w:t>
      </w:r>
      <w:r w:rsidRPr="00D420C6">
        <w:rPr>
          <w:rFonts w:ascii="Times New Roman" w:hAnsi="Times New Roman"/>
          <w:sz w:val="24"/>
          <w:szCs w:val="24"/>
          <w:lang w:eastAsia="ru-RU"/>
        </w:rPr>
        <w:t xml:space="preserve">В единой информационной системе </w:t>
      </w:r>
      <w:r w:rsidRPr="00D420C6">
        <w:rPr>
          <w:rFonts w:ascii="Times New Roman" w:eastAsia="Times New Roman" w:hAnsi="Times New Roman"/>
          <w:sz w:val="24"/>
          <w:szCs w:val="24"/>
          <w:lang w:eastAsia="ru-RU"/>
        </w:rPr>
        <w:t>подлежит размещению следующая информация:</w:t>
      </w:r>
    </w:p>
    <w:p w:rsidR="006926E2" w:rsidRPr="00D420C6" w:rsidRDefault="00D31730"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1.3.1.</w:t>
      </w:r>
      <w:r w:rsidR="006926E2" w:rsidRPr="00D420C6">
        <w:rPr>
          <w:rFonts w:ascii="Times New Roman" w:eastAsia="Times New Roman" w:hAnsi="Times New Roman"/>
          <w:sz w:val="24"/>
          <w:szCs w:val="24"/>
          <w:lang w:eastAsia="ru-RU"/>
        </w:rPr>
        <w:t xml:space="preserve"> </w:t>
      </w:r>
      <w:r w:rsidR="00AF29EA">
        <w:rPr>
          <w:rFonts w:ascii="Times New Roman" w:eastAsia="Times New Roman" w:hAnsi="Times New Roman"/>
          <w:sz w:val="24"/>
          <w:szCs w:val="24"/>
          <w:lang w:eastAsia="ru-RU"/>
        </w:rPr>
        <w:t>И</w:t>
      </w:r>
      <w:r w:rsidR="006926E2" w:rsidRPr="00D420C6">
        <w:rPr>
          <w:rFonts w:ascii="Times New Roman" w:eastAsia="Times New Roman" w:hAnsi="Times New Roman"/>
          <w:sz w:val="24"/>
          <w:szCs w:val="24"/>
          <w:lang w:eastAsia="ru-RU"/>
        </w:rPr>
        <w:t>звещение о закупке и вносимые в него изменения;</w:t>
      </w:r>
    </w:p>
    <w:p w:rsidR="006926E2" w:rsidRPr="00D420C6" w:rsidRDefault="00D31730"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1.3.2.</w:t>
      </w:r>
      <w:r w:rsidR="006926E2" w:rsidRPr="00D420C6">
        <w:rPr>
          <w:rFonts w:ascii="Times New Roman" w:eastAsia="Times New Roman" w:hAnsi="Times New Roman"/>
          <w:sz w:val="24"/>
          <w:szCs w:val="24"/>
          <w:lang w:eastAsia="ru-RU"/>
        </w:rPr>
        <w:t xml:space="preserve"> </w:t>
      </w:r>
      <w:r w:rsidR="00AF29EA">
        <w:rPr>
          <w:rFonts w:ascii="Times New Roman" w:eastAsia="Times New Roman" w:hAnsi="Times New Roman"/>
          <w:sz w:val="24"/>
          <w:szCs w:val="24"/>
          <w:lang w:eastAsia="ru-RU"/>
        </w:rPr>
        <w:t>Д</w:t>
      </w:r>
      <w:r w:rsidR="006926E2" w:rsidRPr="00D420C6">
        <w:rPr>
          <w:rFonts w:ascii="Times New Roman" w:eastAsia="Times New Roman" w:hAnsi="Times New Roman"/>
          <w:sz w:val="24"/>
          <w:szCs w:val="24"/>
          <w:lang w:eastAsia="ru-RU"/>
        </w:rPr>
        <w:t>окументация о закупке и вносимые в нее изменения;</w:t>
      </w:r>
    </w:p>
    <w:p w:rsidR="006926E2" w:rsidRPr="00D420C6" w:rsidRDefault="00D31730"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1.3.3.</w:t>
      </w:r>
      <w:r w:rsidR="006926E2" w:rsidRPr="00D420C6">
        <w:rPr>
          <w:rFonts w:ascii="Times New Roman" w:eastAsia="Times New Roman" w:hAnsi="Times New Roman"/>
          <w:sz w:val="24"/>
          <w:szCs w:val="24"/>
          <w:lang w:eastAsia="ru-RU"/>
        </w:rPr>
        <w:t xml:space="preserve"> </w:t>
      </w:r>
      <w:r w:rsidR="00AF29EA">
        <w:rPr>
          <w:rFonts w:ascii="Times New Roman" w:eastAsia="Times New Roman" w:hAnsi="Times New Roman"/>
          <w:sz w:val="24"/>
          <w:szCs w:val="24"/>
          <w:lang w:eastAsia="ru-RU"/>
        </w:rPr>
        <w:t>П</w:t>
      </w:r>
      <w:r w:rsidR="006926E2" w:rsidRPr="00D420C6">
        <w:rPr>
          <w:rFonts w:ascii="Times New Roman" w:eastAsia="Times New Roman" w:hAnsi="Times New Roman"/>
          <w:sz w:val="24"/>
          <w:szCs w:val="24"/>
          <w:lang w:eastAsia="ru-RU"/>
        </w:rPr>
        <w:t>роект до</w:t>
      </w:r>
      <w:r w:rsidR="00D60FEA" w:rsidRPr="00D420C6">
        <w:rPr>
          <w:rFonts w:ascii="Times New Roman" w:eastAsia="Times New Roman" w:hAnsi="Times New Roman"/>
          <w:sz w:val="24"/>
          <w:szCs w:val="24"/>
          <w:lang w:eastAsia="ru-RU"/>
        </w:rPr>
        <w:t xml:space="preserve">говора, заключаемого по итогам </w:t>
      </w:r>
      <w:r w:rsidR="006926E2" w:rsidRPr="00D420C6">
        <w:rPr>
          <w:rFonts w:ascii="Times New Roman" w:eastAsia="Times New Roman" w:hAnsi="Times New Roman"/>
          <w:sz w:val="24"/>
          <w:szCs w:val="24"/>
          <w:lang w:eastAsia="ru-RU"/>
        </w:rPr>
        <w:t>закупки;</w:t>
      </w:r>
    </w:p>
    <w:p w:rsidR="006926E2" w:rsidRPr="00D420C6" w:rsidRDefault="00D31730"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1.3.4.</w:t>
      </w:r>
      <w:r w:rsidR="006926E2" w:rsidRPr="00D420C6">
        <w:rPr>
          <w:rFonts w:ascii="Times New Roman" w:eastAsia="Times New Roman" w:hAnsi="Times New Roman"/>
          <w:sz w:val="24"/>
          <w:szCs w:val="24"/>
          <w:lang w:eastAsia="ru-RU"/>
        </w:rPr>
        <w:t xml:space="preserve"> </w:t>
      </w:r>
      <w:r w:rsidR="00AF29EA">
        <w:rPr>
          <w:rFonts w:ascii="Times New Roman" w:eastAsia="Times New Roman" w:hAnsi="Times New Roman"/>
          <w:sz w:val="24"/>
          <w:szCs w:val="24"/>
          <w:lang w:eastAsia="ru-RU"/>
        </w:rPr>
        <w:t>Р</w:t>
      </w:r>
      <w:r w:rsidR="006926E2" w:rsidRPr="00D420C6">
        <w:rPr>
          <w:rFonts w:ascii="Times New Roman" w:eastAsia="Times New Roman" w:hAnsi="Times New Roman"/>
          <w:sz w:val="24"/>
          <w:szCs w:val="24"/>
          <w:lang w:eastAsia="ru-RU"/>
        </w:rPr>
        <w:t>азъяснения документации о закупке;</w:t>
      </w:r>
    </w:p>
    <w:p w:rsidR="006926E2" w:rsidRPr="00D420C6" w:rsidRDefault="00D31730"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1.3.5.</w:t>
      </w:r>
      <w:r w:rsidR="006926E2" w:rsidRPr="00D420C6">
        <w:rPr>
          <w:rFonts w:ascii="Times New Roman" w:eastAsia="Times New Roman" w:hAnsi="Times New Roman"/>
          <w:sz w:val="24"/>
          <w:szCs w:val="24"/>
          <w:lang w:eastAsia="ru-RU"/>
        </w:rPr>
        <w:t xml:space="preserve"> </w:t>
      </w:r>
      <w:r w:rsidR="00AF29EA">
        <w:rPr>
          <w:rFonts w:ascii="Times New Roman" w:eastAsia="Times New Roman" w:hAnsi="Times New Roman"/>
          <w:sz w:val="24"/>
          <w:szCs w:val="24"/>
          <w:lang w:eastAsia="ru-RU"/>
        </w:rPr>
        <w:t>П</w:t>
      </w:r>
      <w:r w:rsidR="006926E2" w:rsidRPr="00D420C6">
        <w:rPr>
          <w:rFonts w:ascii="Times New Roman" w:eastAsia="Times New Roman" w:hAnsi="Times New Roman"/>
          <w:sz w:val="24"/>
          <w:szCs w:val="24"/>
          <w:lang w:eastAsia="ru-RU"/>
        </w:rPr>
        <w:t>ротоколы, составляемые в ходе проведения закупок;</w:t>
      </w:r>
    </w:p>
    <w:p w:rsidR="006926E2" w:rsidRPr="00D420C6" w:rsidRDefault="00D31730"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1.3.6.</w:t>
      </w:r>
      <w:r w:rsidR="006926E2" w:rsidRPr="00D420C6">
        <w:rPr>
          <w:rFonts w:ascii="Times New Roman" w:eastAsia="Times New Roman" w:hAnsi="Times New Roman"/>
          <w:sz w:val="24"/>
          <w:szCs w:val="24"/>
          <w:lang w:eastAsia="ru-RU"/>
        </w:rPr>
        <w:t xml:space="preserve"> </w:t>
      </w:r>
      <w:r w:rsidR="00AF29EA">
        <w:rPr>
          <w:rFonts w:ascii="Times New Roman" w:eastAsia="Times New Roman" w:hAnsi="Times New Roman"/>
          <w:sz w:val="24"/>
          <w:szCs w:val="24"/>
          <w:lang w:eastAsia="ru-RU"/>
        </w:rPr>
        <w:t>С</w:t>
      </w:r>
      <w:r w:rsidR="006926E2" w:rsidRPr="00D420C6">
        <w:rPr>
          <w:rFonts w:ascii="Times New Roman" w:eastAsia="Times New Roman" w:hAnsi="Times New Roman"/>
          <w:sz w:val="24"/>
          <w:szCs w:val="24"/>
          <w:lang w:eastAsia="ru-RU"/>
        </w:rPr>
        <w:t>ведения о договоре, заключенном по итогам закупки;</w:t>
      </w:r>
    </w:p>
    <w:p w:rsidR="006926E2" w:rsidRPr="00D420C6" w:rsidRDefault="00D31730"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1.3.7.</w:t>
      </w:r>
      <w:r w:rsidR="006926E2" w:rsidRPr="00D420C6">
        <w:rPr>
          <w:rFonts w:ascii="Times New Roman" w:eastAsia="Times New Roman" w:hAnsi="Times New Roman"/>
          <w:sz w:val="24"/>
          <w:szCs w:val="24"/>
          <w:lang w:eastAsia="ru-RU"/>
        </w:rPr>
        <w:t xml:space="preserve"> </w:t>
      </w:r>
      <w:r w:rsidR="00AF29EA">
        <w:rPr>
          <w:rFonts w:ascii="Times New Roman" w:eastAsia="Times New Roman" w:hAnsi="Times New Roman"/>
          <w:sz w:val="24"/>
          <w:szCs w:val="24"/>
          <w:lang w:eastAsia="ru-RU"/>
        </w:rPr>
        <w:t>П</w:t>
      </w:r>
      <w:r w:rsidR="006926E2" w:rsidRPr="00D420C6">
        <w:rPr>
          <w:rFonts w:ascii="Times New Roman" w:eastAsia="Times New Roman" w:hAnsi="Times New Roman"/>
          <w:sz w:val="24"/>
          <w:szCs w:val="24"/>
          <w:lang w:eastAsia="ru-RU"/>
        </w:rPr>
        <w:t xml:space="preserve">лан закупки товаров, работ, услуг, а также вносимые в него изменения; </w:t>
      </w:r>
    </w:p>
    <w:p w:rsidR="006926E2" w:rsidRPr="00D420C6" w:rsidRDefault="00D31730" w:rsidP="00DA635A">
      <w:pPr>
        <w:autoSpaceDE w:val="0"/>
        <w:autoSpaceDN w:val="0"/>
        <w:adjustRightInd w:val="0"/>
        <w:spacing w:after="0" w:line="240" w:lineRule="auto"/>
        <w:ind w:firstLine="709"/>
        <w:jc w:val="both"/>
        <w:rPr>
          <w:rFonts w:ascii="Times New Roman" w:hAnsi="Times New Roman"/>
          <w:sz w:val="24"/>
          <w:szCs w:val="24"/>
          <w:lang w:eastAsia="ru-RU"/>
        </w:rPr>
      </w:pPr>
      <w:r w:rsidRPr="00D420C6">
        <w:rPr>
          <w:rFonts w:ascii="Times New Roman" w:hAnsi="Times New Roman"/>
          <w:sz w:val="24"/>
          <w:szCs w:val="24"/>
          <w:lang w:eastAsia="ru-RU"/>
        </w:rPr>
        <w:t>1.3.8.</w:t>
      </w:r>
      <w:r w:rsidR="006926E2" w:rsidRPr="00D420C6">
        <w:rPr>
          <w:rFonts w:ascii="Times New Roman" w:hAnsi="Times New Roman"/>
          <w:sz w:val="24"/>
          <w:szCs w:val="24"/>
          <w:lang w:eastAsia="ru-RU"/>
        </w:rPr>
        <w:t xml:space="preserve"> </w:t>
      </w:r>
      <w:r w:rsidR="00F561DE">
        <w:rPr>
          <w:rFonts w:ascii="Times New Roman" w:hAnsi="Times New Roman"/>
          <w:sz w:val="24"/>
          <w:szCs w:val="24"/>
          <w:lang w:eastAsia="ru-RU"/>
        </w:rPr>
        <w:t>Е</w:t>
      </w:r>
      <w:r w:rsidR="006926E2" w:rsidRPr="00D420C6">
        <w:rPr>
          <w:rFonts w:ascii="Times New Roman" w:hAnsi="Times New Roman"/>
          <w:sz w:val="24"/>
          <w:szCs w:val="24"/>
          <w:lang w:eastAsia="ru-RU"/>
        </w:rPr>
        <w:t>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закупок, заказчик размещает информацию об изменении договора с указанием измененных условий в единой информационной системе (</w:t>
      </w:r>
      <w:r w:rsidR="006926E2" w:rsidRPr="00D420C6">
        <w:rPr>
          <w:rFonts w:ascii="Times New Roman" w:hAnsi="Times New Roman"/>
          <w:sz w:val="24"/>
          <w:szCs w:val="24"/>
          <w:u w:val="single"/>
          <w:lang w:eastAsia="ru-RU"/>
        </w:rPr>
        <w:t>www.zakupki.gov.ru</w:t>
      </w:r>
      <w:r w:rsidR="006926E2" w:rsidRPr="00D420C6">
        <w:rPr>
          <w:rFonts w:ascii="Times New Roman" w:hAnsi="Times New Roman"/>
          <w:sz w:val="24"/>
          <w:szCs w:val="24"/>
          <w:lang w:eastAsia="ru-RU"/>
        </w:rPr>
        <w:t>), не позднее чем в течение 10 (</w:t>
      </w:r>
      <w:r w:rsidR="002C7D2F">
        <w:rPr>
          <w:rFonts w:ascii="Times New Roman" w:hAnsi="Times New Roman"/>
          <w:sz w:val="24"/>
          <w:szCs w:val="24"/>
          <w:lang w:eastAsia="ru-RU"/>
        </w:rPr>
        <w:t>Д</w:t>
      </w:r>
      <w:r w:rsidR="006926E2" w:rsidRPr="00D420C6">
        <w:rPr>
          <w:rFonts w:ascii="Times New Roman" w:hAnsi="Times New Roman"/>
          <w:sz w:val="24"/>
          <w:szCs w:val="24"/>
          <w:lang w:eastAsia="ru-RU"/>
        </w:rPr>
        <w:t>есяти) дней со дня внесения изменений в договор</w:t>
      </w:r>
      <w:r w:rsidR="00D60FEA" w:rsidRPr="00D420C6">
        <w:rPr>
          <w:rFonts w:ascii="Times New Roman" w:hAnsi="Times New Roman"/>
          <w:sz w:val="24"/>
          <w:szCs w:val="24"/>
          <w:lang w:eastAsia="ru-RU"/>
        </w:rPr>
        <w:t>;</w:t>
      </w:r>
    </w:p>
    <w:p w:rsidR="005F5F6C" w:rsidRPr="00D420C6" w:rsidRDefault="00D3173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1.3.9.</w:t>
      </w:r>
      <w:r w:rsidR="005F5F6C" w:rsidRPr="00D420C6">
        <w:rPr>
          <w:rFonts w:ascii="Times New Roman" w:hAnsi="Times New Roman" w:cs="Times New Roman"/>
          <w:sz w:val="24"/>
          <w:szCs w:val="24"/>
        </w:rPr>
        <w:t xml:space="preserve"> </w:t>
      </w:r>
      <w:r w:rsidR="00F561DE">
        <w:rPr>
          <w:rFonts w:ascii="Times New Roman" w:hAnsi="Times New Roman" w:cs="Times New Roman"/>
          <w:sz w:val="24"/>
          <w:szCs w:val="24"/>
        </w:rPr>
        <w:t>Н</w:t>
      </w:r>
      <w:r w:rsidR="005F5F6C" w:rsidRPr="00D420C6">
        <w:rPr>
          <w:rFonts w:ascii="Times New Roman" w:hAnsi="Times New Roman" w:cs="Times New Roman"/>
          <w:sz w:val="24"/>
          <w:szCs w:val="24"/>
        </w:rPr>
        <w:t>е позднее 10-го числа месяца, следующего за отчетным месяцем, размещает в единой информационной системе:</w:t>
      </w:r>
    </w:p>
    <w:p w:rsidR="005F5F6C" w:rsidRPr="00D420C6" w:rsidRDefault="005F5F6C"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A31ED2" w:rsidRPr="00D420C6">
        <w:rPr>
          <w:rFonts w:ascii="Times New Roman" w:hAnsi="Times New Roman" w:cs="Times New Roman"/>
          <w:sz w:val="24"/>
          <w:szCs w:val="24"/>
        </w:rPr>
        <w:t>пунктами</w:t>
      </w:r>
      <w:r w:rsidRPr="00D420C6">
        <w:rPr>
          <w:rFonts w:ascii="Times New Roman" w:hAnsi="Times New Roman" w:cs="Times New Roman"/>
          <w:sz w:val="24"/>
          <w:szCs w:val="24"/>
        </w:rPr>
        <w:t xml:space="preserve"> 1.7 </w:t>
      </w:r>
      <w:r w:rsidR="00A31ED2" w:rsidRPr="00D420C6">
        <w:rPr>
          <w:rFonts w:ascii="Times New Roman" w:hAnsi="Times New Roman" w:cs="Times New Roman"/>
          <w:sz w:val="24"/>
          <w:szCs w:val="24"/>
        </w:rPr>
        <w:t xml:space="preserve">и 1.8 </w:t>
      </w:r>
      <w:r w:rsidRPr="00D420C6">
        <w:rPr>
          <w:rFonts w:ascii="Times New Roman" w:hAnsi="Times New Roman" w:cs="Times New Roman"/>
          <w:sz w:val="24"/>
          <w:szCs w:val="24"/>
        </w:rPr>
        <w:t>раздела 1 главы 2 настоящего Положения;</w:t>
      </w:r>
    </w:p>
    <w:p w:rsidR="005F5F6C" w:rsidRPr="00D420C6" w:rsidRDefault="005F5F6C"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F5F6C" w:rsidRPr="00D420C6" w:rsidRDefault="005F5F6C"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926E2" w:rsidRPr="00D420C6" w:rsidRDefault="00D31730" w:rsidP="00DA635A">
      <w:pPr>
        <w:pStyle w:val="ac"/>
        <w:ind w:firstLine="709"/>
        <w:jc w:val="both"/>
        <w:rPr>
          <w:rFonts w:ascii="Times New Roman" w:hAnsi="Times New Roman" w:cs="Times New Roman"/>
          <w:sz w:val="24"/>
          <w:szCs w:val="24"/>
        </w:rPr>
      </w:pPr>
      <w:r w:rsidRPr="00D420C6">
        <w:rPr>
          <w:rFonts w:ascii="Times New Roman" w:hAnsi="Times New Roman" w:cs="Times New Roman"/>
          <w:sz w:val="24"/>
          <w:szCs w:val="24"/>
        </w:rPr>
        <w:t>1.3.10.</w:t>
      </w:r>
      <w:r w:rsidR="00994C86" w:rsidRPr="00D420C6">
        <w:rPr>
          <w:rFonts w:ascii="Times New Roman" w:hAnsi="Times New Roman" w:cs="Times New Roman"/>
          <w:sz w:val="24"/>
          <w:szCs w:val="24"/>
        </w:rPr>
        <w:t xml:space="preserve"> </w:t>
      </w:r>
      <w:r w:rsidR="006926E2" w:rsidRPr="00D420C6">
        <w:rPr>
          <w:rFonts w:ascii="Times New Roman" w:hAnsi="Times New Roman" w:cs="Times New Roman"/>
          <w:sz w:val="24"/>
          <w:szCs w:val="24"/>
        </w:rPr>
        <w:t xml:space="preserve">иная информация, размещение которой в единой информационной системе предусмотрено </w:t>
      </w:r>
      <w:r w:rsidR="003B1D3D" w:rsidRPr="00E275A6">
        <w:rPr>
          <w:rFonts w:ascii="Times New Roman" w:hAnsi="Times New Roman" w:cs="Times New Roman"/>
          <w:sz w:val="24"/>
          <w:szCs w:val="24"/>
        </w:rPr>
        <w:t>Федерального закона № 223-ФЗ</w:t>
      </w:r>
      <w:r w:rsidR="006926E2" w:rsidRPr="00D420C6">
        <w:rPr>
          <w:rFonts w:ascii="Times New Roman" w:hAnsi="Times New Roman" w:cs="Times New Roman"/>
          <w:sz w:val="24"/>
          <w:szCs w:val="24"/>
        </w:rPr>
        <w:t xml:space="preserve"> и </w:t>
      </w:r>
      <w:r w:rsidR="003B1D3D">
        <w:rPr>
          <w:rFonts w:ascii="Times New Roman" w:hAnsi="Times New Roman" w:cs="Times New Roman"/>
          <w:sz w:val="24"/>
          <w:szCs w:val="24"/>
        </w:rPr>
        <w:t xml:space="preserve">настоящим </w:t>
      </w:r>
      <w:r w:rsidR="006926E2" w:rsidRPr="00D420C6">
        <w:rPr>
          <w:rFonts w:ascii="Times New Roman" w:hAnsi="Times New Roman" w:cs="Times New Roman"/>
          <w:sz w:val="24"/>
          <w:szCs w:val="24"/>
        </w:rPr>
        <w:t>Положением.</w:t>
      </w:r>
    </w:p>
    <w:p w:rsidR="006926E2" w:rsidRPr="00D420C6" w:rsidRDefault="00A31ED2" w:rsidP="00D7211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1.4</w:t>
      </w:r>
      <w:r w:rsidR="006926E2" w:rsidRPr="00D420C6">
        <w:rPr>
          <w:rFonts w:ascii="Times New Roman" w:eastAsia="Times New Roman" w:hAnsi="Times New Roman"/>
          <w:sz w:val="24"/>
          <w:szCs w:val="24"/>
          <w:lang w:eastAsia="ru-RU"/>
        </w:rPr>
        <w:t xml:space="preserve">. Протоколы, составляемые в ходе закупки, размещаются Заказчиком </w:t>
      </w:r>
      <w:r w:rsidR="006926E2" w:rsidRPr="00D420C6">
        <w:rPr>
          <w:rFonts w:ascii="Times New Roman" w:hAnsi="Times New Roman"/>
          <w:sz w:val="24"/>
          <w:szCs w:val="24"/>
          <w:lang w:eastAsia="ru-RU"/>
        </w:rPr>
        <w:t xml:space="preserve">в единой информационной системе </w:t>
      </w:r>
      <w:r w:rsidR="006926E2" w:rsidRPr="00D420C6">
        <w:rPr>
          <w:rFonts w:ascii="Times New Roman" w:eastAsia="Times New Roman" w:hAnsi="Times New Roman"/>
          <w:sz w:val="24"/>
          <w:szCs w:val="24"/>
          <w:lang w:eastAsia="ru-RU"/>
        </w:rPr>
        <w:t>не позднее чем через 3 (</w:t>
      </w:r>
      <w:r w:rsidR="002C7D2F">
        <w:rPr>
          <w:rFonts w:ascii="Times New Roman" w:eastAsia="Times New Roman" w:hAnsi="Times New Roman"/>
          <w:sz w:val="24"/>
          <w:szCs w:val="24"/>
          <w:lang w:eastAsia="ru-RU"/>
        </w:rPr>
        <w:t>Т</w:t>
      </w:r>
      <w:r w:rsidR="006926E2" w:rsidRPr="00D420C6">
        <w:rPr>
          <w:rFonts w:ascii="Times New Roman" w:eastAsia="Times New Roman" w:hAnsi="Times New Roman"/>
          <w:sz w:val="24"/>
          <w:szCs w:val="24"/>
          <w:lang w:eastAsia="ru-RU"/>
        </w:rPr>
        <w:t>ри) дня со дня подписания таких протоколов.</w:t>
      </w:r>
    </w:p>
    <w:p w:rsidR="00D31730" w:rsidRPr="00D420C6" w:rsidRDefault="00A31ED2"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1.5</w:t>
      </w:r>
      <w:r w:rsidR="006926E2" w:rsidRPr="00D420C6">
        <w:rPr>
          <w:rFonts w:ascii="Times New Roman" w:hAnsi="Times New Roman" w:cs="Times New Roman"/>
          <w:sz w:val="24"/>
          <w:szCs w:val="24"/>
        </w:rPr>
        <w:t xml:space="preserve">. </w:t>
      </w:r>
      <w:r w:rsidR="00D31730" w:rsidRPr="00D420C6">
        <w:rPr>
          <w:rFonts w:ascii="Times New Roman" w:hAnsi="Times New Roman" w:cs="Times New Roman"/>
          <w:sz w:val="24"/>
          <w:szCs w:val="24"/>
        </w:rPr>
        <w:t xml:space="preserve">Извещение (решение) об отмене конкурентной </w:t>
      </w:r>
      <w:r w:rsidR="006926E2" w:rsidRPr="00D420C6">
        <w:rPr>
          <w:rFonts w:ascii="Times New Roman" w:hAnsi="Times New Roman" w:cs="Times New Roman"/>
          <w:sz w:val="24"/>
          <w:szCs w:val="24"/>
        </w:rPr>
        <w:t>закупки размещается Заказчиком в единой информационной системе</w:t>
      </w:r>
      <w:r w:rsidR="00D31730" w:rsidRPr="00D420C6">
        <w:rPr>
          <w:rFonts w:ascii="Times New Roman" w:hAnsi="Times New Roman" w:cs="Times New Roman"/>
          <w:sz w:val="24"/>
          <w:szCs w:val="24"/>
        </w:rPr>
        <w:t xml:space="preserve"> в день принятия этого решения.</w:t>
      </w:r>
    </w:p>
    <w:p w:rsidR="00D31730" w:rsidRPr="00D420C6" w:rsidRDefault="00D3173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1.6.</w:t>
      </w:r>
      <w:r w:rsidR="006926E2" w:rsidRPr="00D420C6">
        <w:rPr>
          <w:rFonts w:ascii="Times New Roman" w:hAnsi="Times New Roman" w:cs="Times New Roman"/>
          <w:sz w:val="24"/>
          <w:szCs w:val="24"/>
        </w:rPr>
        <w:t xml:space="preserve"> </w:t>
      </w:r>
      <w:r w:rsidRPr="00D420C6">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31730" w:rsidRPr="00D420C6" w:rsidRDefault="00D3173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1.7. По истечении срока отмены конкурентной закупки в соответствии с п. 1.6 настоящего раздела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E55B7" w:rsidRPr="00D420C6" w:rsidRDefault="00D31730" w:rsidP="00DA635A">
      <w:pPr>
        <w:autoSpaceDE w:val="0"/>
        <w:autoSpaceDN w:val="0"/>
        <w:adjustRightInd w:val="0"/>
        <w:spacing w:after="0" w:line="240" w:lineRule="auto"/>
        <w:ind w:firstLine="709"/>
        <w:jc w:val="both"/>
        <w:rPr>
          <w:rFonts w:ascii="Times New Roman" w:eastAsia="Times New Roman" w:hAnsi="Times New Roman"/>
          <w:sz w:val="24"/>
          <w:szCs w:val="24"/>
          <w:highlight w:val="cyan"/>
          <w:lang w:eastAsia="ru-RU"/>
        </w:rPr>
      </w:pPr>
      <w:r w:rsidRPr="00D420C6">
        <w:rPr>
          <w:rFonts w:ascii="Times New Roman" w:eastAsia="Times New Roman" w:hAnsi="Times New Roman"/>
          <w:sz w:val="24"/>
          <w:szCs w:val="24"/>
          <w:lang w:eastAsia="ru-RU"/>
        </w:rPr>
        <w:lastRenderedPageBreak/>
        <w:t>1.8</w:t>
      </w:r>
      <w:r w:rsidR="006926E2" w:rsidRPr="00D420C6">
        <w:rPr>
          <w:rFonts w:ascii="Times New Roman" w:eastAsia="Times New Roman" w:hAnsi="Times New Roman"/>
          <w:sz w:val="24"/>
          <w:szCs w:val="24"/>
          <w:lang w:eastAsia="ru-RU"/>
        </w:rPr>
        <w:t xml:space="preserve">. </w:t>
      </w:r>
      <w:r w:rsidR="00A31ED2" w:rsidRPr="00D420C6">
        <w:rPr>
          <w:rFonts w:ascii="Times New Roman" w:eastAsia="Times New Roman" w:hAnsi="Times New Roman"/>
          <w:sz w:val="24"/>
          <w:szCs w:val="24"/>
          <w:lang w:eastAsia="ru-RU"/>
        </w:rPr>
        <w:t xml:space="preserve">Во исполнение </w:t>
      </w:r>
      <w:r w:rsidRPr="00D420C6">
        <w:rPr>
          <w:rFonts w:ascii="Times New Roman" w:eastAsia="Times New Roman" w:hAnsi="Times New Roman"/>
          <w:sz w:val="24"/>
          <w:szCs w:val="24"/>
          <w:lang w:eastAsia="ru-RU"/>
        </w:rPr>
        <w:t xml:space="preserve">п.п. 1.3.9. </w:t>
      </w:r>
      <w:r w:rsidR="00A31ED2" w:rsidRPr="00D420C6">
        <w:rPr>
          <w:rFonts w:ascii="Times New Roman" w:eastAsia="Times New Roman" w:hAnsi="Times New Roman"/>
          <w:sz w:val="24"/>
          <w:szCs w:val="24"/>
          <w:lang w:eastAsia="ru-RU"/>
        </w:rPr>
        <w:t>п</w:t>
      </w:r>
      <w:r w:rsidRPr="00D420C6">
        <w:rPr>
          <w:rFonts w:ascii="Times New Roman" w:eastAsia="Times New Roman" w:hAnsi="Times New Roman"/>
          <w:sz w:val="24"/>
          <w:szCs w:val="24"/>
          <w:lang w:eastAsia="ru-RU"/>
        </w:rPr>
        <w:t>.</w:t>
      </w:r>
      <w:r w:rsidR="00A31ED2" w:rsidRPr="00D420C6">
        <w:rPr>
          <w:rFonts w:ascii="Times New Roman" w:eastAsia="Times New Roman" w:hAnsi="Times New Roman"/>
          <w:sz w:val="24"/>
          <w:szCs w:val="24"/>
          <w:lang w:eastAsia="ru-RU"/>
        </w:rPr>
        <w:t xml:space="preserve"> 1.3</w:t>
      </w:r>
      <w:r w:rsidR="008E55B7" w:rsidRPr="00D420C6">
        <w:rPr>
          <w:rFonts w:ascii="Times New Roman" w:eastAsia="Times New Roman" w:hAnsi="Times New Roman"/>
          <w:sz w:val="24"/>
          <w:szCs w:val="24"/>
          <w:lang w:eastAsia="ru-RU"/>
        </w:rPr>
        <w:t>.</w:t>
      </w:r>
      <w:r w:rsidR="00A31ED2" w:rsidRPr="00D420C6">
        <w:rPr>
          <w:rFonts w:ascii="Times New Roman" w:eastAsia="Times New Roman" w:hAnsi="Times New Roman"/>
          <w:sz w:val="24"/>
          <w:szCs w:val="24"/>
          <w:lang w:eastAsia="ru-RU"/>
        </w:rPr>
        <w:t xml:space="preserve"> </w:t>
      </w:r>
      <w:r w:rsidRPr="00D420C6">
        <w:rPr>
          <w:rFonts w:ascii="Times New Roman" w:eastAsia="Times New Roman" w:hAnsi="Times New Roman"/>
          <w:sz w:val="24"/>
          <w:szCs w:val="24"/>
          <w:lang w:eastAsia="ru-RU"/>
        </w:rPr>
        <w:t xml:space="preserve">настоящего раздела </w:t>
      </w:r>
      <w:r w:rsidR="008E55B7" w:rsidRPr="00D420C6">
        <w:rPr>
          <w:rFonts w:ascii="Times New Roman" w:eastAsia="Times New Roman" w:hAnsi="Times New Roman"/>
          <w:sz w:val="24"/>
          <w:szCs w:val="24"/>
          <w:lang w:eastAsia="ru-RU"/>
        </w:rPr>
        <w:t xml:space="preserve">Положения Заказчиком размещаются сведения обо всех заключенных договорах на сумму менее и более 100 000 (ста тысяч) рублей. </w:t>
      </w:r>
    </w:p>
    <w:p w:rsidR="008E55B7" w:rsidRPr="00D420C6" w:rsidRDefault="008E55B7" w:rsidP="00DA635A">
      <w:pPr>
        <w:spacing w:after="0" w:line="240" w:lineRule="auto"/>
        <w:ind w:firstLine="708"/>
        <w:jc w:val="both"/>
        <w:rPr>
          <w:rFonts w:ascii="Times New Roman" w:hAnsi="Times New Roman"/>
          <w:sz w:val="24"/>
          <w:szCs w:val="24"/>
        </w:rPr>
      </w:pPr>
      <w:r w:rsidRPr="00D420C6">
        <w:rPr>
          <w:rFonts w:ascii="Times New Roman" w:hAnsi="Times New Roman"/>
          <w:sz w:val="24"/>
          <w:szCs w:val="24"/>
        </w:rPr>
        <w:t>Согласно положениям статьи 432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E55B7" w:rsidRPr="00D420C6" w:rsidRDefault="008E55B7" w:rsidP="00DA635A">
      <w:pPr>
        <w:spacing w:after="0" w:line="240" w:lineRule="auto"/>
        <w:ind w:firstLine="708"/>
        <w:jc w:val="both"/>
        <w:rPr>
          <w:rFonts w:ascii="Times New Roman" w:hAnsi="Times New Roman"/>
          <w:sz w:val="24"/>
          <w:szCs w:val="24"/>
        </w:rPr>
      </w:pPr>
      <w:r w:rsidRPr="00D420C6">
        <w:rPr>
          <w:rFonts w:ascii="Times New Roman" w:hAnsi="Times New Roman"/>
          <w:sz w:val="24"/>
          <w:szCs w:val="24"/>
        </w:rPr>
        <w:t>Согласно положениям статьи 434 ГК РФ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8E55B7" w:rsidRPr="00D420C6" w:rsidRDefault="008E55B7"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Таким образом, оплаченный счет является документом, свидетельствующим о заключении одной из форм </w:t>
      </w:r>
      <w:r w:rsidR="009E6205" w:rsidRPr="00D420C6">
        <w:rPr>
          <w:rFonts w:ascii="Times New Roman" w:hAnsi="Times New Roman"/>
          <w:sz w:val="24"/>
          <w:szCs w:val="24"/>
        </w:rPr>
        <w:t>гражданск</w:t>
      </w:r>
      <w:r w:rsidR="00F561DE">
        <w:rPr>
          <w:rFonts w:ascii="Times New Roman" w:hAnsi="Times New Roman"/>
          <w:sz w:val="24"/>
          <w:szCs w:val="24"/>
        </w:rPr>
        <w:t>о</w:t>
      </w:r>
      <w:r w:rsidRPr="00D420C6">
        <w:rPr>
          <w:rFonts w:ascii="Times New Roman" w:hAnsi="Times New Roman"/>
          <w:sz w:val="24"/>
          <w:szCs w:val="24"/>
        </w:rPr>
        <w:t xml:space="preserve"> - правового договора, данные о количестве и стоимости договоров, заключенных между заказчиком и поставщиком (исполнителем, подрядчиком) посредством направления оферты (предложения заключить договор) одной из сторон и ее акцепта (принятия предложения) другой стороной, подлежат включению в ежемесячные отчеты, размещаемые заказчиком в единой информационной системе согласно требованиям части 19 статьи 4 </w:t>
      </w:r>
      <w:r w:rsidR="003B1D3D" w:rsidRPr="00E275A6">
        <w:rPr>
          <w:rFonts w:ascii="Times New Roman" w:hAnsi="Times New Roman"/>
          <w:sz w:val="24"/>
          <w:szCs w:val="24"/>
        </w:rPr>
        <w:t>Федерального закона № 223-ФЗ</w:t>
      </w:r>
      <w:r w:rsidR="003B1D3D">
        <w:rPr>
          <w:rFonts w:ascii="Times New Roman" w:hAnsi="Times New Roman"/>
          <w:sz w:val="24"/>
          <w:szCs w:val="24"/>
        </w:rPr>
        <w:t>.</w:t>
      </w:r>
    </w:p>
    <w:p w:rsidR="008D0F6B" w:rsidRPr="00D420C6" w:rsidRDefault="008D0F6B" w:rsidP="00DA635A">
      <w:pPr>
        <w:spacing w:after="0" w:line="240" w:lineRule="auto"/>
        <w:ind w:firstLine="709"/>
        <w:jc w:val="both"/>
        <w:rPr>
          <w:rFonts w:ascii="Times New Roman" w:hAnsi="Times New Roman"/>
          <w:i/>
          <w:sz w:val="24"/>
          <w:szCs w:val="24"/>
        </w:rPr>
      </w:pPr>
      <w:r w:rsidRPr="00D420C6">
        <w:rPr>
          <w:rFonts w:ascii="Times New Roman" w:hAnsi="Times New Roman"/>
          <w:sz w:val="24"/>
          <w:szCs w:val="24"/>
        </w:rPr>
        <w:t>1.9. 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Pr="00D420C6">
        <w:rPr>
          <w:rFonts w:ascii="Times New Roman" w:hAnsi="Times New Roman"/>
          <w:i/>
          <w:sz w:val="24"/>
          <w:szCs w:val="24"/>
        </w:rPr>
        <w:t xml:space="preserve">.      </w:t>
      </w:r>
    </w:p>
    <w:p w:rsidR="008D0F6B" w:rsidRPr="00D420C6" w:rsidRDefault="008D0F6B" w:rsidP="00DA635A">
      <w:pPr>
        <w:spacing w:after="0" w:line="240" w:lineRule="auto"/>
        <w:ind w:firstLine="709"/>
        <w:jc w:val="both"/>
        <w:rPr>
          <w:rStyle w:val="af2"/>
          <w:rFonts w:ascii="Times New Roman" w:hAnsi="Times New Roman"/>
          <w:color w:val="auto"/>
          <w:sz w:val="24"/>
          <w:szCs w:val="24"/>
          <w:u w:val="none"/>
          <w:shd w:val="clear" w:color="auto" w:fill="FFFFFF"/>
        </w:rPr>
      </w:pPr>
      <w:r w:rsidRPr="00D420C6">
        <w:rPr>
          <w:rFonts w:ascii="Times New Roman" w:hAnsi="Times New Roman"/>
          <w:sz w:val="24"/>
          <w:szCs w:val="24"/>
          <w:shd w:val="clear" w:color="auto" w:fill="FFFFFF"/>
        </w:rPr>
        <w:t>Осуществление закупок у субъектов малого и среднего предпринимательства при суммарном объеме выручки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превышающем 2 млрд. руб., определяются</w:t>
      </w:r>
      <w:r w:rsidRPr="00D420C6">
        <w:rPr>
          <w:rStyle w:val="apple-converted-space"/>
          <w:rFonts w:ascii="Times New Roman" w:hAnsi="Times New Roman"/>
          <w:sz w:val="24"/>
          <w:szCs w:val="24"/>
          <w:shd w:val="clear" w:color="auto" w:fill="FFFFFF"/>
        </w:rPr>
        <w:t> </w:t>
      </w:r>
      <w:hyperlink r:id="rId16" w:tgtFrame="_blank" w:history="1">
        <w:r w:rsidRPr="00D420C6">
          <w:rPr>
            <w:rStyle w:val="af2"/>
            <w:rFonts w:ascii="Times New Roman" w:hAnsi="Times New Roman"/>
            <w:color w:val="auto"/>
            <w:sz w:val="24"/>
            <w:szCs w:val="24"/>
            <w:u w:val="none"/>
            <w:shd w:val="clear" w:color="auto" w:fill="FFFFFF"/>
          </w:rPr>
          <w:t xml:space="preserve">постановлением Правительства Российской Федерации от 11.12.2014 </w:t>
        </w:r>
        <w:r w:rsidR="00F561DE">
          <w:rPr>
            <w:rStyle w:val="af2"/>
            <w:rFonts w:ascii="Times New Roman" w:hAnsi="Times New Roman"/>
            <w:color w:val="auto"/>
            <w:sz w:val="24"/>
            <w:szCs w:val="24"/>
            <w:u w:val="none"/>
            <w:shd w:val="clear" w:color="auto" w:fill="FFFFFF"/>
          </w:rPr>
          <w:t xml:space="preserve">           </w:t>
        </w:r>
        <w:r w:rsidRPr="00D420C6">
          <w:rPr>
            <w:rStyle w:val="af2"/>
            <w:rFonts w:ascii="Times New Roman" w:hAnsi="Times New Roman"/>
            <w:color w:val="auto"/>
            <w:sz w:val="24"/>
            <w:szCs w:val="24"/>
            <w:u w:val="none"/>
            <w:shd w:val="clear" w:color="auto" w:fill="FFFFFF"/>
          </w:rPr>
          <w:t>N 1352</w:t>
        </w:r>
        <w:r w:rsidR="003B1D3D">
          <w:rPr>
            <w:rStyle w:val="af2"/>
            <w:rFonts w:ascii="Times New Roman" w:hAnsi="Times New Roman"/>
            <w:color w:val="auto"/>
            <w:sz w:val="24"/>
            <w:szCs w:val="24"/>
            <w:u w:val="none"/>
            <w:shd w:val="clear" w:color="auto" w:fill="FFFFFF"/>
          </w:rPr>
          <w:t xml:space="preserve"> «</w:t>
        </w:r>
        <w:r w:rsidRPr="00D420C6">
          <w:rPr>
            <w:rStyle w:val="af2"/>
            <w:rFonts w:ascii="Times New Roman" w:hAnsi="Times New Roman"/>
            <w:color w:val="auto"/>
            <w:sz w:val="24"/>
            <w:szCs w:val="24"/>
            <w:u w:val="none"/>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3B1D3D">
          <w:rPr>
            <w:rStyle w:val="af2"/>
            <w:rFonts w:ascii="Times New Roman" w:hAnsi="Times New Roman"/>
            <w:color w:val="auto"/>
            <w:sz w:val="24"/>
            <w:szCs w:val="24"/>
            <w:u w:val="none"/>
            <w:shd w:val="clear" w:color="auto" w:fill="FFFFFF"/>
          </w:rPr>
          <w:t>»</w:t>
        </w:r>
      </w:hyperlink>
      <w:r w:rsidRPr="00D420C6">
        <w:rPr>
          <w:rStyle w:val="af2"/>
          <w:rFonts w:ascii="Times New Roman" w:hAnsi="Times New Roman"/>
          <w:color w:val="auto"/>
          <w:sz w:val="24"/>
          <w:szCs w:val="24"/>
          <w:u w:val="none"/>
          <w:shd w:val="clear" w:color="auto" w:fill="FFFFFF"/>
        </w:rPr>
        <w:t xml:space="preserve"> (далее – Постановление №1352). </w:t>
      </w:r>
    </w:p>
    <w:p w:rsidR="008D0F6B" w:rsidRPr="00D420C6" w:rsidRDefault="008D0F6B" w:rsidP="00DA635A">
      <w:pPr>
        <w:spacing w:after="0" w:line="240" w:lineRule="auto"/>
        <w:ind w:firstLine="709"/>
        <w:jc w:val="both"/>
        <w:rPr>
          <w:rStyle w:val="af2"/>
          <w:rFonts w:ascii="Times New Roman" w:hAnsi="Times New Roman"/>
          <w:color w:val="auto"/>
          <w:sz w:val="24"/>
          <w:szCs w:val="24"/>
          <w:u w:val="none"/>
          <w:shd w:val="clear" w:color="auto" w:fill="FFFFFF"/>
        </w:rPr>
      </w:pPr>
      <w:r w:rsidRPr="00D420C6">
        <w:rPr>
          <w:rStyle w:val="af2"/>
          <w:rFonts w:ascii="Times New Roman" w:hAnsi="Times New Roman"/>
          <w:color w:val="auto"/>
          <w:sz w:val="24"/>
          <w:szCs w:val="24"/>
          <w:u w:val="none"/>
          <w:shd w:val="clear" w:color="auto" w:fill="FFFFFF"/>
        </w:rPr>
        <w:t xml:space="preserve">В случае если на Заказчика не распространяется Постановление №1352, </w:t>
      </w:r>
      <w:r w:rsidRPr="00D420C6">
        <w:rPr>
          <w:rFonts w:ascii="Times New Roman" w:hAnsi="Times New Roman"/>
          <w:sz w:val="24"/>
          <w:szCs w:val="24"/>
        </w:rPr>
        <w:t>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E51E32" w:rsidRPr="00D420C6" w:rsidRDefault="006926E2" w:rsidP="00DA635A">
      <w:pPr>
        <w:spacing w:after="0" w:line="240" w:lineRule="auto"/>
        <w:ind w:firstLine="709"/>
        <w:jc w:val="both"/>
        <w:rPr>
          <w:rFonts w:ascii="Times New Roman" w:hAnsi="Times New Roman"/>
          <w:sz w:val="24"/>
          <w:szCs w:val="24"/>
          <w:lang w:eastAsia="ru-RU"/>
        </w:rPr>
      </w:pPr>
      <w:r w:rsidRPr="00D420C6">
        <w:rPr>
          <w:rFonts w:ascii="Times New Roman" w:hAnsi="Times New Roman"/>
          <w:sz w:val="24"/>
          <w:szCs w:val="24"/>
          <w:lang w:eastAsia="ru-RU"/>
        </w:rPr>
        <w:t xml:space="preserve">1.10. </w:t>
      </w:r>
      <w:r w:rsidR="00376A1B" w:rsidRPr="00D420C6">
        <w:rPr>
          <w:rFonts w:ascii="Times New Roman" w:hAnsi="Times New Roman"/>
          <w:sz w:val="24"/>
          <w:szCs w:val="24"/>
          <w:lang w:eastAsia="ru-RU"/>
        </w:rPr>
        <w:t>Заказчик</w:t>
      </w:r>
      <w:r w:rsidR="00BE5D90" w:rsidRPr="00D420C6">
        <w:rPr>
          <w:rFonts w:ascii="Times New Roman" w:hAnsi="Times New Roman"/>
          <w:sz w:val="24"/>
          <w:szCs w:val="24"/>
          <w:lang w:eastAsia="ru-RU"/>
        </w:rPr>
        <w:t>,</w:t>
      </w:r>
      <w:r w:rsidR="00376A1B" w:rsidRPr="00D420C6">
        <w:rPr>
          <w:rFonts w:ascii="Times New Roman" w:hAnsi="Times New Roman"/>
          <w:sz w:val="24"/>
          <w:szCs w:val="24"/>
          <w:lang w:eastAsia="ru-RU"/>
        </w:rPr>
        <w:t xml:space="preserve"> </w:t>
      </w:r>
      <w:r w:rsidR="00396410" w:rsidRPr="00D420C6">
        <w:rPr>
          <w:rFonts w:ascii="Times New Roman" w:hAnsi="Times New Roman"/>
          <w:sz w:val="24"/>
          <w:szCs w:val="24"/>
          <w:lang w:eastAsia="ru-RU"/>
        </w:rPr>
        <w:t>во исполнение</w:t>
      </w:r>
      <w:r w:rsidR="004469AE" w:rsidRPr="00D420C6">
        <w:rPr>
          <w:rFonts w:ascii="Times New Roman" w:hAnsi="Times New Roman"/>
          <w:sz w:val="24"/>
          <w:szCs w:val="24"/>
          <w:lang w:eastAsia="ru-RU"/>
        </w:rPr>
        <w:t xml:space="preserve"> ст.</w:t>
      </w:r>
      <w:r w:rsidR="00376A1B" w:rsidRPr="00D420C6">
        <w:rPr>
          <w:rFonts w:ascii="Times New Roman" w:hAnsi="Times New Roman"/>
          <w:sz w:val="24"/>
          <w:szCs w:val="24"/>
          <w:lang w:eastAsia="ru-RU"/>
        </w:rPr>
        <w:t xml:space="preserve"> 4.1 </w:t>
      </w:r>
      <w:r w:rsidR="003B1D3D" w:rsidRPr="00E275A6">
        <w:rPr>
          <w:rFonts w:ascii="Times New Roman" w:hAnsi="Times New Roman"/>
          <w:sz w:val="24"/>
          <w:szCs w:val="24"/>
        </w:rPr>
        <w:t>Федерального закона № 223-ФЗ</w:t>
      </w:r>
      <w:r w:rsidR="00376A1B" w:rsidRPr="00D420C6">
        <w:rPr>
          <w:rFonts w:ascii="Times New Roman" w:hAnsi="Times New Roman"/>
          <w:sz w:val="24"/>
          <w:szCs w:val="24"/>
          <w:lang w:eastAsia="ru-RU"/>
        </w:rPr>
        <w:t xml:space="preserve"> </w:t>
      </w:r>
      <w:r w:rsidR="00E51E32" w:rsidRPr="00D420C6">
        <w:rPr>
          <w:rFonts w:ascii="Times New Roman" w:hAnsi="Times New Roman"/>
          <w:sz w:val="24"/>
          <w:szCs w:val="24"/>
          <w:lang w:eastAsia="ru-RU"/>
        </w:rPr>
        <w:t>и в соответствии</w:t>
      </w:r>
      <w:r w:rsidR="004469AE" w:rsidRPr="00D420C6">
        <w:rPr>
          <w:rFonts w:ascii="Times New Roman" w:hAnsi="Times New Roman"/>
          <w:sz w:val="24"/>
          <w:szCs w:val="24"/>
          <w:lang w:eastAsia="ru-RU"/>
        </w:rPr>
        <w:t xml:space="preserve"> с Постановлением</w:t>
      </w:r>
      <w:r w:rsidR="004469AE" w:rsidRPr="00D420C6">
        <w:rPr>
          <w:rFonts w:ascii="Times New Roman" w:hAnsi="Times New Roman"/>
          <w:sz w:val="24"/>
          <w:szCs w:val="24"/>
          <w:shd w:val="clear" w:color="auto" w:fill="FFFFFF"/>
        </w:rPr>
        <w:t xml:space="preserve"> Правительства РФ от 31.10.2014 № 1132 </w:t>
      </w:r>
      <w:r w:rsidR="003B1D3D">
        <w:rPr>
          <w:rFonts w:ascii="Times New Roman" w:hAnsi="Times New Roman"/>
          <w:sz w:val="24"/>
          <w:szCs w:val="24"/>
          <w:shd w:val="clear" w:color="auto" w:fill="FFFFFF"/>
        </w:rPr>
        <w:t>«</w:t>
      </w:r>
      <w:r w:rsidR="004469AE" w:rsidRPr="00D420C6">
        <w:rPr>
          <w:rFonts w:ascii="Times New Roman" w:hAnsi="Times New Roman"/>
          <w:sz w:val="24"/>
          <w:szCs w:val="24"/>
          <w:shd w:val="clear" w:color="auto" w:fill="FFFFFF"/>
        </w:rPr>
        <w:t xml:space="preserve">О порядке ведения реестра договоров, заключенных заказчиками по </w:t>
      </w:r>
      <w:r w:rsidR="00396410" w:rsidRPr="00D420C6">
        <w:rPr>
          <w:rFonts w:ascii="Times New Roman" w:hAnsi="Times New Roman"/>
          <w:sz w:val="24"/>
          <w:szCs w:val="24"/>
          <w:shd w:val="clear" w:color="auto" w:fill="FFFFFF"/>
        </w:rPr>
        <w:t>результатам закупки</w:t>
      </w:r>
      <w:r w:rsidR="003B1D3D">
        <w:rPr>
          <w:rFonts w:ascii="Times New Roman" w:hAnsi="Times New Roman"/>
          <w:sz w:val="24"/>
          <w:szCs w:val="24"/>
          <w:shd w:val="clear" w:color="auto" w:fill="FFFFFF"/>
        </w:rPr>
        <w:t>»</w:t>
      </w:r>
      <w:r w:rsidR="00E51E32" w:rsidRPr="00D420C6">
        <w:rPr>
          <w:rFonts w:ascii="Times New Roman" w:hAnsi="Times New Roman"/>
          <w:sz w:val="24"/>
          <w:szCs w:val="24"/>
          <w:shd w:val="clear" w:color="auto" w:fill="FFFFFF"/>
        </w:rPr>
        <w:t>,</w:t>
      </w:r>
      <w:r w:rsidR="00396410" w:rsidRPr="00D420C6">
        <w:rPr>
          <w:rFonts w:ascii="Times New Roman" w:hAnsi="Times New Roman"/>
          <w:sz w:val="24"/>
          <w:szCs w:val="24"/>
          <w:shd w:val="clear" w:color="auto" w:fill="FFFFFF"/>
        </w:rPr>
        <w:t xml:space="preserve"> </w:t>
      </w:r>
      <w:r w:rsidR="00E51E32" w:rsidRPr="00D420C6">
        <w:rPr>
          <w:rFonts w:ascii="Times New Roman" w:hAnsi="Times New Roman"/>
          <w:sz w:val="24"/>
          <w:szCs w:val="24"/>
        </w:rPr>
        <w:t>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r w:rsidR="00C803CA" w:rsidRPr="00D420C6">
        <w:rPr>
          <w:rFonts w:ascii="Times New Roman" w:hAnsi="Times New Roman"/>
          <w:sz w:val="24"/>
          <w:szCs w:val="24"/>
        </w:rPr>
        <w:t>:</w:t>
      </w:r>
    </w:p>
    <w:p w:rsidR="00D947A5" w:rsidRPr="00D420C6" w:rsidRDefault="00C803CA"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1.10.1</w:t>
      </w:r>
      <w:r w:rsidR="00D947A5" w:rsidRPr="00D420C6">
        <w:rPr>
          <w:rFonts w:ascii="Times New Roman" w:hAnsi="Times New Roman" w:cs="Times New Roman"/>
          <w:sz w:val="24"/>
          <w:szCs w:val="24"/>
        </w:rPr>
        <w:t xml:space="preserve">.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E51E32" w:rsidRPr="00D420C6">
        <w:rPr>
          <w:rFonts w:ascii="Times New Roman" w:hAnsi="Times New Roman" w:cs="Times New Roman"/>
          <w:sz w:val="24"/>
          <w:szCs w:val="24"/>
        </w:rPr>
        <w:t>п.1.7. раздела 1 главы 2 настоящего Положения</w:t>
      </w:r>
      <w:r w:rsidR="00D947A5" w:rsidRPr="00D420C6">
        <w:rPr>
          <w:rFonts w:ascii="Times New Roman" w:hAnsi="Times New Roman" w:cs="Times New Roman"/>
          <w:sz w:val="24"/>
          <w:szCs w:val="24"/>
        </w:rPr>
        <w:t xml:space="preserve">, заказчики вносят информацию и документы, установленные Правительством Российской Федерации в соответствии с </w:t>
      </w:r>
      <w:r w:rsidRPr="00D420C6">
        <w:rPr>
          <w:rFonts w:ascii="Times New Roman" w:hAnsi="Times New Roman" w:cs="Times New Roman"/>
          <w:sz w:val="24"/>
          <w:szCs w:val="24"/>
        </w:rPr>
        <w:t>п.1.10 настоящего раздела</w:t>
      </w:r>
      <w:r w:rsidR="00D947A5" w:rsidRPr="00D420C6">
        <w:rPr>
          <w:rFonts w:ascii="Times New Roman" w:hAnsi="Times New Roman" w:cs="Times New Roman"/>
          <w:sz w:val="24"/>
          <w:szCs w:val="24"/>
        </w:rPr>
        <w:t xml:space="preserve">, в реестр договоров. </w:t>
      </w:r>
    </w:p>
    <w:p w:rsidR="00C803CA" w:rsidRPr="00D420C6" w:rsidRDefault="00C803CA"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1.10.2.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D947A5" w:rsidRPr="00D420C6" w:rsidRDefault="00C803CA" w:rsidP="00DA635A">
      <w:pPr>
        <w:pStyle w:val="ConsPlusNormal"/>
        <w:ind w:firstLine="540"/>
        <w:jc w:val="both"/>
        <w:rPr>
          <w:rFonts w:ascii="Times New Roman" w:hAnsi="Times New Roman" w:cs="Times New Roman"/>
          <w:sz w:val="24"/>
          <w:szCs w:val="24"/>
        </w:rPr>
      </w:pPr>
      <w:bookmarkStart w:id="22" w:name="Par595"/>
      <w:bookmarkEnd w:id="22"/>
      <w:r w:rsidRPr="00D420C6">
        <w:rPr>
          <w:rFonts w:ascii="Times New Roman" w:hAnsi="Times New Roman" w:cs="Times New Roman"/>
          <w:sz w:val="24"/>
          <w:szCs w:val="24"/>
        </w:rPr>
        <w:t>1.11</w:t>
      </w:r>
      <w:r w:rsidR="00D947A5" w:rsidRPr="00D420C6">
        <w:rPr>
          <w:rFonts w:ascii="Times New Roman" w:hAnsi="Times New Roman" w:cs="Times New Roman"/>
          <w:sz w:val="24"/>
          <w:szCs w:val="24"/>
        </w:rPr>
        <w:t>. В реестр договоров не вносятся сведения и документы, которые в соответствии с</w:t>
      </w:r>
      <w:r w:rsidRPr="00D420C6">
        <w:rPr>
          <w:rFonts w:ascii="Times New Roman" w:hAnsi="Times New Roman" w:cs="Times New Roman"/>
          <w:sz w:val="24"/>
          <w:szCs w:val="24"/>
        </w:rPr>
        <w:t xml:space="preserve"> п.1.7. раздела 1 главы 2 настоящего Положения </w:t>
      </w:r>
      <w:r w:rsidR="00D947A5" w:rsidRPr="00D420C6">
        <w:rPr>
          <w:rFonts w:ascii="Times New Roman" w:hAnsi="Times New Roman" w:cs="Times New Roman"/>
          <w:sz w:val="24"/>
          <w:szCs w:val="24"/>
        </w:rPr>
        <w:t>не подлежат размещению в единой информационной системе.</w:t>
      </w:r>
    </w:p>
    <w:p w:rsidR="00C00898" w:rsidRPr="00D420C6" w:rsidRDefault="006926E2" w:rsidP="00DA635A">
      <w:pPr>
        <w:pStyle w:val="ConsPlusNormal"/>
        <w:ind w:firstLine="540"/>
        <w:jc w:val="both"/>
        <w:rPr>
          <w:rFonts w:ascii="Times New Roman" w:hAnsi="Times New Roman" w:cs="Times New Roman"/>
          <w:sz w:val="24"/>
          <w:szCs w:val="24"/>
          <w:highlight w:val="darkBlue"/>
        </w:rPr>
      </w:pPr>
      <w:r w:rsidRPr="00D420C6">
        <w:rPr>
          <w:rFonts w:ascii="Times New Roman" w:hAnsi="Times New Roman" w:cs="Times New Roman"/>
          <w:sz w:val="24"/>
          <w:szCs w:val="24"/>
        </w:rPr>
        <w:lastRenderedPageBreak/>
        <w:t xml:space="preserve">1.12. </w:t>
      </w:r>
      <w:r w:rsidR="00C00898" w:rsidRPr="00D420C6">
        <w:rPr>
          <w:rFonts w:ascii="Times New Roman" w:hAnsi="Times New Roman" w:cs="Times New Roman"/>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004E2F7C">
        <w:rPr>
          <w:rFonts w:ascii="Times New Roman" w:hAnsi="Times New Roman" w:cs="Times New Roman"/>
          <w:sz w:val="24"/>
          <w:szCs w:val="24"/>
        </w:rPr>
        <w:t xml:space="preserve">№ 223 –ФЗ </w:t>
      </w:r>
      <w:r w:rsidR="00C00898" w:rsidRPr="00D420C6">
        <w:rPr>
          <w:rFonts w:ascii="Times New Roman" w:hAnsi="Times New Roman" w:cs="Times New Roman"/>
          <w:sz w:val="24"/>
          <w:szCs w:val="24"/>
        </w:rPr>
        <w:t xml:space="preserve">и </w:t>
      </w:r>
      <w:r w:rsidR="0053573F">
        <w:rPr>
          <w:rFonts w:ascii="Times New Roman" w:hAnsi="Times New Roman" w:cs="Times New Roman"/>
          <w:sz w:val="24"/>
          <w:szCs w:val="24"/>
        </w:rPr>
        <w:t>П</w:t>
      </w:r>
      <w:r w:rsidR="00C00898" w:rsidRPr="00D420C6">
        <w:rPr>
          <w:rFonts w:ascii="Times New Roman" w:hAnsi="Times New Roman" w:cs="Times New Roman"/>
          <w:sz w:val="24"/>
          <w:szCs w:val="24"/>
        </w:rPr>
        <w:t>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00898" w:rsidRPr="008C580C" w:rsidRDefault="00C00898" w:rsidP="00DA635A">
      <w:pPr>
        <w:pStyle w:val="ConsPlusNormal"/>
        <w:ind w:firstLine="540"/>
        <w:jc w:val="both"/>
        <w:rPr>
          <w:rFonts w:ascii="Times New Roman" w:hAnsi="Times New Roman" w:cs="Times New Roman"/>
          <w:sz w:val="24"/>
          <w:szCs w:val="24"/>
        </w:rPr>
      </w:pPr>
      <w:r w:rsidRPr="008C580C">
        <w:rPr>
          <w:rFonts w:ascii="Times New Roman" w:hAnsi="Times New Roman" w:cs="Times New Roman"/>
          <w:sz w:val="24"/>
          <w:szCs w:val="24"/>
        </w:rPr>
        <w:t>1.13. Размещенные в единой информационной системе и на са</w:t>
      </w:r>
      <w:r w:rsidR="00CD7CFA" w:rsidRPr="008C580C">
        <w:rPr>
          <w:rFonts w:ascii="Times New Roman" w:hAnsi="Times New Roman" w:cs="Times New Roman"/>
          <w:sz w:val="24"/>
          <w:szCs w:val="24"/>
        </w:rPr>
        <w:t xml:space="preserve">йте заказчика в соответствии с </w:t>
      </w:r>
      <w:r w:rsidR="003B1D3D" w:rsidRPr="00E275A6">
        <w:rPr>
          <w:rFonts w:ascii="Times New Roman" w:hAnsi="Times New Roman" w:cs="Times New Roman"/>
          <w:sz w:val="24"/>
          <w:szCs w:val="24"/>
        </w:rPr>
        <w:t>Федеральн</w:t>
      </w:r>
      <w:r w:rsidR="003B1D3D">
        <w:rPr>
          <w:rFonts w:ascii="Times New Roman" w:hAnsi="Times New Roman" w:cs="Times New Roman"/>
          <w:sz w:val="24"/>
          <w:szCs w:val="24"/>
        </w:rPr>
        <w:t>ым</w:t>
      </w:r>
      <w:r w:rsidR="003B1D3D" w:rsidRPr="00E275A6">
        <w:rPr>
          <w:rFonts w:ascii="Times New Roman" w:hAnsi="Times New Roman" w:cs="Times New Roman"/>
          <w:sz w:val="24"/>
          <w:szCs w:val="24"/>
        </w:rPr>
        <w:t xml:space="preserve"> закон</w:t>
      </w:r>
      <w:r w:rsidR="003B1D3D">
        <w:rPr>
          <w:rFonts w:ascii="Times New Roman" w:hAnsi="Times New Roman" w:cs="Times New Roman"/>
          <w:sz w:val="24"/>
          <w:szCs w:val="24"/>
        </w:rPr>
        <w:t>ом</w:t>
      </w:r>
      <w:r w:rsidR="003B1D3D" w:rsidRPr="00E275A6">
        <w:rPr>
          <w:rFonts w:ascii="Times New Roman" w:hAnsi="Times New Roman" w:cs="Times New Roman"/>
          <w:sz w:val="24"/>
          <w:szCs w:val="24"/>
        </w:rPr>
        <w:t xml:space="preserve"> № 223-ФЗ</w:t>
      </w:r>
      <w:r w:rsidR="003B1D3D" w:rsidRPr="008C580C">
        <w:rPr>
          <w:rFonts w:ascii="Times New Roman" w:hAnsi="Times New Roman" w:cs="Times New Roman"/>
          <w:sz w:val="24"/>
          <w:szCs w:val="24"/>
        </w:rPr>
        <w:t xml:space="preserve"> </w:t>
      </w:r>
      <w:r w:rsidRPr="008C580C">
        <w:rPr>
          <w:rFonts w:ascii="Times New Roman" w:hAnsi="Times New Roman" w:cs="Times New Roman"/>
          <w:sz w:val="24"/>
          <w:szCs w:val="24"/>
        </w:rPr>
        <w:t>и положениями о закупке информация о закупке, положения о закупке, планы закупки должны быть доступны для ознакомления без взимания платы.</w:t>
      </w:r>
    </w:p>
    <w:p w:rsidR="006926E2" w:rsidRPr="00D420C6" w:rsidRDefault="00C00898" w:rsidP="00DA635A">
      <w:pPr>
        <w:pStyle w:val="31"/>
        <w:spacing w:line="240" w:lineRule="auto"/>
        <w:ind w:left="40" w:right="20" w:firstLine="527"/>
        <w:jc w:val="both"/>
        <w:rPr>
          <w:sz w:val="24"/>
          <w:szCs w:val="24"/>
        </w:rPr>
      </w:pPr>
      <w:r w:rsidRPr="00D420C6">
        <w:rPr>
          <w:sz w:val="24"/>
          <w:szCs w:val="24"/>
        </w:rPr>
        <w:t>1.1</w:t>
      </w:r>
      <w:r w:rsidRPr="00D420C6">
        <w:rPr>
          <w:sz w:val="24"/>
          <w:szCs w:val="24"/>
          <w:lang w:val="ru-RU"/>
        </w:rPr>
        <w:t>4</w:t>
      </w:r>
      <w:r w:rsidR="006926E2" w:rsidRPr="00D420C6">
        <w:rPr>
          <w:sz w:val="24"/>
          <w:szCs w:val="24"/>
        </w:rPr>
        <w:t xml:space="preserve">. </w:t>
      </w:r>
      <w:r w:rsidRPr="00D420C6">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C425B7" w:rsidRPr="00D420C6" w:rsidRDefault="00C425B7" w:rsidP="00DA635A">
      <w:pPr>
        <w:autoSpaceDE w:val="0"/>
        <w:autoSpaceDN w:val="0"/>
        <w:adjustRightInd w:val="0"/>
        <w:spacing w:after="0" w:line="240" w:lineRule="auto"/>
        <w:rPr>
          <w:rFonts w:ascii="Times New Roman" w:hAnsi="Times New Roman"/>
          <w:sz w:val="24"/>
          <w:szCs w:val="24"/>
        </w:rPr>
      </w:pPr>
    </w:p>
    <w:p w:rsidR="00F00D3E" w:rsidRDefault="00FB7BEC" w:rsidP="00DA0FF3">
      <w:pPr>
        <w:pStyle w:val="1"/>
        <w:spacing w:before="0" w:line="240" w:lineRule="auto"/>
        <w:jc w:val="center"/>
        <w:rPr>
          <w:rFonts w:ascii="Times New Roman" w:hAnsi="Times New Roman"/>
          <w:color w:val="auto"/>
          <w:sz w:val="24"/>
          <w:szCs w:val="24"/>
          <w:lang w:val="ru-RU"/>
        </w:rPr>
      </w:pPr>
      <w:bookmarkStart w:id="23" w:name="_Toc520127509"/>
      <w:r w:rsidRPr="00D420C6">
        <w:rPr>
          <w:rFonts w:ascii="Times New Roman" w:hAnsi="Times New Roman"/>
          <w:color w:val="auto"/>
          <w:sz w:val="24"/>
          <w:szCs w:val="24"/>
        </w:rPr>
        <w:t xml:space="preserve">ГЛАВА 4. ПОРЯДОК ФОРМИРОВАНИЯ НАЧАЛЬНОЙ </w:t>
      </w:r>
      <w:r w:rsidR="00856CDD" w:rsidRPr="00D420C6">
        <w:rPr>
          <w:rFonts w:ascii="Times New Roman" w:hAnsi="Times New Roman"/>
          <w:color w:val="auto"/>
          <w:sz w:val="24"/>
          <w:szCs w:val="24"/>
        </w:rPr>
        <w:t>(</w:t>
      </w:r>
      <w:r w:rsidRPr="00D420C6">
        <w:rPr>
          <w:rFonts w:ascii="Times New Roman" w:hAnsi="Times New Roman"/>
          <w:color w:val="auto"/>
          <w:sz w:val="24"/>
          <w:szCs w:val="24"/>
        </w:rPr>
        <w:t>МАКСИМАЛЬНОЙ</w:t>
      </w:r>
      <w:r w:rsidR="00856CDD" w:rsidRPr="00D420C6">
        <w:rPr>
          <w:rFonts w:ascii="Times New Roman" w:hAnsi="Times New Roman"/>
          <w:color w:val="auto"/>
          <w:sz w:val="24"/>
          <w:szCs w:val="24"/>
        </w:rPr>
        <w:t>)</w:t>
      </w:r>
      <w:r w:rsidR="00407B83" w:rsidRPr="00D420C6">
        <w:rPr>
          <w:rFonts w:ascii="Times New Roman" w:hAnsi="Times New Roman"/>
          <w:color w:val="auto"/>
          <w:sz w:val="24"/>
          <w:szCs w:val="24"/>
        </w:rPr>
        <w:t xml:space="preserve"> ЦЕНЫ. СПОСОБЫ ЗАКУПКИ.</w:t>
      </w:r>
      <w:r w:rsidRPr="00D420C6">
        <w:rPr>
          <w:rFonts w:ascii="Times New Roman" w:hAnsi="Times New Roman"/>
          <w:color w:val="auto"/>
          <w:sz w:val="24"/>
          <w:szCs w:val="24"/>
        </w:rPr>
        <w:t xml:space="preserve"> УСЛОВИЯ ИХ ПРИМЕНЕНИЯ. УСЛОВИЯ ПРОВЕДЕНИЯ ЗАКУПКИ В ЭЛЕКТРОННО</w:t>
      </w:r>
      <w:r w:rsidR="00DA635A" w:rsidRPr="00D420C6">
        <w:rPr>
          <w:rFonts w:ascii="Times New Roman" w:hAnsi="Times New Roman"/>
          <w:color w:val="auto"/>
          <w:sz w:val="24"/>
          <w:szCs w:val="24"/>
        </w:rPr>
        <w:t xml:space="preserve">Й ФОРМЕ. </w:t>
      </w:r>
    </w:p>
    <w:p w:rsidR="00FB7BEC" w:rsidRDefault="00DA635A" w:rsidP="00DA0FF3">
      <w:pPr>
        <w:pStyle w:val="1"/>
        <w:spacing w:before="0" w:line="240" w:lineRule="auto"/>
        <w:jc w:val="center"/>
        <w:rPr>
          <w:rFonts w:ascii="Times New Roman" w:hAnsi="Times New Roman"/>
          <w:color w:val="auto"/>
          <w:sz w:val="24"/>
          <w:szCs w:val="24"/>
          <w:lang w:val="ru-RU"/>
        </w:rPr>
      </w:pPr>
      <w:r w:rsidRPr="00D420C6">
        <w:rPr>
          <w:rFonts w:ascii="Times New Roman" w:hAnsi="Times New Roman"/>
          <w:color w:val="auto"/>
          <w:sz w:val="24"/>
          <w:szCs w:val="24"/>
        </w:rPr>
        <w:t>КРИТЕРИИ ОЦЕНКИ ЗАЯВОК</w:t>
      </w:r>
      <w:bookmarkEnd w:id="23"/>
    </w:p>
    <w:p w:rsidR="00DA0FF3" w:rsidRPr="00DA0FF3" w:rsidRDefault="00DA0FF3" w:rsidP="00DA0FF3">
      <w:pPr>
        <w:spacing w:after="0" w:line="240" w:lineRule="auto"/>
        <w:rPr>
          <w:lang w:eastAsia="x-none"/>
        </w:rPr>
      </w:pPr>
    </w:p>
    <w:p w:rsidR="009D27C1" w:rsidRDefault="009D27C1" w:rsidP="00F00D3E">
      <w:pPr>
        <w:pStyle w:val="2"/>
        <w:spacing w:before="0" w:line="240" w:lineRule="auto"/>
        <w:jc w:val="center"/>
        <w:rPr>
          <w:rFonts w:ascii="Times New Roman" w:hAnsi="Times New Roman"/>
          <w:color w:val="auto"/>
          <w:sz w:val="24"/>
          <w:szCs w:val="24"/>
          <w:lang w:val="ru-RU"/>
        </w:rPr>
      </w:pPr>
      <w:bookmarkStart w:id="24" w:name="_Toc520127510"/>
      <w:bookmarkEnd w:id="18"/>
      <w:r w:rsidRPr="00D420C6">
        <w:rPr>
          <w:rFonts w:ascii="Times New Roman" w:hAnsi="Times New Roman"/>
          <w:color w:val="auto"/>
          <w:sz w:val="24"/>
          <w:szCs w:val="24"/>
        </w:rPr>
        <w:t xml:space="preserve">Раздел 1. Порядок формирования начальной </w:t>
      </w:r>
      <w:r w:rsidR="00856CDD" w:rsidRPr="00D420C6">
        <w:rPr>
          <w:rFonts w:ascii="Times New Roman" w:hAnsi="Times New Roman"/>
          <w:color w:val="auto"/>
          <w:sz w:val="24"/>
          <w:szCs w:val="24"/>
        </w:rPr>
        <w:t>(</w:t>
      </w:r>
      <w:r w:rsidRPr="00D420C6">
        <w:rPr>
          <w:rFonts w:ascii="Times New Roman" w:hAnsi="Times New Roman"/>
          <w:color w:val="auto"/>
          <w:sz w:val="24"/>
          <w:szCs w:val="24"/>
        </w:rPr>
        <w:t>максимальной</w:t>
      </w:r>
      <w:r w:rsidR="00856CDD" w:rsidRPr="00D420C6">
        <w:rPr>
          <w:rFonts w:ascii="Times New Roman" w:hAnsi="Times New Roman"/>
          <w:color w:val="auto"/>
          <w:sz w:val="24"/>
          <w:szCs w:val="24"/>
        </w:rPr>
        <w:t>)</w:t>
      </w:r>
      <w:r w:rsidRPr="00D420C6">
        <w:rPr>
          <w:rFonts w:ascii="Times New Roman" w:hAnsi="Times New Roman"/>
          <w:color w:val="auto"/>
          <w:sz w:val="24"/>
          <w:szCs w:val="24"/>
        </w:rPr>
        <w:t xml:space="preserve"> цены</w:t>
      </w:r>
      <w:r w:rsidR="00856CDD" w:rsidRPr="00D420C6">
        <w:rPr>
          <w:rFonts w:ascii="Times New Roman" w:hAnsi="Times New Roman"/>
          <w:color w:val="auto"/>
          <w:sz w:val="24"/>
          <w:szCs w:val="24"/>
        </w:rPr>
        <w:t xml:space="preserve"> договора</w:t>
      </w:r>
      <w:bookmarkEnd w:id="24"/>
    </w:p>
    <w:p w:rsidR="00BF0A91" w:rsidRPr="00D420C6" w:rsidRDefault="009D27C1"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1.1. Для установления начальной (максимальной) цены договора (цены лота) источниками информации о ценах товаров, работ, услуг, являющихся предметом договора, могут быть</w:t>
      </w:r>
      <w:r w:rsidR="00732D7F" w:rsidRPr="00D420C6">
        <w:rPr>
          <w:rFonts w:ascii="Times New Roman" w:hAnsi="Times New Roman"/>
          <w:sz w:val="24"/>
          <w:szCs w:val="24"/>
        </w:rPr>
        <w:t>:</w:t>
      </w:r>
      <w:r w:rsidRPr="00D420C6">
        <w:rPr>
          <w:rFonts w:ascii="Times New Roman" w:hAnsi="Times New Roman"/>
          <w:sz w:val="24"/>
          <w:szCs w:val="24"/>
        </w:rPr>
        <w:t xml:space="preserve"> </w:t>
      </w:r>
    </w:p>
    <w:p w:rsidR="00BF0A91" w:rsidRPr="00D420C6" w:rsidRDefault="00BF0A91"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собственные расчеты;</w:t>
      </w:r>
      <w:r w:rsidR="009D27C1" w:rsidRPr="00D420C6">
        <w:rPr>
          <w:rFonts w:ascii="Times New Roman" w:hAnsi="Times New Roman"/>
          <w:sz w:val="24"/>
          <w:szCs w:val="24"/>
        </w:rPr>
        <w:t xml:space="preserve"> </w:t>
      </w:r>
    </w:p>
    <w:p w:rsidR="00BF0A91" w:rsidRPr="00D420C6" w:rsidRDefault="00BF0A91"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w:t>
      </w:r>
      <w:r w:rsidR="009D27C1" w:rsidRPr="00D420C6">
        <w:rPr>
          <w:rFonts w:ascii="Times New Roman" w:hAnsi="Times New Roman"/>
          <w:sz w:val="24"/>
          <w:szCs w:val="24"/>
        </w:rPr>
        <w:t>информация о ценах товаров (работ, услуг), которая содержится в государственной статистической отчетност</w:t>
      </w:r>
      <w:r w:rsidR="00732D7F" w:rsidRPr="00D420C6">
        <w:rPr>
          <w:rFonts w:ascii="Times New Roman" w:hAnsi="Times New Roman"/>
          <w:sz w:val="24"/>
          <w:szCs w:val="24"/>
        </w:rPr>
        <w:t>и или в</w:t>
      </w:r>
      <w:r w:rsidRPr="00D420C6">
        <w:rPr>
          <w:rFonts w:ascii="Times New Roman" w:hAnsi="Times New Roman"/>
          <w:sz w:val="24"/>
          <w:szCs w:val="24"/>
        </w:rPr>
        <w:t xml:space="preserve"> реестре договоров;</w:t>
      </w:r>
    </w:p>
    <w:p w:rsidR="00BF0A91" w:rsidRPr="00D420C6" w:rsidRDefault="00BF0A91"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w:t>
      </w:r>
      <w:r w:rsidR="00732D7F" w:rsidRPr="00D420C6">
        <w:rPr>
          <w:rFonts w:ascii="Times New Roman" w:hAnsi="Times New Roman"/>
          <w:sz w:val="24"/>
          <w:szCs w:val="24"/>
        </w:rPr>
        <w:t xml:space="preserve"> информация</w:t>
      </w:r>
      <w:r w:rsidRPr="00D420C6">
        <w:rPr>
          <w:rFonts w:ascii="Times New Roman" w:hAnsi="Times New Roman"/>
          <w:sz w:val="24"/>
          <w:szCs w:val="24"/>
        </w:rPr>
        <w:t xml:space="preserve"> о ценах производителей;</w:t>
      </w:r>
    </w:p>
    <w:p w:rsidR="00BF0A91" w:rsidRPr="00D420C6" w:rsidRDefault="00BF0A91"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w:t>
      </w:r>
      <w:r w:rsidR="009D27C1" w:rsidRPr="00D420C6">
        <w:rPr>
          <w:rFonts w:ascii="Times New Roman" w:hAnsi="Times New Roman"/>
          <w:sz w:val="24"/>
          <w:szCs w:val="24"/>
        </w:rPr>
        <w:t xml:space="preserve"> общедос</w:t>
      </w:r>
      <w:r w:rsidR="00732D7F" w:rsidRPr="00D420C6">
        <w:rPr>
          <w:rFonts w:ascii="Times New Roman" w:hAnsi="Times New Roman"/>
          <w:sz w:val="24"/>
          <w:szCs w:val="24"/>
        </w:rPr>
        <w:t>тупные результаты</w:t>
      </w:r>
      <w:r w:rsidRPr="00D420C6">
        <w:rPr>
          <w:rFonts w:ascii="Times New Roman" w:hAnsi="Times New Roman"/>
          <w:sz w:val="24"/>
          <w:szCs w:val="24"/>
        </w:rPr>
        <w:t xml:space="preserve"> изучения рынка;</w:t>
      </w:r>
    </w:p>
    <w:p w:rsidR="00BF0A91" w:rsidRPr="00D420C6" w:rsidRDefault="00BF0A91"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w:t>
      </w:r>
      <w:r w:rsidR="009D27C1" w:rsidRPr="00D420C6">
        <w:rPr>
          <w:rFonts w:ascii="Times New Roman" w:hAnsi="Times New Roman"/>
          <w:sz w:val="24"/>
          <w:szCs w:val="24"/>
        </w:rPr>
        <w:t xml:space="preserve"> исследования</w:t>
      </w:r>
      <w:r w:rsidRPr="00D420C6">
        <w:rPr>
          <w:rFonts w:ascii="Times New Roman" w:hAnsi="Times New Roman"/>
          <w:sz w:val="24"/>
          <w:szCs w:val="24"/>
        </w:rPr>
        <w:t xml:space="preserve"> рынка,</w:t>
      </w:r>
      <w:r w:rsidR="00732D7F" w:rsidRPr="00D420C6">
        <w:rPr>
          <w:rFonts w:ascii="Times New Roman" w:hAnsi="Times New Roman"/>
          <w:sz w:val="24"/>
          <w:szCs w:val="24"/>
        </w:rPr>
        <w:t xml:space="preserve"> проведенные</w:t>
      </w:r>
      <w:r w:rsidRPr="00D420C6">
        <w:rPr>
          <w:rFonts w:ascii="Times New Roman" w:hAnsi="Times New Roman"/>
          <w:sz w:val="24"/>
          <w:szCs w:val="24"/>
        </w:rPr>
        <w:t xml:space="preserve"> по инициативе заказчика;</w:t>
      </w:r>
    </w:p>
    <w:p w:rsidR="009D27C1" w:rsidRPr="00D420C6" w:rsidRDefault="00BF0A91"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w:t>
      </w:r>
      <w:r w:rsidR="00732D7F" w:rsidRPr="00D420C6">
        <w:rPr>
          <w:rFonts w:ascii="Times New Roman" w:hAnsi="Times New Roman"/>
          <w:sz w:val="24"/>
          <w:szCs w:val="24"/>
        </w:rPr>
        <w:t xml:space="preserve"> иные источники</w:t>
      </w:r>
      <w:r w:rsidR="009D27C1" w:rsidRPr="00D420C6">
        <w:rPr>
          <w:rFonts w:ascii="Times New Roman" w:hAnsi="Times New Roman"/>
          <w:sz w:val="24"/>
          <w:szCs w:val="24"/>
        </w:rPr>
        <w:t xml:space="preserve"> информации.</w:t>
      </w:r>
    </w:p>
    <w:p w:rsidR="009D27C1" w:rsidRPr="00D420C6" w:rsidRDefault="009D27C1"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1.2.Начальная (максимальная) цена договора </w:t>
      </w:r>
      <w:r w:rsidR="00BF0A91" w:rsidRPr="00D420C6">
        <w:rPr>
          <w:rFonts w:ascii="Times New Roman" w:hAnsi="Times New Roman"/>
          <w:sz w:val="24"/>
          <w:szCs w:val="24"/>
        </w:rPr>
        <w:t>может определя</w:t>
      </w:r>
      <w:r w:rsidRPr="00D420C6">
        <w:rPr>
          <w:rFonts w:ascii="Times New Roman" w:hAnsi="Times New Roman"/>
          <w:sz w:val="24"/>
          <w:szCs w:val="24"/>
        </w:rPr>
        <w:t>т</w:t>
      </w:r>
      <w:r w:rsidR="00BF0A91" w:rsidRPr="00D420C6">
        <w:rPr>
          <w:rFonts w:ascii="Times New Roman" w:hAnsi="Times New Roman"/>
          <w:sz w:val="24"/>
          <w:szCs w:val="24"/>
        </w:rPr>
        <w:t>ь</w:t>
      </w:r>
      <w:r w:rsidRPr="00D420C6">
        <w:rPr>
          <w:rFonts w:ascii="Times New Roman" w:hAnsi="Times New Roman"/>
          <w:sz w:val="24"/>
          <w:szCs w:val="24"/>
        </w:rPr>
        <w:t>с</w:t>
      </w:r>
      <w:r w:rsidR="00BF0A91" w:rsidRPr="00D420C6">
        <w:rPr>
          <w:rFonts w:ascii="Times New Roman" w:hAnsi="Times New Roman"/>
          <w:sz w:val="24"/>
          <w:szCs w:val="24"/>
        </w:rPr>
        <w:t>я расчетным способом с</w:t>
      </w:r>
      <w:r w:rsidRPr="00D420C6">
        <w:rPr>
          <w:rFonts w:ascii="Times New Roman" w:hAnsi="Times New Roman"/>
          <w:sz w:val="24"/>
          <w:szCs w:val="24"/>
        </w:rPr>
        <w:t xml:space="preserve"> использования следующих методов: </w:t>
      </w:r>
    </w:p>
    <w:p w:rsidR="009D27C1" w:rsidRPr="00D420C6" w:rsidRDefault="009D27C1" w:rsidP="00DA635A">
      <w:pPr>
        <w:tabs>
          <w:tab w:val="left" w:pos="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нормативный метод – расчет цены договора на </w:t>
      </w:r>
      <w:r w:rsidR="00F823A8" w:rsidRPr="00D420C6">
        <w:rPr>
          <w:rFonts w:ascii="Times New Roman" w:hAnsi="Times New Roman"/>
          <w:sz w:val="24"/>
          <w:szCs w:val="24"/>
        </w:rPr>
        <w:t xml:space="preserve">основе нормативов. Нормативный </w:t>
      </w:r>
      <w:r w:rsidRPr="00D420C6">
        <w:rPr>
          <w:rFonts w:ascii="Times New Roman" w:hAnsi="Times New Roman"/>
          <w:sz w:val="24"/>
          <w:szCs w:val="24"/>
        </w:rPr>
        <w:t xml:space="preserve">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9D27C1" w:rsidRPr="00D420C6" w:rsidRDefault="009D27C1" w:rsidP="00DA635A">
      <w:pPr>
        <w:tabs>
          <w:tab w:val="left" w:pos="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метод одной цены –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 </w:t>
      </w:r>
    </w:p>
    <w:p w:rsidR="009D27C1" w:rsidRPr="00D420C6" w:rsidRDefault="009D27C1" w:rsidP="00DA635A">
      <w:pPr>
        <w:tabs>
          <w:tab w:val="left" w:pos="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тарифный метод – цена договора определяется в соответствии с установленным тарифом (ценой) товара (работы, услуги); </w:t>
      </w:r>
    </w:p>
    <w:p w:rsidR="009D27C1" w:rsidRPr="00D420C6" w:rsidRDefault="009D27C1" w:rsidP="00DA635A">
      <w:pPr>
        <w:tabs>
          <w:tab w:val="left" w:pos="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lastRenderedPageBreak/>
        <w:t>метод индексации – расчет цены договора производится путем индексации цены аналогичных в сопоставимых условиях товар</w:t>
      </w:r>
      <w:r w:rsidR="00F62284" w:rsidRPr="00D420C6">
        <w:rPr>
          <w:rFonts w:ascii="Times New Roman" w:hAnsi="Times New Roman"/>
          <w:sz w:val="24"/>
          <w:szCs w:val="24"/>
        </w:rPr>
        <w:t>ов (работ, услуг), закупаемых</w:t>
      </w:r>
      <w:r w:rsidRPr="00D420C6">
        <w:rPr>
          <w:rFonts w:ascii="Times New Roman" w:hAnsi="Times New Roman"/>
          <w:sz w:val="24"/>
          <w:szCs w:val="24"/>
        </w:rPr>
        <w:t xml:space="preserve"> заказчиком в предыдущем (текущем) году на уровень инфляции (иной обоснованный заказчиком коэффициент); </w:t>
      </w:r>
    </w:p>
    <w:p w:rsidR="009D27C1" w:rsidRPr="00D420C6" w:rsidRDefault="009D27C1"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запросный метод, который используется дополнительно к методу индексации,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от не менее трех организаций, осуществляющих поставку таких товаров, работ, услуг; </w:t>
      </w:r>
    </w:p>
    <w:p w:rsidR="009D27C1" w:rsidRPr="00D420C6" w:rsidRDefault="009D27C1"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подробный расчет начальной (максимальной) цены, если заказчик осуществляет расчет начальной (максимальной) цены договора;</w:t>
      </w:r>
    </w:p>
    <w:p w:rsidR="009D27C1" w:rsidRPr="00D420C6" w:rsidRDefault="009D27C1" w:rsidP="00DA635A">
      <w:pPr>
        <w:tabs>
          <w:tab w:val="left" w:pos="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иной</w:t>
      </w:r>
      <w:r w:rsidR="004A7C88" w:rsidRPr="00D420C6">
        <w:rPr>
          <w:rFonts w:ascii="Times New Roman" w:hAnsi="Times New Roman"/>
          <w:sz w:val="24"/>
          <w:szCs w:val="24"/>
        </w:rPr>
        <w:t>,</w:t>
      </w:r>
      <w:r w:rsidRPr="00D420C6">
        <w:rPr>
          <w:rFonts w:ascii="Times New Roman" w:hAnsi="Times New Roman"/>
          <w:sz w:val="24"/>
          <w:szCs w:val="24"/>
        </w:rPr>
        <w:t xml:space="preserve"> выбранный заказчиком метод. </w:t>
      </w:r>
    </w:p>
    <w:p w:rsidR="009D27C1" w:rsidRPr="00D420C6" w:rsidRDefault="009D27C1" w:rsidP="00DA635A">
      <w:pPr>
        <w:tabs>
          <w:tab w:val="left" w:pos="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1.3. 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закупках.</w:t>
      </w:r>
    </w:p>
    <w:p w:rsidR="009D27C1" w:rsidRPr="00D420C6" w:rsidRDefault="000923D9" w:rsidP="00DA635A">
      <w:pPr>
        <w:tabs>
          <w:tab w:val="left" w:pos="0"/>
          <w:tab w:val="left" w:pos="142"/>
        </w:tabs>
        <w:spacing w:after="0" w:line="240" w:lineRule="auto"/>
        <w:ind w:firstLine="709"/>
        <w:jc w:val="both"/>
        <w:rPr>
          <w:rFonts w:ascii="Times New Roman" w:hAnsi="Times New Roman"/>
          <w:sz w:val="24"/>
          <w:szCs w:val="24"/>
        </w:rPr>
      </w:pPr>
      <w:r w:rsidRPr="00D420C6">
        <w:rPr>
          <w:rFonts w:ascii="Times New Roman" w:hAnsi="Times New Roman"/>
          <w:sz w:val="24"/>
          <w:szCs w:val="24"/>
        </w:rPr>
        <w:t>1.4</w:t>
      </w:r>
      <w:r w:rsidR="009D27C1" w:rsidRPr="00D420C6">
        <w:rPr>
          <w:rFonts w:ascii="Times New Roman" w:hAnsi="Times New Roman"/>
          <w:sz w:val="24"/>
          <w:szCs w:val="24"/>
        </w:rPr>
        <w:t xml:space="preserve">. Заказчик в праве не расписывать в закупочной документации </w:t>
      </w:r>
      <w:r w:rsidR="00987F00" w:rsidRPr="00D420C6">
        <w:rPr>
          <w:rFonts w:ascii="Times New Roman" w:hAnsi="Times New Roman"/>
          <w:sz w:val="24"/>
          <w:szCs w:val="24"/>
        </w:rPr>
        <w:t>обоснование</w:t>
      </w:r>
      <w:r w:rsidR="00D80503" w:rsidRPr="00D420C6">
        <w:rPr>
          <w:rFonts w:ascii="Times New Roman" w:hAnsi="Times New Roman"/>
          <w:sz w:val="24"/>
          <w:szCs w:val="24"/>
        </w:rPr>
        <w:t xml:space="preserve"> цены выставляемой закупки, но </w:t>
      </w:r>
      <w:r w:rsidR="0090113D" w:rsidRPr="00D420C6">
        <w:rPr>
          <w:rFonts w:ascii="Times New Roman" w:hAnsi="Times New Roman"/>
          <w:sz w:val="24"/>
          <w:szCs w:val="24"/>
        </w:rPr>
        <w:t xml:space="preserve">вправе </w:t>
      </w:r>
      <w:r w:rsidR="00D80503" w:rsidRPr="00D420C6">
        <w:rPr>
          <w:rFonts w:ascii="Times New Roman" w:hAnsi="Times New Roman"/>
          <w:sz w:val="24"/>
          <w:szCs w:val="24"/>
        </w:rPr>
        <w:t>у</w:t>
      </w:r>
      <w:r w:rsidR="0090113D" w:rsidRPr="00D420C6">
        <w:rPr>
          <w:rFonts w:ascii="Times New Roman" w:hAnsi="Times New Roman"/>
          <w:sz w:val="24"/>
          <w:szCs w:val="24"/>
        </w:rPr>
        <w:t>казать</w:t>
      </w:r>
      <w:r w:rsidR="009D27C1" w:rsidRPr="00D420C6">
        <w:rPr>
          <w:rFonts w:ascii="Times New Roman" w:hAnsi="Times New Roman"/>
          <w:sz w:val="24"/>
          <w:szCs w:val="24"/>
        </w:rPr>
        <w:t xml:space="preserve"> ссылку, на каком основании сформирована начальная </w:t>
      </w:r>
      <w:r w:rsidR="00856CDD" w:rsidRPr="00D420C6">
        <w:rPr>
          <w:rFonts w:ascii="Times New Roman" w:hAnsi="Times New Roman"/>
          <w:sz w:val="24"/>
          <w:szCs w:val="24"/>
        </w:rPr>
        <w:t xml:space="preserve">(максимальная) </w:t>
      </w:r>
      <w:r w:rsidR="009D27C1" w:rsidRPr="00D420C6">
        <w:rPr>
          <w:rFonts w:ascii="Times New Roman" w:hAnsi="Times New Roman"/>
          <w:sz w:val="24"/>
          <w:szCs w:val="24"/>
        </w:rPr>
        <w:t>цена Договора.</w:t>
      </w:r>
    </w:p>
    <w:p w:rsidR="001A26D0" w:rsidRPr="00D420C6" w:rsidRDefault="001A26D0"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1.5. Начальная (максимальная) цена договора должна содержать уточнения о включении в себя НДС (а при необходимости о размере НДС) или уточнения о том, что такие товары, работы, услуги НДС не </w:t>
      </w:r>
      <w:r w:rsidR="0007553A" w:rsidRPr="00D420C6">
        <w:rPr>
          <w:rFonts w:ascii="Times New Roman" w:hAnsi="Times New Roman"/>
          <w:sz w:val="24"/>
          <w:szCs w:val="24"/>
        </w:rPr>
        <w:t>облагаются (</w:t>
      </w:r>
      <w:r w:rsidRPr="00D420C6">
        <w:rPr>
          <w:rFonts w:ascii="Times New Roman" w:hAnsi="Times New Roman"/>
          <w:sz w:val="24"/>
          <w:szCs w:val="24"/>
        </w:rPr>
        <w:t>или информация о том, что расчет начальной (максимальной) цены договора произведен без учета НДС</w:t>
      </w:r>
      <w:r w:rsidR="0007553A" w:rsidRPr="00D420C6">
        <w:rPr>
          <w:rFonts w:ascii="Times New Roman" w:hAnsi="Times New Roman"/>
          <w:sz w:val="24"/>
          <w:szCs w:val="24"/>
        </w:rPr>
        <w:t>)</w:t>
      </w:r>
      <w:r w:rsidRPr="00D420C6">
        <w:rPr>
          <w:rFonts w:ascii="Times New Roman" w:hAnsi="Times New Roman"/>
          <w:sz w:val="24"/>
          <w:szCs w:val="24"/>
        </w:rPr>
        <w:t>.</w:t>
      </w:r>
    </w:p>
    <w:p w:rsidR="00A475D7" w:rsidRPr="00D420C6" w:rsidRDefault="00A475D7" w:rsidP="00DA635A">
      <w:pPr>
        <w:tabs>
          <w:tab w:val="left" w:pos="540"/>
          <w:tab w:val="left" w:pos="900"/>
        </w:tabs>
        <w:spacing w:after="0" w:line="240" w:lineRule="auto"/>
        <w:jc w:val="both"/>
        <w:rPr>
          <w:rFonts w:ascii="Times New Roman" w:eastAsia="Times New Roman" w:hAnsi="Times New Roman"/>
          <w:sz w:val="24"/>
          <w:szCs w:val="24"/>
          <w:lang w:eastAsia="ru-RU"/>
        </w:rPr>
      </w:pPr>
    </w:p>
    <w:p w:rsidR="006C3CF3" w:rsidRDefault="006C3CF3" w:rsidP="00F00D3E">
      <w:pPr>
        <w:pStyle w:val="2"/>
        <w:spacing w:before="0" w:line="240" w:lineRule="auto"/>
        <w:jc w:val="center"/>
        <w:rPr>
          <w:rFonts w:ascii="Times New Roman" w:hAnsi="Times New Roman"/>
          <w:color w:val="auto"/>
          <w:sz w:val="24"/>
          <w:szCs w:val="24"/>
          <w:lang w:val="ru-RU"/>
        </w:rPr>
      </w:pPr>
      <w:bookmarkStart w:id="25" w:name="_Toc520127511"/>
      <w:r w:rsidRPr="00D420C6">
        <w:rPr>
          <w:rFonts w:ascii="Times New Roman" w:hAnsi="Times New Roman"/>
          <w:color w:val="auto"/>
          <w:sz w:val="24"/>
          <w:szCs w:val="24"/>
        </w:rPr>
        <w:t>Раздел 2. Способы закупки, условия их применения</w:t>
      </w:r>
      <w:bookmarkEnd w:id="25"/>
    </w:p>
    <w:p w:rsidR="00A50EDA" w:rsidRPr="00D420C6" w:rsidRDefault="00407B83" w:rsidP="00DA0FF3">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2.1</w:t>
      </w:r>
      <w:r w:rsidR="00A50EDA" w:rsidRPr="00D420C6">
        <w:rPr>
          <w:rFonts w:ascii="Times New Roman" w:hAnsi="Times New Roman"/>
          <w:sz w:val="24"/>
          <w:szCs w:val="24"/>
        </w:rPr>
        <w:t>. При осуществлении закупок Заказчик вправе использовать следующие способы закупок:</w:t>
      </w:r>
      <w:r w:rsidR="00987F00" w:rsidRPr="00D420C6">
        <w:rPr>
          <w:rFonts w:ascii="Times New Roman" w:hAnsi="Times New Roman"/>
          <w:sz w:val="24"/>
          <w:szCs w:val="24"/>
          <w:highlight w:val="blue"/>
        </w:rPr>
        <w:t xml:space="preserve"> </w:t>
      </w:r>
    </w:p>
    <w:p w:rsidR="00A50EDA" w:rsidRPr="00D420C6" w:rsidRDefault="00A50EDA" w:rsidP="00DA0FF3">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а) конкурс</w:t>
      </w:r>
      <w:r w:rsidR="00407B83" w:rsidRPr="00D420C6">
        <w:rPr>
          <w:rFonts w:ascii="Times New Roman" w:hAnsi="Times New Roman"/>
          <w:sz w:val="24"/>
          <w:szCs w:val="24"/>
        </w:rPr>
        <w:t xml:space="preserve"> в электронной форме</w:t>
      </w:r>
      <w:r w:rsidRPr="00D420C6">
        <w:rPr>
          <w:rFonts w:ascii="Times New Roman" w:hAnsi="Times New Roman"/>
          <w:sz w:val="24"/>
          <w:szCs w:val="24"/>
        </w:rPr>
        <w:t>;</w:t>
      </w:r>
    </w:p>
    <w:p w:rsidR="00A50EDA" w:rsidRPr="00D420C6" w:rsidRDefault="00A50EDA" w:rsidP="00DA0FF3">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б) аукцион в электронной форме;</w:t>
      </w:r>
    </w:p>
    <w:p w:rsidR="00A50EDA" w:rsidRPr="00D420C6" w:rsidRDefault="00A50EDA" w:rsidP="00DA0FF3">
      <w:pPr>
        <w:tabs>
          <w:tab w:val="left" w:pos="540"/>
          <w:tab w:val="left" w:pos="900"/>
        </w:tabs>
        <w:spacing w:after="0" w:line="240" w:lineRule="auto"/>
        <w:ind w:firstLine="709"/>
        <w:jc w:val="both"/>
        <w:rPr>
          <w:rFonts w:ascii="Times New Roman" w:hAnsi="Times New Roman"/>
          <w:b/>
          <w:sz w:val="24"/>
          <w:szCs w:val="24"/>
        </w:rPr>
      </w:pPr>
      <w:r w:rsidRPr="00D420C6">
        <w:rPr>
          <w:rFonts w:ascii="Times New Roman" w:hAnsi="Times New Roman"/>
          <w:sz w:val="24"/>
          <w:szCs w:val="24"/>
        </w:rPr>
        <w:t>в) запрос котировок</w:t>
      </w:r>
      <w:r w:rsidR="00407B83" w:rsidRPr="00D420C6">
        <w:rPr>
          <w:rFonts w:ascii="Times New Roman" w:hAnsi="Times New Roman"/>
          <w:sz w:val="24"/>
          <w:szCs w:val="24"/>
        </w:rPr>
        <w:t xml:space="preserve"> в электронной форме</w:t>
      </w:r>
      <w:r w:rsidRPr="00D420C6">
        <w:rPr>
          <w:rFonts w:ascii="Times New Roman" w:hAnsi="Times New Roman"/>
          <w:sz w:val="24"/>
          <w:szCs w:val="24"/>
        </w:rPr>
        <w:t>;</w:t>
      </w:r>
    </w:p>
    <w:p w:rsidR="00A50EDA" w:rsidRPr="00D420C6" w:rsidRDefault="00A50EDA" w:rsidP="00DA0FF3">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г) запрос предложений</w:t>
      </w:r>
      <w:r w:rsidR="00407B83" w:rsidRPr="00D420C6">
        <w:rPr>
          <w:rFonts w:ascii="Times New Roman" w:hAnsi="Times New Roman"/>
          <w:sz w:val="24"/>
          <w:szCs w:val="24"/>
        </w:rPr>
        <w:t xml:space="preserve"> в электронной форме</w:t>
      </w:r>
      <w:r w:rsidRPr="00D420C6">
        <w:rPr>
          <w:rFonts w:ascii="Times New Roman" w:hAnsi="Times New Roman"/>
          <w:sz w:val="24"/>
          <w:szCs w:val="24"/>
        </w:rPr>
        <w:t>;</w:t>
      </w:r>
    </w:p>
    <w:p w:rsidR="00A50EDA" w:rsidRPr="00D420C6" w:rsidRDefault="00A50EDA" w:rsidP="00DA0FF3">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д) закупка у единственного поставщика (подрядчика, исполнителя);</w:t>
      </w:r>
    </w:p>
    <w:p w:rsidR="00F14DB7" w:rsidRPr="00D420C6" w:rsidRDefault="00A50EDA" w:rsidP="00DA0FF3">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е) </w:t>
      </w:r>
      <w:r w:rsidR="00F14DB7" w:rsidRPr="00D420C6">
        <w:rPr>
          <w:rFonts w:ascii="Times New Roman" w:hAnsi="Times New Roman"/>
          <w:sz w:val="24"/>
          <w:szCs w:val="24"/>
        </w:rPr>
        <w:t xml:space="preserve">иные способы закупок предусмотренные </w:t>
      </w:r>
      <w:r w:rsidR="00E9209A" w:rsidRPr="00D420C6">
        <w:rPr>
          <w:rFonts w:ascii="Times New Roman" w:hAnsi="Times New Roman"/>
          <w:sz w:val="24"/>
          <w:szCs w:val="24"/>
        </w:rPr>
        <w:t>Положением;</w:t>
      </w:r>
    </w:p>
    <w:p w:rsidR="00A50EDA" w:rsidRPr="00D420C6" w:rsidRDefault="00F14DB7"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ж) </w:t>
      </w:r>
      <w:r w:rsidR="00A50EDA" w:rsidRPr="00D420C6">
        <w:rPr>
          <w:rFonts w:ascii="Times New Roman" w:hAnsi="Times New Roman"/>
          <w:sz w:val="24"/>
          <w:szCs w:val="24"/>
        </w:rPr>
        <w:t>дополнительные элементы способов закупки (</w:t>
      </w:r>
      <w:r w:rsidR="00A50EDA" w:rsidRPr="00D420C6">
        <w:rPr>
          <w:rFonts w:ascii="Times New Roman" w:hAnsi="Times New Roman"/>
          <w:bCs/>
          <w:sz w:val="24"/>
          <w:szCs w:val="24"/>
        </w:rPr>
        <w:t>квалификационный отбор, переторжка).</w:t>
      </w:r>
    </w:p>
    <w:p w:rsidR="00FB05AE" w:rsidRPr="00D420C6" w:rsidRDefault="00407B83" w:rsidP="00951B66">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bCs/>
          <w:sz w:val="24"/>
          <w:szCs w:val="24"/>
        </w:rPr>
        <w:t>2.2</w:t>
      </w:r>
      <w:r w:rsidR="00FB05AE" w:rsidRPr="00D420C6">
        <w:rPr>
          <w:rFonts w:ascii="Times New Roman" w:hAnsi="Times New Roman"/>
          <w:bCs/>
          <w:sz w:val="24"/>
          <w:szCs w:val="24"/>
        </w:rPr>
        <w:t xml:space="preserve">. </w:t>
      </w:r>
      <w:r w:rsidR="00FB05AE" w:rsidRPr="00D420C6">
        <w:rPr>
          <w:rFonts w:ascii="Times New Roman" w:hAnsi="Times New Roman"/>
          <w:sz w:val="24"/>
          <w:szCs w:val="24"/>
        </w:rPr>
        <w:t>При проведении процедур закупки какие-либо переговоры Заказчика с участником не допускаются.</w:t>
      </w:r>
    </w:p>
    <w:p w:rsidR="00FB05AE" w:rsidRPr="00D420C6" w:rsidRDefault="00407B83" w:rsidP="00951B66">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2.3</w:t>
      </w:r>
      <w:r w:rsidR="00FB05AE" w:rsidRPr="00D420C6">
        <w:rPr>
          <w:rFonts w:ascii="Times New Roman" w:hAnsi="Times New Roman"/>
          <w:sz w:val="24"/>
          <w:szCs w:val="24"/>
        </w:rPr>
        <w:t>. Закупка считается проведенной со дня заключения договора.</w:t>
      </w:r>
    </w:p>
    <w:p w:rsidR="0023211E" w:rsidRPr="00D420C6" w:rsidRDefault="0023211E" w:rsidP="00951B66">
      <w:pPr>
        <w:autoSpaceDE w:val="0"/>
        <w:autoSpaceDN w:val="0"/>
        <w:adjustRightInd w:val="0"/>
        <w:spacing w:after="0" w:line="240" w:lineRule="auto"/>
        <w:ind w:firstLine="709"/>
        <w:jc w:val="both"/>
        <w:rPr>
          <w:rFonts w:ascii="Times New Roman" w:hAnsi="Times New Roman"/>
          <w:sz w:val="24"/>
          <w:szCs w:val="24"/>
        </w:rPr>
      </w:pPr>
    </w:p>
    <w:p w:rsidR="006948E9" w:rsidRPr="00D420C6" w:rsidRDefault="00C13AE0" w:rsidP="00F00D3E">
      <w:pPr>
        <w:pStyle w:val="2"/>
        <w:spacing w:before="0" w:line="240" w:lineRule="auto"/>
        <w:jc w:val="center"/>
        <w:rPr>
          <w:rFonts w:ascii="Times New Roman" w:hAnsi="Times New Roman"/>
          <w:color w:val="auto"/>
          <w:sz w:val="24"/>
          <w:szCs w:val="24"/>
          <w:lang w:val="ru-RU"/>
        </w:rPr>
      </w:pPr>
      <w:bookmarkStart w:id="26" w:name="_Toc520127512"/>
      <w:r w:rsidRPr="00D420C6">
        <w:rPr>
          <w:rFonts w:ascii="Times New Roman" w:hAnsi="Times New Roman"/>
          <w:color w:val="auto"/>
          <w:sz w:val="24"/>
          <w:szCs w:val="24"/>
        </w:rPr>
        <w:t>Раздел 3. Конкурс</w:t>
      </w:r>
      <w:r w:rsidR="00407B83" w:rsidRPr="00D420C6">
        <w:rPr>
          <w:rFonts w:ascii="Times New Roman" w:hAnsi="Times New Roman"/>
          <w:color w:val="auto"/>
          <w:sz w:val="24"/>
          <w:szCs w:val="24"/>
        </w:rPr>
        <w:t xml:space="preserve"> электронной форме</w:t>
      </w:r>
      <w:bookmarkEnd w:id="26"/>
    </w:p>
    <w:p w:rsidR="00407B83" w:rsidRPr="00D420C6" w:rsidRDefault="00C13AE0" w:rsidP="00951B66">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3.1. Конкурс </w:t>
      </w:r>
      <w:r w:rsidR="00407B83" w:rsidRPr="00D420C6">
        <w:rPr>
          <w:rFonts w:ascii="Times New Roman" w:hAnsi="Times New Roman" w:cs="Times New Roman"/>
          <w:sz w:val="24"/>
          <w:szCs w:val="24"/>
        </w:rPr>
        <w:t>в электронной форме</w:t>
      </w:r>
      <w:r w:rsidR="009466BB" w:rsidRPr="00D420C6">
        <w:rPr>
          <w:rFonts w:ascii="Times New Roman" w:hAnsi="Times New Roman" w:cs="Times New Roman"/>
          <w:sz w:val="24"/>
          <w:szCs w:val="24"/>
        </w:rPr>
        <w:t xml:space="preserve"> (далее - конкурс) -</w:t>
      </w:r>
      <w:r w:rsidR="00407B83" w:rsidRPr="00D420C6">
        <w:rPr>
          <w:rFonts w:ascii="Times New Roman" w:hAnsi="Times New Roman" w:cs="Times New Roman"/>
          <w:sz w:val="24"/>
          <w:szCs w:val="24"/>
        </w:rPr>
        <w:t xml:space="preserve">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466BB" w:rsidRPr="00D420C6" w:rsidRDefault="009466BB"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3.2</w:t>
      </w:r>
      <w:r w:rsidR="00930DED" w:rsidRPr="00D420C6">
        <w:rPr>
          <w:rFonts w:ascii="Times New Roman" w:hAnsi="Times New Roman"/>
          <w:sz w:val="24"/>
          <w:szCs w:val="24"/>
        </w:rPr>
        <w:t>.</w:t>
      </w:r>
      <w:r w:rsidR="00C13AE0" w:rsidRPr="00D420C6">
        <w:rPr>
          <w:rFonts w:ascii="Times New Roman" w:hAnsi="Times New Roman"/>
          <w:sz w:val="24"/>
          <w:szCs w:val="24"/>
        </w:rPr>
        <w:t xml:space="preserve"> В зависимости от возможного круга участников закупки к</w:t>
      </w:r>
      <w:r w:rsidR="007D7FBB" w:rsidRPr="00D420C6">
        <w:rPr>
          <w:rFonts w:ascii="Times New Roman" w:hAnsi="Times New Roman"/>
          <w:sz w:val="24"/>
          <w:szCs w:val="24"/>
        </w:rPr>
        <w:t>онкурс может быть открытым и закрытым</w:t>
      </w:r>
      <w:r w:rsidR="00C13AE0" w:rsidRPr="00D420C6">
        <w:rPr>
          <w:rFonts w:ascii="Times New Roman" w:hAnsi="Times New Roman"/>
          <w:sz w:val="24"/>
          <w:szCs w:val="24"/>
        </w:rPr>
        <w:t>.</w:t>
      </w:r>
    </w:p>
    <w:p w:rsidR="00C13AE0" w:rsidRPr="00D420C6" w:rsidRDefault="007D7FBB"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3.3</w:t>
      </w:r>
      <w:r w:rsidR="00C13AE0" w:rsidRPr="00D420C6">
        <w:rPr>
          <w:rFonts w:ascii="Times New Roman" w:hAnsi="Times New Roman"/>
          <w:sz w:val="24"/>
          <w:szCs w:val="24"/>
        </w:rPr>
        <w:t xml:space="preserve">. В зависимости от числа этапов конкурс может </w:t>
      </w:r>
      <w:r w:rsidR="009466BB" w:rsidRPr="00D420C6">
        <w:rPr>
          <w:rFonts w:ascii="Times New Roman" w:hAnsi="Times New Roman"/>
          <w:sz w:val="24"/>
          <w:szCs w:val="24"/>
        </w:rPr>
        <w:t>включать в себя один или несколько этапов</w:t>
      </w:r>
      <w:r w:rsidR="00C13AE0" w:rsidRPr="00D420C6">
        <w:rPr>
          <w:rFonts w:ascii="Times New Roman" w:hAnsi="Times New Roman"/>
          <w:sz w:val="24"/>
          <w:szCs w:val="24"/>
        </w:rPr>
        <w:t>.</w:t>
      </w:r>
    </w:p>
    <w:p w:rsidR="00C13AE0" w:rsidRPr="00D420C6" w:rsidRDefault="007D7FBB"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lastRenderedPageBreak/>
        <w:t>3.4</w:t>
      </w:r>
      <w:r w:rsidR="00C13AE0" w:rsidRPr="00D420C6">
        <w:rPr>
          <w:rFonts w:ascii="Times New Roman" w:hAnsi="Times New Roman"/>
          <w:sz w:val="24"/>
          <w:szCs w:val="24"/>
        </w:rPr>
        <w:t>. Может проводиться с применением дополнительны</w:t>
      </w:r>
      <w:r w:rsidR="00930DED" w:rsidRPr="00D420C6">
        <w:rPr>
          <w:rFonts w:ascii="Times New Roman" w:hAnsi="Times New Roman"/>
          <w:sz w:val="24"/>
          <w:szCs w:val="24"/>
        </w:rPr>
        <w:t>х</w:t>
      </w:r>
      <w:r w:rsidR="00C13AE0" w:rsidRPr="00D420C6">
        <w:rPr>
          <w:rFonts w:ascii="Times New Roman" w:hAnsi="Times New Roman"/>
          <w:sz w:val="24"/>
          <w:szCs w:val="24"/>
        </w:rPr>
        <w:t xml:space="preserve"> элемент</w:t>
      </w:r>
      <w:r w:rsidR="00930DED" w:rsidRPr="00D420C6">
        <w:rPr>
          <w:rFonts w:ascii="Times New Roman" w:hAnsi="Times New Roman"/>
          <w:sz w:val="24"/>
          <w:szCs w:val="24"/>
        </w:rPr>
        <w:t>ов</w:t>
      </w:r>
      <w:r w:rsidR="00C13AE0" w:rsidRPr="00D420C6">
        <w:rPr>
          <w:rFonts w:ascii="Times New Roman" w:hAnsi="Times New Roman"/>
          <w:sz w:val="24"/>
          <w:szCs w:val="24"/>
        </w:rPr>
        <w:t xml:space="preserve"> закупочных процедур определенных </w:t>
      </w:r>
      <w:r w:rsidR="00FC2478" w:rsidRPr="00D420C6">
        <w:rPr>
          <w:rFonts w:ascii="Times New Roman" w:hAnsi="Times New Roman"/>
          <w:sz w:val="24"/>
          <w:szCs w:val="24"/>
        </w:rPr>
        <w:t xml:space="preserve">главой </w:t>
      </w:r>
      <w:r w:rsidR="00D14774" w:rsidRPr="00D420C6">
        <w:rPr>
          <w:rFonts w:ascii="Times New Roman" w:hAnsi="Times New Roman"/>
          <w:sz w:val="24"/>
          <w:szCs w:val="24"/>
        </w:rPr>
        <w:t>1</w:t>
      </w:r>
      <w:r w:rsidR="006948E9" w:rsidRPr="00D420C6">
        <w:rPr>
          <w:rFonts w:ascii="Times New Roman" w:hAnsi="Times New Roman"/>
          <w:sz w:val="24"/>
          <w:szCs w:val="24"/>
        </w:rPr>
        <w:t>2</w:t>
      </w:r>
      <w:r w:rsidR="00C13AE0" w:rsidRPr="00D420C6">
        <w:rPr>
          <w:rFonts w:ascii="Times New Roman" w:hAnsi="Times New Roman"/>
          <w:sz w:val="24"/>
          <w:szCs w:val="24"/>
        </w:rPr>
        <w:t xml:space="preserve"> настоящего Положения.</w:t>
      </w:r>
    </w:p>
    <w:p w:rsidR="007D7FBB" w:rsidRPr="00D420C6" w:rsidRDefault="007D7FBB"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3.5</w:t>
      </w:r>
      <w:r w:rsidR="00C13AE0" w:rsidRPr="00D420C6">
        <w:rPr>
          <w:rFonts w:ascii="Times New Roman" w:hAnsi="Times New Roman"/>
          <w:sz w:val="24"/>
          <w:szCs w:val="24"/>
        </w:rPr>
        <w:t>. Процедура используется без установления</w:t>
      </w:r>
      <w:r w:rsidRPr="00D420C6">
        <w:rPr>
          <w:rFonts w:ascii="Times New Roman" w:hAnsi="Times New Roman"/>
          <w:sz w:val="24"/>
          <w:szCs w:val="24"/>
        </w:rPr>
        <w:t xml:space="preserve"> ценовых порогов и ограничений.</w:t>
      </w:r>
    </w:p>
    <w:p w:rsidR="007D7FBB" w:rsidRPr="00D420C6" w:rsidRDefault="007D7FBB"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3.6. Может проводиться не в электронной форме, если предусмотрено положением.</w:t>
      </w:r>
    </w:p>
    <w:p w:rsidR="00C13AE0" w:rsidRPr="00D420C6" w:rsidRDefault="00C13AE0" w:rsidP="00DA635A">
      <w:pPr>
        <w:spacing w:after="0" w:line="240" w:lineRule="auto"/>
        <w:ind w:firstLine="709"/>
        <w:jc w:val="both"/>
        <w:rPr>
          <w:rFonts w:ascii="Times New Roman" w:hAnsi="Times New Roman"/>
          <w:sz w:val="24"/>
          <w:szCs w:val="24"/>
        </w:rPr>
      </w:pPr>
    </w:p>
    <w:p w:rsidR="006948E9" w:rsidRPr="00D420C6" w:rsidRDefault="00FC2478" w:rsidP="00F00D3E">
      <w:pPr>
        <w:pStyle w:val="2"/>
        <w:spacing w:before="0" w:line="240" w:lineRule="auto"/>
        <w:jc w:val="center"/>
        <w:rPr>
          <w:rFonts w:ascii="Times New Roman" w:hAnsi="Times New Roman"/>
          <w:color w:val="auto"/>
          <w:sz w:val="24"/>
          <w:szCs w:val="24"/>
        </w:rPr>
      </w:pPr>
      <w:bookmarkStart w:id="27" w:name="_Toc520127513"/>
      <w:r w:rsidRPr="00D420C6">
        <w:rPr>
          <w:rFonts w:ascii="Times New Roman" w:hAnsi="Times New Roman"/>
          <w:color w:val="auto"/>
          <w:sz w:val="24"/>
          <w:szCs w:val="24"/>
        </w:rPr>
        <w:t>Раздел 4. Аукцион</w:t>
      </w:r>
      <w:r w:rsidR="007D7FBB" w:rsidRPr="00D420C6">
        <w:rPr>
          <w:rFonts w:ascii="Times New Roman" w:hAnsi="Times New Roman"/>
          <w:color w:val="auto"/>
          <w:sz w:val="24"/>
          <w:szCs w:val="24"/>
        </w:rPr>
        <w:t xml:space="preserve"> в электронной форме</w:t>
      </w:r>
      <w:bookmarkEnd w:id="27"/>
    </w:p>
    <w:p w:rsidR="00D73AD9" w:rsidRDefault="00FC2478"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4.1. Аукцион </w:t>
      </w:r>
      <w:r w:rsidR="00D37100" w:rsidRPr="00D420C6">
        <w:rPr>
          <w:rFonts w:ascii="Times New Roman" w:hAnsi="Times New Roman" w:cs="Times New Roman"/>
          <w:sz w:val="24"/>
          <w:szCs w:val="24"/>
        </w:rPr>
        <w:t xml:space="preserve">в электронной форме (далее – 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3B1D3D">
        <w:rPr>
          <w:rFonts w:ascii="Times New Roman" w:hAnsi="Times New Roman" w:cs="Times New Roman"/>
          <w:sz w:val="24"/>
          <w:szCs w:val="24"/>
        </w:rPr>
        <w:t>–</w:t>
      </w:r>
      <w:r w:rsidR="00D37100" w:rsidRPr="00D420C6">
        <w:rPr>
          <w:rFonts w:ascii="Times New Roman" w:hAnsi="Times New Roman" w:cs="Times New Roman"/>
          <w:sz w:val="24"/>
          <w:szCs w:val="24"/>
        </w:rPr>
        <w:t xml:space="preserve"> </w:t>
      </w:r>
      <w:r w:rsidR="003B1D3D">
        <w:rPr>
          <w:rFonts w:ascii="Times New Roman" w:hAnsi="Times New Roman" w:cs="Times New Roman"/>
          <w:sz w:val="24"/>
          <w:szCs w:val="24"/>
        </w:rPr>
        <w:t>«</w:t>
      </w:r>
      <w:r w:rsidR="00D37100" w:rsidRPr="00D420C6">
        <w:rPr>
          <w:rFonts w:ascii="Times New Roman" w:hAnsi="Times New Roman" w:cs="Times New Roman"/>
          <w:sz w:val="24"/>
          <w:szCs w:val="24"/>
        </w:rPr>
        <w:t>шаг аукциона</w:t>
      </w:r>
      <w:r w:rsidR="003B1D3D">
        <w:rPr>
          <w:rFonts w:ascii="Times New Roman" w:hAnsi="Times New Roman" w:cs="Times New Roman"/>
          <w:sz w:val="24"/>
          <w:szCs w:val="24"/>
        </w:rPr>
        <w:t>»</w:t>
      </w:r>
      <w:r w:rsidR="00D37100" w:rsidRPr="00D420C6">
        <w:rPr>
          <w:rFonts w:ascii="Times New Roman" w:hAnsi="Times New Roman" w:cs="Times New Roman"/>
          <w:sz w:val="24"/>
          <w:szCs w:val="24"/>
        </w:rPr>
        <w:t xml:space="preserve">). </w:t>
      </w:r>
    </w:p>
    <w:p w:rsidR="00D37100" w:rsidRPr="00D420C6" w:rsidRDefault="00D37100"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C2478" w:rsidRPr="00D420C6" w:rsidRDefault="00D37100" w:rsidP="00DA635A">
      <w:pPr>
        <w:spacing w:after="0" w:line="240" w:lineRule="auto"/>
        <w:ind w:firstLine="709"/>
        <w:jc w:val="both"/>
        <w:rPr>
          <w:rFonts w:ascii="Times New Roman" w:hAnsi="Times New Roman"/>
          <w:sz w:val="24"/>
          <w:szCs w:val="24"/>
          <w:highlight w:val="magenta"/>
        </w:rPr>
      </w:pPr>
      <w:r w:rsidRPr="00D420C6">
        <w:rPr>
          <w:rFonts w:ascii="Times New Roman" w:hAnsi="Times New Roman"/>
          <w:sz w:val="24"/>
          <w:szCs w:val="24"/>
        </w:rPr>
        <w:t>4.2</w:t>
      </w:r>
      <w:r w:rsidR="00FC2478" w:rsidRPr="00D420C6">
        <w:rPr>
          <w:rFonts w:ascii="Times New Roman" w:hAnsi="Times New Roman"/>
          <w:sz w:val="24"/>
          <w:szCs w:val="24"/>
        </w:rPr>
        <w:t>. В зависимости от возможного круга участников заку</w:t>
      </w:r>
      <w:r w:rsidRPr="00D420C6">
        <w:rPr>
          <w:rFonts w:ascii="Times New Roman" w:hAnsi="Times New Roman"/>
          <w:sz w:val="24"/>
          <w:szCs w:val="24"/>
        </w:rPr>
        <w:t>пки аукцион может быть открытым и</w:t>
      </w:r>
      <w:r w:rsidR="00FC2478" w:rsidRPr="00D420C6">
        <w:rPr>
          <w:rFonts w:ascii="Times New Roman" w:hAnsi="Times New Roman"/>
          <w:sz w:val="24"/>
          <w:szCs w:val="24"/>
        </w:rPr>
        <w:t xml:space="preserve"> закрытым</w:t>
      </w:r>
      <w:r w:rsidRPr="00D420C6">
        <w:rPr>
          <w:rFonts w:ascii="Times New Roman" w:hAnsi="Times New Roman"/>
          <w:sz w:val="24"/>
          <w:szCs w:val="24"/>
        </w:rPr>
        <w:t>.</w:t>
      </w:r>
    </w:p>
    <w:p w:rsidR="007D7FBB" w:rsidRPr="00D420C6" w:rsidRDefault="00FC2478"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4.</w:t>
      </w:r>
      <w:r w:rsidR="00357527" w:rsidRPr="00D420C6">
        <w:rPr>
          <w:rFonts w:ascii="Times New Roman" w:hAnsi="Times New Roman"/>
          <w:sz w:val="24"/>
          <w:szCs w:val="24"/>
        </w:rPr>
        <w:t>3</w:t>
      </w:r>
      <w:r w:rsidRPr="00D420C6">
        <w:rPr>
          <w:rFonts w:ascii="Times New Roman" w:hAnsi="Times New Roman"/>
          <w:sz w:val="24"/>
          <w:szCs w:val="24"/>
        </w:rPr>
        <w:t>. Процедура используется без установления</w:t>
      </w:r>
      <w:r w:rsidR="00357527" w:rsidRPr="00D420C6">
        <w:rPr>
          <w:rFonts w:ascii="Times New Roman" w:hAnsi="Times New Roman"/>
          <w:sz w:val="24"/>
          <w:szCs w:val="24"/>
        </w:rPr>
        <w:t xml:space="preserve"> ценовых порогов и ограничений.</w:t>
      </w:r>
    </w:p>
    <w:p w:rsidR="007D7FBB" w:rsidRPr="00D420C6" w:rsidRDefault="007D7FBB" w:rsidP="00DA635A">
      <w:pPr>
        <w:tabs>
          <w:tab w:val="left" w:pos="540"/>
          <w:tab w:val="left" w:pos="900"/>
        </w:tabs>
        <w:spacing w:after="0" w:line="240" w:lineRule="auto"/>
        <w:ind w:firstLine="709"/>
        <w:jc w:val="both"/>
        <w:rPr>
          <w:rFonts w:ascii="Times New Roman" w:hAnsi="Times New Roman"/>
          <w:sz w:val="24"/>
          <w:szCs w:val="24"/>
        </w:rPr>
      </w:pPr>
    </w:p>
    <w:p w:rsidR="006B7CD2" w:rsidRPr="00D420C6" w:rsidRDefault="006B7CD2" w:rsidP="00F00D3E">
      <w:pPr>
        <w:pStyle w:val="2"/>
        <w:spacing w:before="0" w:line="240" w:lineRule="auto"/>
        <w:jc w:val="center"/>
        <w:rPr>
          <w:rFonts w:ascii="Times New Roman" w:hAnsi="Times New Roman"/>
          <w:color w:val="auto"/>
          <w:sz w:val="24"/>
          <w:szCs w:val="24"/>
        </w:rPr>
      </w:pPr>
      <w:bookmarkStart w:id="28" w:name="_Toc520127514"/>
      <w:r w:rsidRPr="00D420C6">
        <w:rPr>
          <w:rFonts w:ascii="Times New Roman" w:hAnsi="Times New Roman"/>
          <w:color w:val="auto"/>
          <w:sz w:val="24"/>
          <w:szCs w:val="24"/>
        </w:rPr>
        <w:t>Раздел 5. Запрос предложений</w:t>
      </w:r>
      <w:r w:rsidR="00357527" w:rsidRPr="00D420C6">
        <w:rPr>
          <w:rFonts w:ascii="Times New Roman" w:hAnsi="Times New Roman"/>
          <w:color w:val="auto"/>
          <w:sz w:val="24"/>
          <w:szCs w:val="24"/>
        </w:rPr>
        <w:t xml:space="preserve"> в электронной форме</w:t>
      </w:r>
      <w:bookmarkEnd w:id="28"/>
    </w:p>
    <w:p w:rsidR="00357527" w:rsidRPr="00D420C6" w:rsidRDefault="00357527"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5.1. Запрос</w:t>
      </w:r>
      <w:r w:rsidR="006B7CD2" w:rsidRPr="00D420C6">
        <w:rPr>
          <w:rFonts w:ascii="Times New Roman" w:hAnsi="Times New Roman" w:cs="Times New Roman"/>
          <w:sz w:val="24"/>
          <w:szCs w:val="24"/>
        </w:rPr>
        <w:t xml:space="preserve"> предложений </w:t>
      </w:r>
      <w:r w:rsidRPr="00D420C6">
        <w:rPr>
          <w:rFonts w:ascii="Times New Roman" w:hAnsi="Times New Roman" w:cs="Times New Roman"/>
          <w:sz w:val="24"/>
          <w:szCs w:val="24"/>
        </w:rPr>
        <w:t>в электронной форме (далее – запрос предложений) – это понимается форма торгов, при которой победителем запроса предложений признается участник конкурентной закупки, заявка на участие в закупке</w:t>
      </w:r>
      <w:r w:rsidR="009F49AF" w:rsidRPr="00D420C6">
        <w:rPr>
          <w:rFonts w:ascii="Times New Roman" w:hAnsi="Times New Roman" w:cs="Times New Roman"/>
          <w:sz w:val="24"/>
          <w:szCs w:val="24"/>
        </w:rPr>
        <w:t>,</w:t>
      </w:r>
      <w:r w:rsidRPr="00D420C6">
        <w:rPr>
          <w:rFonts w:ascii="Times New Roman" w:hAnsi="Times New Roman" w:cs="Times New Roman"/>
          <w:sz w:val="24"/>
          <w:szCs w:val="24"/>
        </w:rPr>
        <w:t xml:space="preserve">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57527" w:rsidRPr="00D420C6" w:rsidRDefault="00357527"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5.2. В зависимости от возможного круга участников закупки запрос предложений может быть открытым и закрытым.</w:t>
      </w:r>
    </w:p>
    <w:p w:rsidR="00357527" w:rsidRPr="00D420C6" w:rsidRDefault="00357527"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5.3. Процедура используется без установления ценовых порогов и ограничений.</w:t>
      </w:r>
    </w:p>
    <w:p w:rsidR="00357527" w:rsidRPr="00D420C6" w:rsidRDefault="006B7CD2"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5.4. В за</w:t>
      </w:r>
      <w:r w:rsidR="00357527" w:rsidRPr="00D420C6">
        <w:rPr>
          <w:rFonts w:ascii="Times New Roman" w:hAnsi="Times New Roman"/>
          <w:sz w:val="24"/>
          <w:szCs w:val="24"/>
        </w:rPr>
        <w:t>висимости от числа этапов запрос предложений может включать в себя один или несколько этапов.</w:t>
      </w:r>
    </w:p>
    <w:p w:rsidR="006B7CD2" w:rsidRPr="00D420C6" w:rsidRDefault="006B7CD2"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5.5. Может проводиться с применением дополнительны</w:t>
      </w:r>
      <w:r w:rsidR="00195257" w:rsidRPr="00D420C6">
        <w:rPr>
          <w:rFonts w:ascii="Times New Roman" w:hAnsi="Times New Roman"/>
          <w:sz w:val="24"/>
          <w:szCs w:val="24"/>
        </w:rPr>
        <w:t>х</w:t>
      </w:r>
      <w:r w:rsidRPr="00D420C6">
        <w:rPr>
          <w:rFonts w:ascii="Times New Roman" w:hAnsi="Times New Roman"/>
          <w:sz w:val="24"/>
          <w:szCs w:val="24"/>
        </w:rPr>
        <w:t xml:space="preserve"> элемент</w:t>
      </w:r>
      <w:r w:rsidR="00195257" w:rsidRPr="00D420C6">
        <w:rPr>
          <w:rFonts w:ascii="Times New Roman" w:hAnsi="Times New Roman"/>
          <w:sz w:val="24"/>
          <w:szCs w:val="24"/>
        </w:rPr>
        <w:t>ов</w:t>
      </w:r>
      <w:r w:rsidRPr="00D420C6">
        <w:rPr>
          <w:rFonts w:ascii="Times New Roman" w:hAnsi="Times New Roman"/>
          <w:sz w:val="24"/>
          <w:szCs w:val="24"/>
        </w:rPr>
        <w:t xml:space="preserve"> закупочных процедур, опре</w:t>
      </w:r>
      <w:r w:rsidR="006948E9" w:rsidRPr="00D420C6">
        <w:rPr>
          <w:rFonts w:ascii="Times New Roman" w:hAnsi="Times New Roman"/>
          <w:sz w:val="24"/>
          <w:szCs w:val="24"/>
        </w:rPr>
        <w:t xml:space="preserve">деленных главой </w:t>
      </w:r>
      <w:r w:rsidR="00D14774" w:rsidRPr="00D420C6">
        <w:rPr>
          <w:rFonts w:ascii="Times New Roman" w:hAnsi="Times New Roman"/>
          <w:sz w:val="24"/>
          <w:szCs w:val="24"/>
        </w:rPr>
        <w:t>1</w:t>
      </w:r>
      <w:r w:rsidR="006948E9" w:rsidRPr="00D420C6">
        <w:rPr>
          <w:rFonts w:ascii="Times New Roman" w:hAnsi="Times New Roman"/>
          <w:sz w:val="24"/>
          <w:szCs w:val="24"/>
        </w:rPr>
        <w:t>2</w:t>
      </w:r>
      <w:r w:rsidRPr="00D420C6">
        <w:rPr>
          <w:rFonts w:ascii="Times New Roman" w:hAnsi="Times New Roman"/>
          <w:sz w:val="24"/>
          <w:szCs w:val="24"/>
        </w:rPr>
        <w:t xml:space="preserve"> настоящего</w:t>
      </w:r>
      <w:r w:rsidR="00357527" w:rsidRPr="00D420C6">
        <w:rPr>
          <w:rFonts w:ascii="Times New Roman" w:hAnsi="Times New Roman"/>
          <w:sz w:val="24"/>
          <w:szCs w:val="24"/>
        </w:rPr>
        <w:t xml:space="preserve"> Положения.</w:t>
      </w:r>
    </w:p>
    <w:p w:rsidR="006B7CD2" w:rsidRPr="00D420C6" w:rsidRDefault="00357527"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5.6</w:t>
      </w:r>
      <w:r w:rsidR="006B7CD2" w:rsidRPr="00D420C6">
        <w:rPr>
          <w:rFonts w:ascii="Times New Roman" w:hAnsi="Times New Roman"/>
          <w:sz w:val="24"/>
          <w:szCs w:val="24"/>
        </w:rPr>
        <w:t>. Процедура используется без установления ценовых порогов и ограничений.</w:t>
      </w:r>
    </w:p>
    <w:p w:rsidR="00357527" w:rsidRPr="00D420C6" w:rsidRDefault="00357527"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5.7. Может проводиться не в электронной форме, если предусмотрено положением.</w:t>
      </w:r>
    </w:p>
    <w:p w:rsidR="00F00D3E" w:rsidRDefault="00F00D3E" w:rsidP="00F00D3E">
      <w:pPr>
        <w:pStyle w:val="2"/>
        <w:spacing w:before="0" w:line="240" w:lineRule="auto"/>
        <w:jc w:val="center"/>
        <w:rPr>
          <w:rFonts w:ascii="Times New Roman" w:hAnsi="Times New Roman"/>
          <w:color w:val="auto"/>
          <w:sz w:val="24"/>
          <w:szCs w:val="24"/>
          <w:lang w:val="ru-RU"/>
        </w:rPr>
      </w:pPr>
      <w:bookmarkStart w:id="29" w:name="_Toc520127515"/>
    </w:p>
    <w:p w:rsidR="00257576" w:rsidRPr="00D420C6" w:rsidRDefault="00257576" w:rsidP="00F00D3E">
      <w:pPr>
        <w:pStyle w:val="2"/>
        <w:spacing w:before="0" w:line="240" w:lineRule="auto"/>
        <w:jc w:val="center"/>
        <w:rPr>
          <w:rFonts w:ascii="Times New Roman" w:hAnsi="Times New Roman"/>
          <w:color w:val="auto"/>
          <w:sz w:val="24"/>
          <w:szCs w:val="24"/>
        </w:rPr>
      </w:pPr>
      <w:r w:rsidRPr="00D420C6">
        <w:rPr>
          <w:rFonts w:ascii="Times New Roman" w:hAnsi="Times New Roman"/>
          <w:color w:val="auto"/>
          <w:sz w:val="24"/>
          <w:szCs w:val="24"/>
        </w:rPr>
        <w:t>Раздел 6. Запрос котировок</w:t>
      </w:r>
      <w:r w:rsidR="00357527" w:rsidRPr="00D420C6">
        <w:rPr>
          <w:rFonts w:ascii="Times New Roman" w:hAnsi="Times New Roman"/>
          <w:color w:val="auto"/>
          <w:sz w:val="24"/>
          <w:szCs w:val="24"/>
        </w:rPr>
        <w:t xml:space="preserve"> в электронной форме</w:t>
      </w:r>
      <w:bookmarkEnd w:id="29"/>
    </w:p>
    <w:p w:rsidR="00357527" w:rsidRPr="00D420C6" w:rsidRDefault="00257576"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6.1. </w:t>
      </w:r>
      <w:r w:rsidR="00357527" w:rsidRPr="00D420C6">
        <w:rPr>
          <w:rFonts w:ascii="Times New Roman" w:hAnsi="Times New Roman" w:cs="Times New Roman"/>
          <w:sz w:val="24"/>
          <w:szCs w:val="24"/>
        </w:rPr>
        <w:t>Запрос котировок в электронной форме (далее – 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7527" w:rsidRPr="00D420C6" w:rsidRDefault="00702CFB" w:rsidP="00DA635A">
      <w:pPr>
        <w:spacing w:after="0" w:line="240" w:lineRule="auto"/>
        <w:ind w:firstLine="709"/>
        <w:jc w:val="both"/>
        <w:rPr>
          <w:rFonts w:ascii="Times New Roman" w:hAnsi="Times New Roman"/>
          <w:sz w:val="24"/>
          <w:szCs w:val="24"/>
        </w:rPr>
      </w:pPr>
      <w:r>
        <w:rPr>
          <w:rFonts w:ascii="Times New Roman" w:hAnsi="Times New Roman"/>
          <w:sz w:val="24"/>
          <w:szCs w:val="24"/>
        </w:rPr>
        <w:t>6</w:t>
      </w:r>
      <w:r w:rsidR="00357527" w:rsidRPr="00D420C6">
        <w:rPr>
          <w:rFonts w:ascii="Times New Roman" w:hAnsi="Times New Roman"/>
          <w:sz w:val="24"/>
          <w:szCs w:val="24"/>
        </w:rPr>
        <w:t>.2. В зависимости от возможного круга участников закупки запрос котировок может быть открытым и закрытым.</w:t>
      </w:r>
    </w:p>
    <w:p w:rsidR="00357527" w:rsidRPr="00D420C6" w:rsidRDefault="00702CFB" w:rsidP="00DA635A">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6</w:t>
      </w:r>
      <w:r w:rsidR="00357527" w:rsidRPr="00D420C6">
        <w:rPr>
          <w:rFonts w:ascii="Times New Roman" w:hAnsi="Times New Roman"/>
          <w:sz w:val="24"/>
          <w:szCs w:val="24"/>
        </w:rPr>
        <w:t>.3. Процедура используется без установления ценовых порогов и ограничений.</w:t>
      </w:r>
    </w:p>
    <w:p w:rsidR="00357527" w:rsidRPr="00D420C6" w:rsidRDefault="00702CFB" w:rsidP="00DA635A">
      <w:pPr>
        <w:spacing w:after="0" w:line="240" w:lineRule="auto"/>
        <w:ind w:firstLine="709"/>
        <w:jc w:val="both"/>
        <w:rPr>
          <w:rFonts w:ascii="Times New Roman" w:hAnsi="Times New Roman"/>
          <w:sz w:val="24"/>
          <w:szCs w:val="24"/>
        </w:rPr>
      </w:pPr>
      <w:r>
        <w:rPr>
          <w:rFonts w:ascii="Times New Roman" w:hAnsi="Times New Roman"/>
          <w:sz w:val="24"/>
          <w:szCs w:val="24"/>
        </w:rPr>
        <w:t>6</w:t>
      </w:r>
      <w:r w:rsidR="00357527" w:rsidRPr="00D420C6">
        <w:rPr>
          <w:rFonts w:ascii="Times New Roman" w:hAnsi="Times New Roman"/>
          <w:sz w:val="24"/>
          <w:szCs w:val="24"/>
        </w:rPr>
        <w:t>.4. В зависимости от числа этапов запрос котировок может включать в себя один или несколько этапов.</w:t>
      </w:r>
    </w:p>
    <w:p w:rsidR="00357527" w:rsidRPr="00D420C6" w:rsidRDefault="00702CFB" w:rsidP="00DA635A">
      <w:pPr>
        <w:spacing w:after="0" w:line="240" w:lineRule="auto"/>
        <w:ind w:firstLine="709"/>
        <w:jc w:val="both"/>
        <w:rPr>
          <w:rFonts w:ascii="Times New Roman" w:hAnsi="Times New Roman"/>
          <w:sz w:val="24"/>
          <w:szCs w:val="24"/>
        </w:rPr>
      </w:pPr>
      <w:r>
        <w:rPr>
          <w:rFonts w:ascii="Times New Roman" w:hAnsi="Times New Roman"/>
          <w:sz w:val="24"/>
          <w:szCs w:val="24"/>
        </w:rPr>
        <w:t>6</w:t>
      </w:r>
      <w:r w:rsidR="00357527" w:rsidRPr="00D420C6">
        <w:rPr>
          <w:rFonts w:ascii="Times New Roman" w:hAnsi="Times New Roman"/>
          <w:sz w:val="24"/>
          <w:szCs w:val="24"/>
        </w:rPr>
        <w:t>.5. Может проводиться с применением дополнительных элементов закупочных процедур, определенных главой 12 настоящего Положения.</w:t>
      </w:r>
    </w:p>
    <w:p w:rsidR="00357527" w:rsidRPr="00D420C6" w:rsidRDefault="00702CFB" w:rsidP="00DA635A">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6</w:t>
      </w:r>
      <w:r w:rsidR="00357527" w:rsidRPr="00D420C6">
        <w:rPr>
          <w:rFonts w:ascii="Times New Roman" w:hAnsi="Times New Roman"/>
          <w:sz w:val="24"/>
          <w:szCs w:val="24"/>
        </w:rPr>
        <w:t>.6. Процедура используется без установления ценовых порогов и ограничений.</w:t>
      </w:r>
    </w:p>
    <w:p w:rsidR="00357527" w:rsidRPr="00D420C6" w:rsidRDefault="00702CFB" w:rsidP="00DA635A">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6.</w:t>
      </w:r>
      <w:r w:rsidR="00357527" w:rsidRPr="00D420C6">
        <w:rPr>
          <w:rFonts w:ascii="Times New Roman" w:hAnsi="Times New Roman"/>
          <w:sz w:val="24"/>
          <w:szCs w:val="24"/>
        </w:rPr>
        <w:t>7. Может проводиться не в электронной форме, если предусмотрено положением.</w:t>
      </w:r>
    </w:p>
    <w:p w:rsidR="00CB0D63" w:rsidRPr="00D420C6" w:rsidRDefault="00CB0D63" w:rsidP="00DA635A">
      <w:pPr>
        <w:spacing w:after="0" w:line="240" w:lineRule="auto"/>
        <w:jc w:val="both"/>
        <w:rPr>
          <w:rFonts w:ascii="Times New Roman" w:eastAsia="Times New Roman" w:hAnsi="Times New Roman"/>
          <w:sz w:val="24"/>
          <w:szCs w:val="24"/>
        </w:rPr>
      </w:pPr>
    </w:p>
    <w:p w:rsidR="009E229A" w:rsidRPr="00D420C6" w:rsidRDefault="009E229A" w:rsidP="00F00D3E">
      <w:pPr>
        <w:pStyle w:val="2"/>
        <w:spacing w:before="0" w:line="240" w:lineRule="auto"/>
        <w:jc w:val="center"/>
        <w:rPr>
          <w:rFonts w:ascii="Times New Roman" w:hAnsi="Times New Roman"/>
          <w:color w:val="auto"/>
          <w:sz w:val="24"/>
          <w:szCs w:val="24"/>
        </w:rPr>
      </w:pPr>
      <w:bookmarkStart w:id="30" w:name="_Toc520127516"/>
      <w:bookmarkStart w:id="31" w:name="_Ref240429734"/>
      <w:bookmarkStart w:id="32" w:name="_Ref261359360"/>
      <w:r w:rsidRPr="00D420C6">
        <w:rPr>
          <w:rFonts w:ascii="Times New Roman" w:hAnsi="Times New Roman"/>
          <w:color w:val="auto"/>
          <w:sz w:val="24"/>
          <w:szCs w:val="24"/>
        </w:rPr>
        <w:lastRenderedPageBreak/>
        <w:t xml:space="preserve">Раздел </w:t>
      </w:r>
      <w:r w:rsidR="00E547CE" w:rsidRPr="00D420C6">
        <w:rPr>
          <w:rFonts w:ascii="Times New Roman" w:hAnsi="Times New Roman"/>
          <w:color w:val="auto"/>
          <w:sz w:val="24"/>
          <w:szCs w:val="24"/>
        </w:rPr>
        <w:t>7</w:t>
      </w:r>
      <w:r w:rsidRPr="00D420C6">
        <w:rPr>
          <w:rFonts w:ascii="Times New Roman" w:hAnsi="Times New Roman"/>
          <w:color w:val="auto"/>
          <w:sz w:val="24"/>
          <w:szCs w:val="24"/>
        </w:rPr>
        <w:t>. Закупка у единственного поставщика (подрядчика, исполнителя)</w:t>
      </w:r>
      <w:bookmarkEnd w:id="30"/>
    </w:p>
    <w:p w:rsidR="00BC475E" w:rsidRPr="00D420C6" w:rsidRDefault="00BC475E"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7.1. </w:t>
      </w:r>
      <w:r w:rsidR="00E3092A" w:rsidRPr="00D420C6">
        <w:rPr>
          <w:rFonts w:ascii="Times New Roman" w:hAnsi="Times New Roman"/>
          <w:sz w:val="24"/>
          <w:szCs w:val="24"/>
        </w:rPr>
        <w:t>Неконкурентной закупкой является закупка у единственного поставщика (исполнителя, подрядчика)</w:t>
      </w:r>
      <w:r w:rsidRPr="00D420C6">
        <w:rPr>
          <w:rFonts w:ascii="Times New Roman" w:hAnsi="Times New Roman"/>
          <w:sz w:val="24"/>
          <w:szCs w:val="24"/>
        </w:rPr>
        <w:t>.</w:t>
      </w:r>
    </w:p>
    <w:p w:rsidR="00BC475E" w:rsidRPr="00D420C6" w:rsidRDefault="00BC475E"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7.2. 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w:t>
      </w:r>
    </w:p>
    <w:p w:rsidR="00E3092A" w:rsidRPr="00D420C6" w:rsidRDefault="00BC475E"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7.3. </w:t>
      </w:r>
      <w:r w:rsidR="00E3092A" w:rsidRPr="00D420C6">
        <w:rPr>
          <w:rFonts w:ascii="Times New Roman" w:hAnsi="Times New Roman"/>
          <w:sz w:val="24"/>
          <w:szCs w:val="24"/>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в соответствии с главой 11 настоящего Положения.</w:t>
      </w:r>
    </w:p>
    <w:bookmarkEnd w:id="31"/>
    <w:bookmarkEnd w:id="32"/>
    <w:p w:rsidR="00DA635A" w:rsidRPr="00D420C6" w:rsidRDefault="00DA635A" w:rsidP="00DA635A">
      <w:pPr>
        <w:autoSpaceDE w:val="0"/>
        <w:autoSpaceDN w:val="0"/>
        <w:adjustRightInd w:val="0"/>
        <w:spacing w:after="0" w:line="240" w:lineRule="auto"/>
        <w:ind w:firstLine="709"/>
        <w:jc w:val="both"/>
        <w:rPr>
          <w:rFonts w:ascii="Times New Roman" w:eastAsia="Times New Roman" w:hAnsi="Times New Roman"/>
          <w:b/>
          <w:sz w:val="24"/>
          <w:szCs w:val="24"/>
        </w:rPr>
      </w:pPr>
    </w:p>
    <w:p w:rsidR="00A17E4B" w:rsidRPr="00D420C6" w:rsidRDefault="006A2CC5" w:rsidP="00F00D3E">
      <w:pPr>
        <w:pStyle w:val="2"/>
        <w:spacing w:before="0" w:line="240" w:lineRule="auto"/>
        <w:jc w:val="center"/>
        <w:rPr>
          <w:rFonts w:ascii="Times New Roman" w:hAnsi="Times New Roman"/>
          <w:color w:val="auto"/>
          <w:sz w:val="24"/>
          <w:szCs w:val="24"/>
        </w:rPr>
      </w:pPr>
      <w:bookmarkStart w:id="33" w:name="_Toc520127517"/>
      <w:r w:rsidRPr="00D420C6">
        <w:rPr>
          <w:rFonts w:ascii="Times New Roman" w:hAnsi="Times New Roman"/>
          <w:color w:val="auto"/>
          <w:sz w:val="24"/>
          <w:szCs w:val="24"/>
        </w:rPr>
        <w:t xml:space="preserve">Раздел </w:t>
      </w:r>
      <w:r w:rsidR="00E82921" w:rsidRPr="00D420C6">
        <w:rPr>
          <w:rFonts w:ascii="Times New Roman" w:hAnsi="Times New Roman"/>
          <w:color w:val="auto"/>
          <w:sz w:val="24"/>
          <w:szCs w:val="24"/>
        </w:rPr>
        <w:t>8</w:t>
      </w:r>
      <w:r w:rsidR="0008204C" w:rsidRPr="00D420C6">
        <w:rPr>
          <w:rFonts w:ascii="Times New Roman" w:hAnsi="Times New Roman"/>
          <w:color w:val="auto"/>
          <w:sz w:val="24"/>
          <w:szCs w:val="24"/>
        </w:rPr>
        <w:t>.</w:t>
      </w:r>
      <w:r w:rsidR="003454F0" w:rsidRPr="00D420C6">
        <w:rPr>
          <w:rFonts w:ascii="Times New Roman" w:hAnsi="Times New Roman"/>
          <w:color w:val="auto"/>
          <w:sz w:val="24"/>
          <w:szCs w:val="24"/>
        </w:rPr>
        <w:t xml:space="preserve"> Приоритет</w:t>
      </w:r>
      <w:bookmarkEnd w:id="33"/>
    </w:p>
    <w:p w:rsidR="003454F0" w:rsidRPr="00D420C6" w:rsidRDefault="00E82921" w:rsidP="00702CFB">
      <w:pPr>
        <w:pStyle w:val="14"/>
        <w:spacing w:before="0" w:after="0" w:line="240" w:lineRule="auto"/>
        <w:ind w:firstLine="709"/>
        <w:jc w:val="both"/>
        <w:rPr>
          <w:shd w:val="clear" w:color="auto" w:fill="FFFFFF"/>
        </w:rPr>
      </w:pPr>
      <w:r w:rsidRPr="00D420C6">
        <w:t>8</w:t>
      </w:r>
      <w:r w:rsidR="00A17E4B" w:rsidRPr="00D420C6">
        <w:t xml:space="preserve">.1. </w:t>
      </w:r>
      <w:r w:rsidR="003454F0" w:rsidRPr="00D420C6">
        <w:rPr>
          <w:bCs/>
        </w:rPr>
        <w:t xml:space="preserve">Приоритет </w:t>
      </w:r>
      <w:r w:rsidR="003454F0" w:rsidRPr="00D420C6">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454F0" w:rsidRPr="00D420C6">
        <w:rPr>
          <w:shd w:val="clear" w:color="auto" w:fill="FFFFFF"/>
        </w:rPr>
        <w:t xml:space="preserve"> </w:t>
      </w:r>
    </w:p>
    <w:p w:rsidR="00702CFB" w:rsidRDefault="003454F0" w:rsidP="00702CFB">
      <w:pPr>
        <w:pStyle w:val="14"/>
        <w:spacing w:before="0" w:after="0" w:line="240" w:lineRule="auto"/>
        <w:ind w:firstLine="709"/>
        <w:jc w:val="both"/>
      </w:pPr>
      <w:r w:rsidRPr="00D420C6">
        <w:rPr>
          <w:shd w:val="clear" w:color="auto" w:fill="FFFFFF"/>
        </w:rPr>
        <w:t xml:space="preserve">8.2. </w:t>
      </w:r>
      <w:r w:rsidR="00BC68B3" w:rsidRPr="00D420C6">
        <w:rPr>
          <w:bCs/>
        </w:rPr>
        <w:t>Приоритет</w:t>
      </w:r>
      <w:r w:rsidR="00BC68B3" w:rsidRPr="00D420C6">
        <w:t xml:space="preserve"> </w:t>
      </w:r>
      <w:r w:rsidRPr="00D420C6">
        <w:t>устанавливается</w:t>
      </w:r>
      <w:r w:rsidR="0080794F" w:rsidRPr="00D420C6">
        <w:t>,</w:t>
      </w:r>
      <w:r w:rsidR="00794A3C" w:rsidRPr="00D420C6">
        <w:t xml:space="preserve"> </w:t>
      </w:r>
      <w:r w:rsidR="00B03FD3" w:rsidRPr="00D420C6">
        <w:t xml:space="preserve">согласно </w:t>
      </w:r>
      <w:r w:rsidR="0080794F" w:rsidRPr="00D420C6">
        <w:t>постановлению</w:t>
      </w:r>
      <w:r w:rsidR="000B7761" w:rsidRPr="00D420C6">
        <w:t xml:space="preserve"> Правительства РФ от 16</w:t>
      </w:r>
      <w:r w:rsidR="00702CFB">
        <w:t>.09.</w:t>
      </w:r>
      <w:r w:rsidR="000B7761" w:rsidRPr="00D420C6">
        <w:t xml:space="preserve">2016 № 925 </w:t>
      </w:r>
      <w:r w:rsidR="003B1D3D">
        <w:t>«</w:t>
      </w:r>
      <w:r w:rsidR="000B7761" w:rsidRPr="00D420C6">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1D3D">
        <w:t>»</w:t>
      </w:r>
      <w:r w:rsidR="00702CFB">
        <w:t>.</w:t>
      </w:r>
    </w:p>
    <w:p w:rsidR="00B03FD3" w:rsidRPr="00D420C6" w:rsidRDefault="003454F0" w:rsidP="00702CFB">
      <w:pPr>
        <w:pStyle w:val="14"/>
        <w:spacing w:before="0" w:after="0" w:line="240" w:lineRule="auto"/>
        <w:ind w:firstLine="708"/>
        <w:jc w:val="both"/>
        <w:rPr>
          <w:shd w:val="clear" w:color="auto" w:fill="FFFFFF"/>
        </w:rPr>
      </w:pPr>
      <w:r w:rsidRPr="00D420C6">
        <w:rPr>
          <w:shd w:val="clear" w:color="auto" w:fill="FFFFFF"/>
        </w:rPr>
        <w:t>8.3.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0794F" w:rsidRPr="00D420C6" w:rsidRDefault="0080794F" w:rsidP="00DA635A">
      <w:pPr>
        <w:spacing w:after="0" w:line="240" w:lineRule="auto"/>
        <w:ind w:firstLine="709"/>
        <w:jc w:val="both"/>
        <w:rPr>
          <w:rFonts w:ascii="Times New Roman" w:hAnsi="Times New Roman"/>
          <w:sz w:val="24"/>
          <w:szCs w:val="24"/>
        </w:rPr>
      </w:pPr>
    </w:p>
    <w:p w:rsidR="00A17E4B" w:rsidRPr="00D420C6" w:rsidRDefault="00CE302F" w:rsidP="00F00D3E">
      <w:pPr>
        <w:pStyle w:val="2"/>
        <w:spacing w:before="0" w:line="240" w:lineRule="auto"/>
        <w:jc w:val="center"/>
        <w:rPr>
          <w:rFonts w:ascii="Times New Roman" w:hAnsi="Times New Roman"/>
          <w:color w:val="auto"/>
          <w:sz w:val="24"/>
          <w:szCs w:val="24"/>
        </w:rPr>
      </w:pPr>
      <w:bookmarkStart w:id="34" w:name="_Toc520127518"/>
      <w:r w:rsidRPr="00D420C6">
        <w:rPr>
          <w:rFonts w:ascii="Times New Roman" w:hAnsi="Times New Roman"/>
          <w:color w:val="auto"/>
          <w:sz w:val="24"/>
          <w:szCs w:val="24"/>
        </w:rPr>
        <w:t xml:space="preserve">Раздел </w:t>
      </w:r>
      <w:r w:rsidR="00C943D6" w:rsidRPr="00D420C6">
        <w:rPr>
          <w:rFonts w:ascii="Times New Roman" w:hAnsi="Times New Roman"/>
          <w:color w:val="auto"/>
          <w:sz w:val="24"/>
          <w:szCs w:val="24"/>
        </w:rPr>
        <w:t>9</w:t>
      </w:r>
      <w:r w:rsidR="00F8055C" w:rsidRPr="00D420C6">
        <w:rPr>
          <w:rFonts w:ascii="Times New Roman" w:hAnsi="Times New Roman"/>
          <w:color w:val="auto"/>
          <w:sz w:val="24"/>
          <w:szCs w:val="24"/>
        </w:rPr>
        <w:t>. Закрытые процедуры</w:t>
      </w:r>
      <w:bookmarkEnd w:id="34"/>
    </w:p>
    <w:p w:rsidR="00AF098B" w:rsidRPr="00D420C6" w:rsidRDefault="00AF098B"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9.1.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7"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 w:history="1">
        <w:r w:rsidR="00D744E0" w:rsidRPr="00D420C6">
          <w:rPr>
            <w:rStyle w:val="af2"/>
            <w:rFonts w:ascii="Times New Roman" w:hAnsi="Times New Roman" w:cs="Times New Roman"/>
            <w:color w:val="auto"/>
            <w:sz w:val="24"/>
            <w:szCs w:val="24"/>
            <w:u w:val="none"/>
          </w:rPr>
          <w:t>п.</w:t>
        </w:r>
        <w:r w:rsidRPr="00D420C6">
          <w:rPr>
            <w:rStyle w:val="af2"/>
            <w:rFonts w:ascii="Times New Roman" w:hAnsi="Times New Roman" w:cs="Times New Roman"/>
            <w:color w:val="auto"/>
            <w:sz w:val="24"/>
            <w:szCs w:val="24"/>
            <w:u w:val="none"/>
          </w:rPr>
          <w:t xml:space="preserve"> 2</w:t>
        </w:r>
      </w:hyperlink>
      <w:r w:rsidRPr="00D420C6">
        <w:rPr>
          <w:rFonts w:ascii="Times New Roman" w:hAnsi="Times New Roman" w:cs="Times New Roman"/>
          <w:sz w:val="24"/>
          <w:szCs w:val="24"/>
        </w:rPr>
        <w:t xml:space="preserve"> или </w:t>
      </w:r>
      <w:hyperlink r:id="rId18"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 w:history="1">
        <w:r w:rsidRPr="00D420C6">
          <w:rPr>
            <w:rStyle w:val="af2"/>
            <w:rFonts w:ascii="Times New Roman" w:hAnsi="Times New Roman" w:cs="Times New Roman"/>
            <w:color w:val="auto"/>
            <w:sz w:val="24"/>
            <w:szCs w:val="24"/>
            <w:u w:val="none"/>
          </w:rPr>
          <w:t>3 части 8 статьи 3.1</w:t>
        </w:r>
      </w:hyperlink>
      <w:r w:rsidR="00D744E0" w:rsidRPr="00D420C6">
        <w:rPr>
          <w:rFonts w:ascii="Times New Roman" w:hAnsi="Times New Roman" w:cs="Times New Roman"/>
          <w:sz w:val="24"/>
          <w:szCs w:val="24"/>
        </w:rPr>
        <w:t xml:space="preserve"> </w:t>
      </w:r>
      <w:r w:rsidR="00752C75" w:rsidRPr="00E275A6">
        <w:rPr>
          <w:rFonts w:ascii="Times New Roman" w:hAnsi="Times New Roman" w:cs="Times New Roman"/>
          <w:sz w:val="24"/>
          <w:szCs w:val="24"/>
        </w:rPr>
        <w:t>Федерального закона № 223-ФЗ</w:t>
      </w:r>
      <w:r w:rsidRPr="00D420C6">
        <w:rPr>
          <w:rFonts w:ascii="Times New Roman" w:hAnsi="Times New Roman" w:cs="Times New Roman"/>
          <w:sz w:val="24"/>
          <w:szCs w:val="24"/>
        </w:rPr>
        <w:t xml:space="preserve">, или если в отношении такой закупки Правительством Российской Федерации принято решение в соответствии с </w:t>
      </w:r>
      <w:hyperlink r:id="rId19" w:anchor="Par553" w:tooltip="16. Правительство Российской Федерации вправе определить:" w:history="1">
        <w:r w:rsidRPr="00D420C6">
          <w:rPr>
            <w:rStyle w:val="af2"/>
            <w:rFonts w:ascii="Times New Roman" w:hAnsi="Times New Roman" w:cs="Times New Roman"/>
            <w:color w:val="auto"/>
            <w:sz w:val="24"/>
            <w:szCs w:val="24"/>
            <w:u w:val="none"/>
          </w:rPr>
          <w:t>частью 16 статьи 4</w:t>
        </w:r>
      </w:hyperlink>
      <w:r w:rsidR="00D744E0" w:rsidRPr="00D420C6">
        <w:rPr>
          <w:rFonts w:ascii="Times New Roman" w:hAnsi="Times New Roman" w:cs="Times New Roman"/>
          <w:sz w:val="24"/>
          <w:szCs w:val="24"/>
        </w:rPr>
        <w:t xml:space="preserve"> </w:t>
      </w:r>
      <w:r w:rsidR="00D73AD9" w:rsidRPr="00E275A6">
        <w:rPr>
          <w:rFonts w:ascii="Times New Roman" w:hAnsi="Times New Roman" w:cs="Times New Roman"/>
          <w:sz w:val="24"/>
          <w:szCs w:val="24"/>
        </w:rPr>
        <w:t>Федерального закона № 223-ФЗ</w:t>
      </w:r>
      <w:r w:rsidR="00D73AD9" w:rsidRPr="00D420C6">
        <w:rPr>
          <w:rFonts w:ascii="Times New Roman" w:hAnsi="Times New Roman" w:cs="Times New Roman"/>
          <w:sz w:val="24"/>
          <w:szCs w:val="24"/>
        </w:rPr>
        <w:t xml:space="preserve"> </w:t>
      </w:r>
      <w:r w:rsidRPr="00D420C6">
        <w:rPr>
          <w:rFonts w:ascii="Times New Roman" w:hAnsi="Times New Roman" w:cs="Times New Roman"/>
          <w:sz w:val="24"/>
          <w:szCs w:val="24"/>
        </w:rPr>
        <w:t>(далее также - закрытая конкурентная закупка).</w:t>
      </w:r>
    </w:p>
    <w:p w:rsidR="00AF098B" w:rsidRPr="00D420C6" w:rsidRDefault="000E12C7"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9.</w:t>
      </w:r>
      <w:r w:rsidR="00AF098B" w:rsidRPr="00D420C6">
        <w:rPr>
          <w:rFonts w:ascii="Times New Roman" w:hAnsi="Times New Roman" w:cs="Times New Roman"/>
          <w:sz w:val="24"/>
          <w:szCs w:val="24"/>
        </w:rPr>
        <w:t xml:space="preserve">2. Закрытая конкурентная закупка осуществляется в порядке, установленном </w:t>
      </w:r>
      <w:r w:rsidRPr="00D420C6">
        <w:rPr>
          <w:rFonts w:ascii="Times New Roman" w:hAnsi="Times New Roman" w:cs="Times New Roman"/>
          <w:sz w:val="24"/>
          <w:szCs w:val="24"/>
        </w:rPr>
        <w:t>разделе 11 настоящей главы Положения</w:t>
      </w:r>
      <w:r w:rsidR="00AF098B" w:rsidRPr="00D420C6">
        <w:rPr>
          <w:rFonts w:ascii="Times New Roman" w:hAnsi="Times New Roman" w:cs="Times New Roman"/>
          <w:sz w:val="24"/>
          <w:szCs w:val="24"/>
        </w:rPr>
        <w:t>, с учетом особенностей, п</w:t>
      </w:r>
      <w:r w:rsidRPr="00D420C6">
        <w:rPr>
          <w:rFonts w:ascii="Times New Roman" w:hAnsi="Times New Roman" w:cs="Times New Roman"/>
          <w:sz w:val="24"/>
          <w:szCs w:val="24"/>
        </w:rPr>
        <w:t>редусмотренных настоящим разделом</w:t>
      </w:r>
      <w:r w:rsidR="00AF098B" w:rsidRPr="00D420C6">
        <w:rPr>
          <w:rFonts w:ascii="Times New Roman" w:hAnsi="Times New Roman" w:cs="Times New Roman"/>
          <w:sz w:val="24"/>
          <w:szCs w:val="24"/>
        </w:rPr>
        <w:t>.</w:t>
      </w:r>
    </w:p>
    <w:p w:rsidR="00AF098B" w:rsidRPr="00D420C6" w:rsidRDefault="000E12C7"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9.</w:t>
      </w:r>
      <w:r w:rsidR="00AF098B" w:rsidRPr="00D420C6">
        <w:rPr>
          <w:rFonts w:ascii="Times New Roman" w:hAnsi="Times New Roman" w:cs="Times New Roman"/>
          <w:sz w:val="24"/>
          <w:szCs w:val="24"/>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Pr="00D420C6">
        <w:rPr>
          <w:rFonts w:ascii="Times New Roman" w:hAnsi="Times New Roman" w:cs="Times New Roman"/>
          <w:sz w:val="24"/>
          <w:szCs w:val="24"/>
        </w:rPr>
        <w:t>настоящим положением</w:t>
      </w:r>
      <w:r w:rsidR="00AF098B" w:rsidRPr="00D420C6">
        <w:rPr>
          <w:rFonts w:ascii="Times New Roman" w:hAnsi="Times New Roman" w:cs="Times New Roman"/>
          <w:sz w:val="24"/>
          <w:szCs w:val="24"/>
        </w:rPr>
        <w:t>, в сроки, установленны</w:t>
      </w:r>
      <w:r w:rsidRPr="00D420C6">
        <w:rPr>
          <w:rFonts w:ascii="Times New Roman" w:hAnsi="Times New Roman" w:cs="Times New Roman"/>
          <w:sz w:val="24"/>
          <w:szCs w:val="24"/>
        </w:rPr>
        <w:t xml:space="preserve">е </w:t>
      </w:r>
      <w:r w:rsidR="00A8645C" w:rsidRPr="00E275A6">
        <w:rPr>
          <w:rFonts w:ascii="Times New Roman" w:hAnsi="Times New Roman" w:cs="Times New Roman"/>
          <w:sz w:val="24"/>
          <w:szCs w:val="24"/>
        </w:rPr>
        <w:t>Федеральн</w:t>
      </w:r>
      <w:r w:rsidR="00A8645C">
        <w:rPr>
          <w:rFonts w:ascii="Times New Roman" w:hAnsi="Times New Roman" w:cs="Times New Roman"/>
          <w:sz w:val="24"/>
          <w:szCs w:val="24"/>
        </w:rPr>
        <w:t>ым</w:t>
      </w:r>
      <w:r w:rsidR="00A8645C" w:rsidRPr="00E275A6">
        <w:rPr>
          <w:rFonts w:ascii="Times New Roman" w:hAnsi="Times New Roman" w:cs="Times New Roman"/>
          <w:sz w:val="24"/>
          <w:szCs w:val="24"/>
        </w:rPr>
        <w:t xml:space="preserve"> закон</w:t>
      </w:r>
      <w:r w:rsidR="00A8645C">
        <w:rPr>
          <w:rFonts w:ascii="Times New Roman" w:hAnsi="Times New Roman" w:cs="Times New Roman"/>
          <w:sz w:val="24"/>
          <w:szCs w:val="24"/>
        </w:rPr>
        <w:t>ом</w:t>
      </w:r>
      <w:r w:rsidR="00A8645C" w:rsidRPr="00E275A6">
        <w:rPr>
          <w:rFonts w:ascii="Times New Roman" w:hAnsi="Times New Roman" w:cs="Times New Roman"/>
          <w:sz w:val="24"/>
          <w:szCs w:val="24"/>
        </w:rPr>
        <w:t xml:space="preserve"> № 223-ФЗ</w:t>
      </w:r>
      <w:r w:rsidR="00AF098B" w:rsidRPr="00D420C6">
        <w:rPr>
          <w:rFonts w:ascii="Times New Roman" w:hAnsi="Times New Roman" w:cs="Times New Roman"/>
          <w:sz w:val="24"/>
          <w:szCs w:val="24"/>
        </w:rPr>
        <w:t xml:space="preserve">. Участник закрытой конкурентной закупки представляет заявку на участие в закрытой конкурентной закупке в запечатанном </w:t>
      </w:r>
      <w:r w:rsidR="00AF098B" w:rsidRPr="00D420C6">
        <w:rPr>
          <w:rFonts w:ascii="Times New Roman" w:hAnsi="Times New Roman" w:cs="Times New Roman"/>
          <w:sz w:val="24"/>
          <w:szCs w:val="24"/>
        </w:rPr>
        <w:lastRenderedPageBreak/>
        <w:t>конверте, не позволяющем просматривать ее содержание до вскрытия конверта.</w:t>
      </w:r>
    </w:p>
    <w:p w:rsidR="00F8055C" w:rsidRPr="00D420C6" w:rsidRDefault="000E12C7"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9.</w:t>
      </w:r>
      <w:r w:rsidR="00AF098B" w:rsidRPr="00D420C6">
        <w:rPr>
          <w:rFonts w:ascii="Times New Roman" w:hAnsi="Times New Roman" w:cs="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A7C88" w:rsidRPr="00D420C6" w:rsidRDefault="00FF11B3" w:rsidP="00DA635A">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D420C6">
        <w:rPr>
          <w:rFonts w:ascii="Times New Roman" w:eastAsia="Times New Roman" w:hAnsi="Times New Roman"/>
          <w:sz w:val="24"/>
          <w:szCs w:val="24"/>
          <w:shd w:val="clear" w:color="auto" w:fill="FFFFFF"/>
          <w:lang w:eastAsia="ru-RU"/>
        </w:rPr>
        <w:t>9</w:t>
      </w:r>
      <w:r w:rsidR="000E12C7" w:rsidRPr="00D420C6">
        <w:rPr>
          <w:rFonts w:ascii="Times New Roman" w:eastAsia="Times New Roman" w:hAnsi="Times New Roman"/>
          <w:sz w:val="24"/>
          <w:szCs w:val="24"/>
          <w:shd w:val="clear" w:color="auto" w:fill="FFFFFF"/>
          <w:lang w:eastAsia="ru-RU"/>
        </w:rPr>
        <w:t>.5</w:t>
      </w:r>
      <w:r w:rsidR="00F8055C" w:rsidRPr="00D420C6">
        <w:rPr>
          <w:rFonts w:ascii="Times New Roman" w:eastAsia="Times New Roman" w:hAnsi="Times New Roman"/>
          <w:sz w:val="24"/>
          <w:szCs w:val="24"/>
          <w:shd w:val="clear" w:color="auto" w:fill="FFFFFF"/>
          <w:lang w:eastAsia="ru-RU"/>
        </w:rPr>
        <w:t>. При проведении закупки</w:t>
      </w:r>
      <w:r w:rsidR="007A57CB" w:rsidRPr="00D420C6">
        <w:rPr>
          <w:rFonts w:ascii="Times New Roman" w:eastAsia="Times New Roman" w:hAnsi="Times New Roman"/>
          <w:sz w:val="24"/>
          <w:szCs w:val="24"/>
          <w:shd w:val="clear" w:color="auto" w:fill="FFFFFF"/>
          <w:lang w:eastAsia="ru-RU"/>
        </w:rPr>
        <w:t>,</w:t>
      </w:r>
      <w:r w:rsidR="00F8055C" w:rsidRPr="00D420C6">
        <w:rPr>
          <w:rFonts w:ascii="Times New Roman" w:eastAsia="Times New Roman" w:hAnsi="Times New Roman"/>
          <w:sz w:val="24"/>
          <w:szCs w:val="24"/>
          <w:shd w:val="clear" w:color="auto" w:fill="FFFFFF"/>
          <w:lang w:eastAsia="ru-RU"/>
        </w:rPr>
        <w:t xml:space="preserve">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w:t>
      </w:r>
      <w:r w:rsidR="004A7C88" w:rsidRPr="00D420C6">
        <w:rPr>
          <w:rFonts w:ascii="Times New Roman" w:eastAsia="Times New Roman" w:hAnsi="Times New Roman"/>
          <w:sz w:val="24"/>
          <w:szCs w:val="24"/>
          <w:shd w:val="clear" w:color="auto" w:fill="FFFFFF"/>
          <w:lang w:eastAsia="ru-RU"/>
        </w:rPr>
        <w:t>иком такого соглашения.</w:t>
      </w:r>
    </w:p>
    <w:p w:rsidR="004A7C88" w:rsidRPr="00D420C6" w:rsidRDefault="00FF11B3" w:rsidP="00DA635A">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D420C6">
        <w:rPr>
          <w:rFonts w:ascii="Times New Roman" w:eastAsia="Times New Roman" w:hAnsi="Times New Roman"/>
          <w:sz w:val="24"/>
          <w:szCs w:val="24"/>
          <w:shd w:val="clear" w:color="auto" w:fill="FFFFFF"/>
          <w:lang w:eastAsia="ru-RU"/>
        </w:rPr>
        <w:t>9</w:t>
      </w:r>
      <w:r w:rsidR="000E12C7" w:rsidRPr="00D420C6">
        <w:rPr>
          <w:rFonts w:ascii="Times New Roman" w:eastAsia="Times New Roman" w:hAnsi="Times New Roman"/>
          <w:sz w:val="24"/>
          <w:szCs w:val="24"/>
          <w:shd w:val="clear" w:color="auto" w:fill="FFFFFF"/>
          <w:lang w:eastAsia="ru-RU"/>
        </w:rPr>
        <w:t>.6</w:t>
      </w:r>
      <w:r w:rsidR="00F8055C" w:rsidRPr="00D420C6">
        <w:rPr>
          <w:rFonts w:ascii="Times New Roman" w:eastAsia="Times New Roman" w:hAnsi="Times New Roman"/>
          <w:sz w:val="24"/>
          <w:szCs w:val="24"/>
          <w:shd w:val="clear" w:color="auto" w:fill="FFFFFF"/>
          <w:lang w:eastAsia="ru-RU"/>
        </w:rPr>
        <w:t>.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w:t>
      </w:r>
      <w:r w:rsidR="00D73AD9">
        <w:rPr>
          <w:rFonts w:ascii="Times New Roman" w:eastAsia="Times New Roman" w:hAnsi="Times New Roman"/>
          <w:sz w:val="24"/>
          <w:szCs w:val="24"/>
          <w:shd w:val="clear" w:color="auto" w:fill="FFFFFF"/>
          <w:lang w:eastAsia="ru-RU"/>
        </w:rPr>
        <w:t>1</w:t>
      </w:r>
      <w:r w:rsidR="00F8055C" w:rsidRPr="00D420C6">
        <w:rPr>
          <w:rFonts w:ascii="Times New Roman" w:eastAsia="Times New Roman" w:hAnsi="Times New Roman"/>
          <w:sz w:val="24"/>
          <w:szCs w:val="24"/>
          <w:shd w:val="clear" w:color="auto" w:fill="FFFFFF"/>
          <w:lang w:eastAsia="ru-RU"/>
        </w:rPr>
        <w:t xml:space="preserve"> «О государстве</w:t>
      </w:r>
      <w:r w:rsidR="004A7C88" w:rsidRPr="00D420C6">
        <w:rPr>
          <w:rFonts w:ascii="Times New Roman" w:eastAsia="Times New Roman" w:hAnsi="Times New Roman"/>
          <w:sz w:val="24"/>
          <w:szCs w:val="24"/>
          <w:shd w:val="clear" w:color="auto" w:fill="FFFFFF"/>
          <w:lang w:eastAsia="ru-RU"/>
        </w:rPr>
        <w:t>нной тайне».</w:t>
      </w:r>
    </w:p>
    <w:p w:rsidR="00F8055C" w:rsidRPr="00D420C6" w:rsidRDefault="00FF11B3" w:rsidP="00DA635A">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D420C6">
        <w:rPr>
          <w:rFonts w:ascii="Times New Roman" w:eastAsia="Times New Roman" w:hAnsi="Times New Roman"/>
          <w:sz w:val="24"/>
          <w:szCs w:val="24"/>
          <w:shd w:val="clear" w:color="auto" w:fill="FFFFFF"/>
          <w:lang w:eastAsia="ru-RU"/>
        </w:rPr>
        <w:t>9</w:t>
      </w:r>
      <w:r w:rsidR="000E12C7" w:rsidRPr="00D420C6">
        <w:rPr>
          <w:rFonts w:ascii="Times New Roman" w:eastAsia="Times New Roman" w:hAnsi="Times New Roman"/>
          <w:sz w:val="24"/>
          <w:szCs w:val="24"/>
          <w:shd w:val="clear" w:color="auto" w:fill="FFFFFF"/>
          <w:lang w:eastAsia="ru-RU"/>
        </w:rPr>
        <w:t>.7</w:t>
      </w:r>
      <w:r w:rsidR="00F8055C" w:rsidRPr="00D420C6">
        <w:rPr>
          <w:rFonts w:ascii="Times New Roman" w:eastAsia="Times New Roman" w:hAnsi="Times New Roman"/>
          <w:sz w:val="24"/>
          <w:szCs w:val="24"/>
          <w:shd w:val="clear" w:color="auto" w:fill="FFFFFF"/>
          <w:lang w:eastAsia="ru-RU"/>
        </w:rPr>
        <w:t>. Порядок вскрытия и рассмотрения конвертов с заявками участников закупки должен быть установлен в документации Заказчика.</w:t>
      </w:r>
    </w:p>
    <w:p w:rsidR="00DA635A" w:rsidRPr="00D420C6" w:rsidRDefault="00DA635A" w:rsidP="00DA635A">
      <w:pPr>
        <w:pStyle w:val="ConsPlusTitle"/>
        <w:ind w:firstLine="540"/>
        <w:jc w:val="both"/>
        <w:outlineLvl w:val="0"/>
        <w:rPr>
          <w:rFonts w:ascii="Times New Roman" w:hAnsi="Times New Roman" w:cs="Times New Roman"/>
          <w:sz w:val="24"/>
          <w:szCs w:val="24"/>
        </w:rPr>
      </w:pPr>
    </w:p>
    <w:p w:rsidR="00B94EB4" w:rsidRPr="00D420C6" w:rsidRDefault="000E12C7" w:rsidP="00F00D3E">
      <w:pPr>
        <w:pStyle w:val="2"/>
        <w:spacing w:before="0" w:line="240" w:lineRule="auto"/>
        <w:jc w:val="center"/>
        <w:rPr>
          <w:rFonts w:ascii="Times New Roman" w:hAnsi="Times New Roman"/>
          <w:color w:val="auto"/>
          <w:sz w:val="24"/>
          <w:szCs w:val="24"/>
        </w:rPr>
      </w:pPr>
      <w:bookmarkStart w:id="35" w:name="_Toc520127519"/>
      <w:r w:rsidRPr="00D420C6">
        <w:rPr>
          <w:rFonts w:ascii="Times New Roman" w:hAnsi="Times New Roman"/>
          <w:color w:val="auto"/>
          <w:sz w:val="24"/>
          <w:szCs w:val="24"/>
        </w:rPr>
        <w:t>Раздел 1</w:t>
      </w:r>
      <w:r w:rsidR="00B94EB4" w:rsidRPr="00D420C6">
        <w:rPr>
          <w:rFonts w:ascii="Times New Roman" w:hAnsi="Times New Roman"/>
          <w:color w:val="auto"/>
          <w:sz w:val="24"/>
          <w:szCs w:val="24"/>
        </w:rPr>
        <w:t>0</w:t>
      </w:r>
      <w:r w:rsidR="007E3ACD" w:rsidRPr="00D420C6">
        <w:rPr>
          <w:rFonts w:ascii="Times New Roman" w:hAnsi="Times New Roman"/>
          <w:color w:val="auto"/>
          <w:sz w:val="24"/>
          <w:szCs w:val="24"/>
        </w:rPr>
        <w:t xml:space="preserve">. </w:t>
      </w:r>
      <w:r w:rsidR="00B94EB4" w:rsidRPr="00D420C6">
        <w:rPr>
          <w:rFonts w:ascii="Times New Roman" w:hAnsi="Times New Roman"/>
          <w:color w:val="auto"/>
          <w:sz w:val="24"/>
          <w:szCs w:val="24"/>
        </w:rPr>
        <w:t>Порядок осуществления конкурентной закупки</w:t>
      </w:r>
      <w:bookmarkEnd w:id="35"/>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10.1. Конкурентная закупка осуществляется в порядке, предусмотренном настоящей статьей, и на основании требований, предусмотренных разделом 11 настоящей главы и </w:t>
      </w:r>
      <w:r w:rsidR="00543F61" w:rsidRPr="00D420C6">
        <w:rPr>
          <w:rFonts w:ascii="Times New Roman" w:hAnsi="Times New Roman" w:cs="Times New Roman"/>
          <w:sz w:val="24"/>
          <w:szCs w:val="24"/>
        </w:rPr>
        <w:t xml:space="preserve">главы 13 </w:t>
      </w:r>
      <w:r w:rsidRPr="00D420C6">
        <w:rPr>
          <w:rFonts w:ascii="Times New Roman" w:hAnsi="Times New Roman" w:cs="Times New Roman"/>
          <w:sz w:val="24"/>
          <w:szCs w:val="24"/>
        </w:rPr>
        <w:t xml:space="preserve">настоящего </w:t>
      </w:r>
      <w:r w:rsidR="00543F61" w:rsidRPr="00D420C6">
        <w:rPr>
          <w:rFonts w:ascii="Times New Roman" w:hAnsi="Times New Roman" w:cs="Times New Roman"/>
          <w:sz w:val="24"/>
          <w:szCs w:val="24"/>
        </w:rPr>
        <w:t>Положения.</w:t>
      </w:r>
    </w:p>
    <w:p w:rsidR="00B94EB4" w:rsidRPr="00D420C6" w:rsidRDefault="00B94EB4" w:rsidP="00DA635A">
      <w:pPr>
        <w:pStyle w:val="ConsPlusNormal"/>
        <w:ind w:firstLine="540"/>
        <w:jc w:val="both"/>
        <w:rPr>
          <w:rFonts w:ascii="Times New Roman" w:hAnsi="Times New Roman" w:cs="Times New Roman"/>
          <w:sz w:val="24"/>
          <w:szCs w:val="24"/>
        </w:rPr>
      </w:pPr>
      <w:bookmarkStart w:id="36" w:name="Par308"/>
      <w:bookmarkEnd w:id="36"/>
      <w:r w:rsidRPr="00D420C6">
        <w:rPr>
          <w:rFonts w:ascii="Times New Roman" w:hAnsi="Times New Roman" w:cs="Times New Roman"/>
          <w:sz w:val="24"/>
          <w:szCs w:val="24"/>
        </w:rPr>
        <w:t>10.2.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r w:rsidR="00225AEC" w:rsidRPr="00D420C6">
        <w:rPr>
          <w:rFonts w:ascii="Times New Roman" w:hAnsi="Times New Roman" w:cs="Times New Roman"/>
          <w:sz w:val="24"/>
          <w:szCs w:val="24"/>
        </w:rPr>
        <w:t xml:space="preserve"> Участник имеет право подать всего три запроса на разъяснение положений документации.</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10.3. В течение трех рабочих дней с даты поступления запроса, указанного в </w:t>
      </w:r>
      <w:hyperlink r:id="rId20" w:anchor="Par308" w:tooltip="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w:history="1">
        <w:r w:rsidRPr="00D420C6">
          <w:rPr>
            <w:rStyle w:val="af2"/>
            <w:rFonts w:ascii="Times New Roman" w:hAnsi="Times New Roman" w:cs="Times New Roman"/>
            <w:color w:val="auto"/>
            <w:sz w:val="24"/>
            <w:szCs w:val="24"/>
            <w:u w:val="none"/>
          </w:rPr>
          <w:t>пункте 10.2</w:t>
        </w:r>
      </w:hyperlink>
      <w:r w:rsidRPr="00D420C6">
        <w:rPr>
          <w:rFonts w:ascii="Times New Roman" w:hAnsi="Times New Roman" w:cs="Times New Roman"/>
          <w:sz w:val="24"/>
          <w:szCs w:val="24"/>
        </w:rPr>
        <w:t xml:space="preserve"> настоящего раздела,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225AEC" w:rsidRPr="00D420C6">
        <w:rPr>
          <w:rFonts w:ascii="Times New Roman" w:hAnsi="Times New Roman" w:cs="Times New Roman"/>
          <w:sz w:val="24"/>
          <w:szCs w:val="24"/>
        </w:rPr>
        <w:t>,</w:t>
      </w:r>
      <w:r w:rsidRPr="00D420C6">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10.4. Разъяснения положений документации о конкурентной закупке не должны изменять предмет закупки и существенные условия проекта договора.</w:t>
      </w:r>
    </w:p>
    <w:p w:rsidR="00B94EB4" w:rsidRPr="00D420C6" w:rsidRDefault="00B94EB4" w:rsidP="00DA635A">
      <w:pPr>
        <w:pStyle w:val="ConsPlusNormal"/>
        <w:ind w:firstLine="540"/>
        <w:jc w:val="both"/>
        <w:rPr>
          <w:rFonts w:ascii="Times New Roman" w:hAnsi="Times New Roman" w:cs="Times New Roman"/>
          <w:sz w:val="24"/>
          <w:szCs w:val="24"/>
        </w:rPr>
      </w:pPr>
      <w:bookmarkStart w:id="37" w:name="Par311"/>
      <w:bookmarkEnd w:id="37"/>
      <w:r w:rsidRPr="00D420C6">
        <w:rPr>
          <w:rFonts w:ascii="Times New Roman" w:hAnsi="Times New Roman" w:cs="Times New Roman"/>
          <w:sz w:val="24"/>
          <w:szCs w:val="24"/>
        </w:rPr>
        <w:t xml:space="preserve">10.5.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r w:rsidR="000E627F" w:rsidRPr="00D420C6">
        <w:rPr>
          <w:rFonts w:ascii="Times New Roman" w:hAnsi="Times New Roman" w:cs="Times New Roman"/>
          <w:sz w:val="24"/>
          <w:szCs w:val="24"/>
        </w:rPr>
        <w:t>разделом 2 главы 6 настоящего Положения</w:t>
      </w:r>
      <w:r w:rsidRPr="00D420C6">
        <w:rPr>
          <w:rFonts w:ascii="Times New Roman" w:hAnsi="Times New Roman" w:cs="Times New Roman"/>
          <w:sz w:val="24"/>
          <w:szCs w:val="24"/>
        </w:rPr>
        <w:t>.</w:t>
      </w:r>
    </w:p>
    <w:p w:rsidR="00B94EB4"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10.6</w:t>
      </w:r>
      <w:r w:rsidR="00B94EB4" w:rsidRPr="00D420C6">
        <w:rPr>
          <w:rFonts w:ascii="Times New Roman" w:hAnsi="Times New Roman" w:cs="Times New Roman"/>
          <w:sz w:val="24"/>
          <w:szCs w:val="24"/>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B94EB4"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10.7. </w:t>
      </w:r>
      <w:r w:rsidR="00B94EB4" w:rsidRPr="00D420C6">
        <w:rPr>
          <w:rFonts w:ascii="Times New Roman" w:hAnsi="Times New Roman" w:cs="Times New Roman"/>
          <w:sz w:val="24"/>
          <w:szCs w:val="24"/>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w:t>
      </w:r>
      <w:r w:rsidR="00B94EB4" w:rsidRPr="00D420C6">
        <w:rPr>
          <w:rFonts w:ascii="Times New Roman" w:hAnsi="Times New Roman" w:cs="Times New Roman"/>
          <w:sz w:val="24"/>
          <w:szCs w:val="24"/>
        </w:rPr>
        <w:lastRenderedPageBreak/>
        <w:t>указанным в документации о закупке</w:t>
      </w:r>
      <w:r w:rsidRPr="00D420C6">
        <w:rPr>
          <w:rFonts w:ascii="Times New Roman" w:hAnsi="Times New Roman" w:cs="Times New Roman"/>
          <w:sz w:val="24"/>
          <w:szCs w:val="24"/>
        </w:rPr>
        <w:t>.</w:t>
      </w:r>
      <w:r w:rsidR="00B94EB4" w:rsidRPr="00D420C6">
        <w:rPr>
          <w:rFonts w:ascii="Times New Roman" w:hAnsi="Times New Roman" w:cs="Times New Roman"/>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соответствии </w:t>
      </w:r>
      <w:r w:rsidR="00486CDB" w:rsidRPr="00D420C6">
        <w:rPr>
          <w:rFonts w:ascii="Times New Roman" w:hAnsi="Times New Roman" w:cs="Times New Roman"/>
          <w:sz w:val="24"/>
          <w:szCs w:val="24"/>
        </w:rPr>
        <w:t>с разделом 3</w:t>
      </w:r>
      <w:r w:rsidRPr="00D420C6">
        <w:rPr>
          <w:rFonts w:ascii="Times New Roman" w:hAnsi="Times New Roman" w:cs="Times New Roman"/>
          <w:sz w:val="24"/>
          <w:szCs w:val="24"/>
        </w:rPr>
        <w:t xml:space="preserve"> главы </w:t>
      </w:r>
      <w:r w:rsidR="00486CDB" w:rsidRPr="00D420C6">
        <w:rPr>
          <w:rFonts w:ascii="Times New Roman" w:hAnsi="Times New Roman" w:cs="Times New Roman"/>
          <w:sz w:val="24"/>
          <w:szCs w:val="24"/>
        </w:rPr>
        <w:t>9</w:t>
      </w:r>
      <w:r w:rsidRPr="00D420C6">
        <w:rPr>
          <w:rFonts w:ascii="Times New Roman" w:hAnsi="Times New Roman" w:cs="Times New Roman"/>
          <w:sz w:val="24"/>
          <w:szCs w:val="24"/>
        </w:rPr>
        <w:t xml:space="preserve"> настоящего Положения</w:t>
      </w:r>
      <w:r w:rsidR="00B94EB4" w:rsidRPr="00D420C6">
        <w:rPr>
          <w:rFonts w:ascii="Times New Roman" w:hAnsi="Times New Roman" w:cs="Times New Roman"/>
          <w:sz w:val="24"/>
          <w:szCs w:val="24"/>
        </w:rPr>
        <w:t>.</w:t>
      </w:r>
    </w:p>
    <w:p w:rsidR="00B94EB4" w:rsidRPr="00D420C6" w:rsidRDefault="00E46AAA"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10.8</w:t>
      </w:r>
      <w:r w:rsidR="00B94EB4" w:rsidRPr="00D420C6">
        <w:rPr>
          <w:rFonts w:ascii="Times New Roman" w:hAnsi="Times New Roman" w:cs="Times New Roman"/>
          <w:sz w:val="24"/>
          <w:szCs w:val="24"/>
        </w:rPr>
        <w:t>.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94EB4" w:rsidRPr="00D420C6" w:rsidRDefault="00D07FAA" w:rsidP="00DA635A">
      <w:pPr>
        <w:pStyle w:val="ConsPlusNormal"/>
        <w:ind w:firstLine="540"/>
        <w:jc w:val="both"/>
        <w:rPr>
          <w:rFonts w:ascii="Times New Roman" w:hAnsi="Times New Roman" w:cs="Times New Roman"/>
          <w:sz w:val="24"/>
          <w:szCs w:val="24"/>
        </w:rPr>
      </w:pPr>
      <w:bookmarkStart w:id="38" w:name="Par319"/>
      <w:bookmarkEnd w:id="38"/>
      <w:r w:rsidRPr="00D420C6">
        <w:rPr>
          <w:rFonts w:ascii="Times New Roman" w:hAnsi="Times New Roman" w:cs="Times New Roman"/>
          <w:sz w:val="24"/>
          <w:szCs w:val="24"/>
        </w:rPr>
        <w:t>11</w:t>
      </w:r>
      <w:r w:rsidR="00B94EB4" w:rsidRPr="00D420C6">
        <w:rPr>
          <w:rFonts w:ascii="Times New Roman" w:hAnsi="Times New Roman" w:cs="Times New Roman"/>
          <w:sz w:val="24"/>
          <w:szCs w:val="24"/>
        </w:rPr>
        <w:t>. Протокол</w:t>
      </w:r>
      <w:r w:rsidRPr="00D420C6">
        <w:rPr>
          <w:rFonts w:ascii="Times New Roman" w:hAnsi="Times New Roman" w:cs="Times New Roman"/>
          <w:sz w:val="24"/>
          <w:szCs w:val="24"/>
        </w:rPr>
        <w:t>ы, составляемые</w:t>
      </w:r>
      <w:r w:rsidR="00B94EB4" w:rsidRPr="00D420C6">
        <w:rPr>
          <w:rFonts w:ascii="Times New Roman" w:hAnsi="Times New Roman" w:cs="Times New Roman"/>
          <w:sz w:val="24"/>
          <w:szCs w:val="24"/>
        </w:rPr>
        <w:t xml:space="preserve"> в ходе осу</w:t>
      </w:r>
      <w:r w:rsidRPr="00D420C6">
        <w:rPr>
          <w:rFonts w:ascii="Times New Roman" w:hAnsi="Times New Roman" w:cs="Times New Roman"/>
          <w:sz w:val="24"/>
          <w:szCs w:val="24"/>
        </w:rPr>
        <w:t>ществления конкурентной закупки, должны</w:t>
      </w:r>
      <w:r w:rsidR="00B94EB4" w:rsidRPr="00D420C6">
        <w:rPr>
          <w:rFonts w:ascii="Times New Roman" w:hAnsi="Times New Roman" w:cs="Times New Roman"/>
          <w:sz w:val="24"/>
          <w:szCs w:val="24"/>
        </w:rPr>
        <w:t xml:space="preserve"> содержать следующие сведения:</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дата подписания протокола;</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а) количества заявок на участие в закупке, которые отклонены;</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6) иные сведения в случае, если необходимость их указания в протоколе.</w:t>
      </w:r>
    </w:p>
    <w:p w:rsidR="00B94EB4" w:rsidRPr="00D420C6" w:rsidRDefault="00D07FAA" w:rsidP="00DA635A">
      <w:pPr>
        <w:pStyle w:val="ConsPlusNormal"/>
        <w:ind w:firstLine="540"/>
        <w:jc w:val="both"/>
        <w:rPr>
          <w:rFonts w:ascii="Times New Roman" w:hAnsi="Times New Roman" w:cs="Times New Roman"/>
          <w:sz w:val="24"/>
          <w:szCs w:val="24"/>
        </w:rPr>
      </w:pPr>
      <w:bookmarkStart w:id="39" w:name="Par328"/>
      <w:bookmarkEnd w:id="39"/>
      <w:r w:rsidRPr="00D420C6">
        <w:rPr>
          <w:rFonts w:ascii="Times New Roman" w:hAnsi="Times New Roman" w:cs="Times New Roman"/>
          <w:sz w:val="24"/>
          <w:szCs w:val="24"/>
        </w:rPr>
        <w:t>12</w:t>
      </w:r>
      <w:r w:rsidR="00B94EB4" w:rsidRPr="00D420C6">
        <w:rPr>
          <w:rFonts w:ascii="Times New Roman" w:hAnsi="Times New Roman" w:cs="Times New Roman"/>
          <w:sz w:val="24"/>
          <w:szCs w:val="24"/>
        </w:rPr>
        <w:t>. Протокол, составленный по итогам конкурентной закупки (далее - итоговый протокол), должен содержать следующие сведения:</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дата подписания протокола;</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w:t>
      </w:r>
      <w:r w:rsidRPr="00D420C6">
        <w:rPr>
          <w:rFonts w:ascii="Times New Roman" w:hAnsi="Times New Roman" w:cs="Times New Roman"/>
          <w:sz w:val="24"/>
          <w:szCs w:val="24"/>
        </w:rPr>
        <w:lastRenderedPageBreak/>
        <w:t>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B94EB4" w:rsidRPr="00D420C6" w:rsidRDefault="00B94EB4"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8) иные сведения в случае, если необходимость их указания в протоколе.</w:t>
      </w:r>
    </w:p>
    <w:p w:rsidR="000E12C7" w:rsidRPr="00D420C6" w:rsidRDefault="00486CDB"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13</w:t>
      </w:r>
      <w:r w:rsidR="00B94EB4" w:rsidRPr="00D420C6">
        <w:rPr>
          <w:rFonts w:ascii="Times New Roman" w:hAnsi="Times New Roman" w:cs="Times New Roman"/>
          <w:sz w:val="24"/>
          <w:szCs w:val="24"/>
        </w:rPr>
        <w:t>.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C6448" w:rsidRPr="00D420C6" w:rsidRDefault="006C6448" w:rsidP="006C6448">
      <w:pPr>
        <w:spacing w:after="0" w:line="240" w:lineRule="auto"/>
        <w:ind w:firstLine="540"/>
        <w:jc w:val="both"/>
        <w:rPr>
          <w:rFonts w:ascii="Times New Roman" w:hAnsi="Times New Roman"/>
          <w:color w:val="000000"/>
          <w:sz w:val="24"/>
          <w:szCs w:val="24"/>
          <w:shd w:val="clear" w:color="auto" w:fill="FFFFFF"/>
        </w:rPr>
      </w:pPr>
      <w:r w:rsidRPr="00D420C6">
        <w:rPr>
          <w:rFonts w:ascii="Times New Roman" w:hAnsi="Times New Roman"/>
          <w:sz w:val="24"/>
          <w:szCs w:val="24"/>
        </w:rPr>
        <w:t>14.</w:t>
      </w:r>
      <w:r w:rsidRPr="00D420C6">
        <w:rPr>
          <w:rFonts w:ascii="Times New Roman" w:hAnsi="Times New Roman"/>
          <w:color w:val="000000"/>
          <w:sz w:val="24"/>
          <w:szCs w:val="24"/>
          <w:shd w:val="clear" w:color="auto" w:fill="FFFFFF"/>
        </w:rPr>
        <w:t xml:space="preserve"> В случае, если победитель конкурентной закупки в течение 10 (</w:t>
      </w:r>
      <w:r w:rsidR="00544D0B">
        <w:rPr>
          <w:rFonts w:ascii="Times New Roman" w:hAnsi="Times New Roman"/>
          <w:color w:val="000000"/>
          <w:sz w:val="24"/>
          <w:szCs w:val="24"/>
          <w:shd w:val="clear" w:color="auto" w:fill="FFFFFF"/>
        </w:rPr>
        <w:t>Д</w:t>
      </w:r>
      <w:r w:rsidRPr="00D420C6">
        <w:rPr>
          <w:rFonts w:ascii="Times New Roman" w:hAnsi="Times New Roman"/>
          <w:color w:val="000000"/>
          <w:sz w:val="24"/>
          <w:szCs w:val="24"/>
          <w:shd w:val="clear" w:color="auto" w:fill="FFFFFF"/>
        </w:rPr>
        <w:t>есяти) дней с даты направления Заказчиком проекта договора не подпишет договор, либо не предоставит протокол разногласия, победитель конкурентной закупки считается уклонившимся от заключения договора</w:t>
      </w:r>
      <w:r w:rsidRPr="00D420C6">
        <w:rPr>
          <w:rFonts w:ascii="Times New Roman" w:hAnsi="Times New Roman"/>
          <w:sz w:val="24"/>
          <w:szCs w:val="24"/>
        </w:rPr>
        <w:t>. При этом Заказчик имеет право удержать с такого победителя денежные средства, перечисленные им в качестве обеспечение заявки.</w:t>
      </w:r>
    </w:p>
    <w:p w:rsidR="003A3760" w:rsidRPr="00D420C6" w:rsidRDefault="003A3760" w:rsidP="00DA635A">
      <w:pPr>
        <w:pStyle w:val="ConsPlusNormal"/>
        <w:ind w:firstLine="540"/>
        <w:jc w:val="both"/>
        <w:rPr>
          <w:rFonts w:ascii="Times New Roman" w:hAnsi="Times New Roman" w:cs="Times New Roman"/>
          <w:sz w:val="24"/>
          <w:szCs w:val="24"/>
        </w:rPr>
      </w:pPr>
    </w:p>
    <w:p w:rsidR="007E3ACD" w:rsidRPr="00D420C6" w:rsidRDefault="000E12C7" w:rsidP="00F00D3E">
      <w:pPr>
        <w:pStyle w:val="2"/>
        <w:spacing w:before="0" w:line="240" w:lineRule="auto"/>
        <w:jc w:val="center"/>
        <w:rPr>
          <w:rFonts w:ascii="Times New Roman" w:hAnsi="Times New Roman"/>
          <w:color w:val="auto"/>
          <w:sz w:val="24"/>
          <w:szCs w:val="24"/>
        </w:rPr>
      </w:pPr>
      <w:bookmarkStart w:id="40" w:name="_Toc520127520"/>
      <w:r w:rsidRPr="00D420C6">
        <w:rPr>
          <w:rFonts w:ascii="Times New Roman" w:hAnsi="Times New Roman"/>
          <w:color w:val="auto"/>
          <w:sz w:val="24"/>
          <w:szCs w:val="24"/>
        </w:rPr>
        <w:t xml:space="preserve">Раздел 11. </w:t>
      </w:r>
      <w:r w:rsidR="0052732C" w:rsidRPr="00D420C6">
        <w:rPr>
          <w:rFonts w:ascii="Times New Roman" w:hAnsi="Times New Roman"/>
          <w:color w:val="auto"/>
          <w:sz w:val="24"/>
          <w:szCs w:val="24"/>
        </w:rPr>
        <w:t>Конкурентная закупка в электронной форме. Функционирование электронной площадки для целей проведения такой закупки</w:t>
      </w:r>
      <w:bookmarkEnd w:id="40"/>
    </w:p>
    <w:p w:rsidR="00757219" w:rsidRPr="00D420C6" w:rsidRDefault="00A20AE6"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w:t>
      </w:r>
      <w:r w:rsidR="00757219" w:rsidRPr="00D420C6">
        <w:rPr>
          <w:rFonts w:ascii="Times New Roman" w:hAnsi="Times New Roman" w:cs="Times New Roman"/>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757219" w:rsidRPr="00D420C6" w:rsidRDefault="00A20AE6"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w:t>
      </w:r>
      <w:r w:rsidR="00757219" w:rsidRPr="00D420C6">
        <w:rPr>
          <w:rFonts w:ascii="Times New Roman" w:hAnsi="Times New Roman" w:cs="Times New Roman"/>
          <w:sz w:val="24"/>
          <w:szCs w:val="24"/>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w:t>
      </w:r>
      <w:r w:rsidR="00757219" w:rsidRPr="00D420C6">
        <w:rPr>
          <w:rFonts w:ascii="Times New Roman" w:hAnsi="Times New Roman" w:cs="Times New Roman"/>
          <w:sz w:val="24"/>
          <w:szCs w:val="24"/>
        </w:rPr>
        <w:lastRenderedPageBreak/>
        <w:t>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w:t>
      </w:r>
      <w:r w:rsidRPr="00D420C6">
        <w:rPr>
          <w:rFonts w:ascii="Times New Roman" w:hAnsi="Times New Roman" w:cs="Times New Roman"/>
          <w:sz w:val="24"/>
          <w:szCs w:val="24"/>
        </w:rPr>
        <w:t>четом положений настоящего раздела</w:t>
      </w:r>
      <w:r w:rsidR="00757219" w:rsidRPr="00D420C6">
        <w:rPr>
          <w:rFonts w:ascii="Times New Roman" w:hAnsi="Times New Roman" w:cs="Times New Roman"/>
          <w:sz w:val="24"/>
          <w:szCs w:val="24"/>
        </w:rPr>
        <w:t>.</w:t>
      </w:r>
    </w:p>
    <w:p w:rsidR="00757219" w:rsidRPr="00D420C6" w:rsidRDefault="008C5FBA"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w:t>
      </w:r>
      <w:r w:rsidR="00757219" w:rsidRPr="00D420C6">
        <w:rPr>
          <w:rFonts w:ascii="Times New Roman" w:hAnsi="Times New Roman" w:cs="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57219" w:rsidRPr="00D420C6" w:rsidRDefault="008C5FBA"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w:t>
      </w:r>
      <w:r w:rsidR="00757219" w:rsidRPr="00D420C6">
        <w:rPr>
          <w:rFonts w:ascii="Times New Roman" w:hAnsi="Times New Roman" w:cs="Times New Roman"/>
          <w:sz w:val="24"/>
          <w:szCs w:val="24"/>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57219" w:rsidRPr="00D420C6" w:rsidRDefault="008C5FBA"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w:t>
      </w:r>
      <w:r w:rsidR="00757219" w:rsidRPr="00D420C6">
        <w:rPr>
          <w:rFonts w:ascii="Times New Roman" w:hAnsi="Times New Roman" w:cs="Times New Roman"/>
          <w:sz w:val="24"/>
          <w:szCs w:val="24"/>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757219" w:rsidRPr="00D420C6" w:rsidRDefault="008C5FBA"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w:t>
      </w:r>
      <w:r w:rsidR="00757219" w:rsidRPr="00D420C6">
        <w:rPr>
          <w:rFonts w:ascii="Times New Roman" w:hAnsi="Times New Roman" w:cs="Times New Roman"/>
          <w:sz w:val="24"/>
          <w:szCs w:val="24"/>
        </w:rPr>
        <w:t xml:space="preserve">6. Информация, связанная с осуществлением конкурентной закупки в электронной форме, подлежит размещению в порядке, установленном </w:t>
      </w:r>
      <w:r w:rsidR="00A8645C" w:rsidRPr="00E275A6">
        <w:rPr>
          <w:rFonts w:ascii="Times New Roman" w:hAnsi="Times New Roman" w:cs="Times New Roman"/>
          <w:sz w:val="24"/>
          <w:szCs w:val="24"/>
        </w:rPr>
        <w:t>Федеральн</w:t>
      </w:r>
      <w:r w:rsidR="00A8645C">
        <w:rPr>
          <w:rFonts w:ascii="Times New Roman" w:hAnsi="Times New Roman" w:cs="Times New Roman"/>
          <w:sz w:val="24"/>
          <w:szCs w:val="24"/>
        </w:rPr>
        <w:t xml:space="preserve">ым </w:t>
      </w:r>
      <w:r w:rsidR="00A8645C" w:rsidRPr="00E275A6">
        <w:rPr>
          <w:rFonts w:ascii="Times New Roman" w:hAnsi="Times New Roman" w:cs="Times New Roman"/>
          <w:sz w:val="24"/>
          <w:szCs w:val="24"/>
        </w:rPr>
        <w:t>закон</w:t>
      </w:r>
      <w:r w:rsidR="00A8645C">
        <w:rPr>
          <w:rFonts w:ascii="Times New Roman" w:hAnsi="Times New Roman" w:cs="Times New Roman"/>
          <w:sz w:val="24"/>
          <w:szCs w:val="24"/>
        </w:rPr>
        <w:t>ом</w:t>
      </w:r>
      <w:r w:rsidR="00A8645C" w:rsidRPr="00E275A6">
        <w:rPr>
          <w:rFonts w:ascii="Times New Roman" w:hAnsi="Times New Roman" w:cs="Times New Roman"/>
          <w:sz w:val="24"/>
          <w:szCs w:val="24"/>
        </w:rPr>
        <w:t xml:space="preserve"> № 223-ФЗ</w:t>
      </w:r>
      <w:r w:rsidR="00757219" w:rsidRPr="00D420C6">
        <w:rPr>
          <w:rFonts w:ascii="Times New Roman" w:hAnsi="Times New Roman" w:cs="Times New Roman"/>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757219" w:rsidRPr="00D420C6" w:rsidRDefault="008C5FBA"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11.7</w:t>
      </w:r>
      <w:r w:rsidR="00757219" w:rsidRPr="00D420C6">
        <w:rPr>
          <w:rFonts w:ascii="Times New Roman" w:hAnsi="Times New Roman" w:cs="Times New Roman"/>
          <w:sz w:val="24"/>
          <w:szCs w:val="24"/>
        </w:rPr>
        <w:t>.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543F61" w:rsidRPr="00D420C6" w:rsidRDefault="008C5FBA" w:rsidP="006031E8">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w:t>
      </w:r>
      <w:r w:rsidR="00757219" w:rsidRPr="00D420C6">
        <w:rPr>
          <w:rFonts w:ascii="Times New Roman" w:hAnsi="Times New Roman" w:cs="Times New Roman"/>
          <w:sz w:val="24"/>
          <w:szCs w:val="24"/>
        </w:rP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w:t>
      </w:r>
      <w:r w:rsidR="006031E8" w:rsidRPr="00D420C6">
        <w:rPr>
          <w:rFonts w:ascii="Times New Roman" w:hAnsi="Times New Roman" w:cs="Times New Roman"/>
          <w:sz w:val="24"/>
          <w:szCs w:val="24"/>
        </w:rPr>
        <w:t xml:space="preserve">случая, указанного </w:t>
      </w:r>
      <w:r w:rsidR="00702CFB">
        <w:rPr>
          <w:rFonts w:ascii="Times New Roman" w:hAnsi="Times New Roman" w:cs="Times New Roman"/>
          <w:sz w:val="24"/>
          <w:szCs w:val="24"/>
        </w:rPr>
        <w:t>в</w:t>
      </w:r>
      <w:r w:rsidR="006031E8" w:rsidRPr="00D420C6">
        <w:rPr>
          <w:rFonts w:ascii="Times New Roman" w:hAnsi="Times New Roman" w:cs="Times New Roman"/>
          <w:sz w:val="24"/>
          <w:szCs w:val="24"/>
        </w:rPr>
        <w:t xml:space="preserve"> пункте 7.6. раздела 7 главы 13 настоящего Положения.</w:t>
      </w:r>
    </w:p>
    <w:p w:rsidR="00757219" w:rsidRPr="00D420C6" w:rsidRDefault="00E74C3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w:t>
      </w:r>
      <w:r w:rsidR="00757219" w:rsidRPr="00D420C6">
        <w:rPr>
          <w:rFonts w:ascii="Times New Roman" w:hAnsi="Times New Roman" w:cs="Times New Roman"/>
          <w:sz w:val="24"/>
          <w:szCs w:val="24"/>
        </w:rPr>
        <w:t xml:space="preserve">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w:t>
      </w:r>
      <w:r w:rsidR="00757219" w:rsidRPr="00D420C6">
        <w:rPr>
          <w:rFonts w:ascii="Times New Roman" w:hAnsi="Times New Roman" w:cs="Times New Roman"/>
          <w:sz w:val="24"/>
          <w:szCs w:val="24"/>
        </w:rPr>
        <w:lastRenderedPageBreak/>
        <w:t>конфиденциальной информации.</w:t>
      </w:r>
    </w:p>
    <w:p w:rsidR="00757219" w:rsidRPr="00D420C6" w:rsidRDefault="00E74C3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w:t>
      </w:r>
      <w:r w:rsidR="00757219" w:rsidRPr="00D420C6">
        <w:rPr>
          <w:rFonts w:ascii="Times New Roman" w:hAnsi="Times New Roman" w:cs="Times New Roman"/>
          <w:sz w:val="24"/>
          <w:szCs w:val="24"/>
        </w:rPr>
        <w:t>10. Оператором электронной площадки обеспечивается конфиденциальность информации:</w:t>
      </w:r>
    </w:p>
    <w:p w:rsidR="00757219" w:rsidRPr="00D420C6" w:rsidRDefault="00757219"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757219" w:rsidRPr="00D420C6" w:rsidRDefault="00757219"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757219" w:rsidRPr="00D420C6" w:rsidRDefault="00E74C3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w:t>
      </w:r>
      <w:r w:rsidR="00757219" w:rsidRPr="00D420C6">
        <w:rPr>
          <w:rFonts w:ascii="Times New Roman" w:hAnsi="Times New Roman" w:cs="Times New Roman"/>
          <w:sz w:val="24"/>
          <w:szCs w:val="24"/>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57219" w:rsidRPr="00D420C6" w:rsidRDefault="00E74C3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w:t>
      </w:r>
      <w:r w:rsidR="00757219" w:rsidRPr="00D420C6">
        <w:rPr>
          <w:rFonts w:ascii="Times New Roman" w:hAnsi="Times New Roman" w:cs="Times New Roman"/>
          <w:sz w:val="24"/>
          <w:szCs w:val="24"/>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Start w:id="41" w:name="Par374"/>
      <w:bookmarkEnd w:id="41"/>
    </w:p>
    <w:p w:rsidR="0066618E" w:rsidRPr="00D420C6" w:rsidRDefault="00382094" w:rsidP="00DA635A">
      <w:pPr>
        <w:autoSpaceDE w:val="0"/>
        <w:autoSpaceDN w:val="0"/>
        <w:adjustRightInd w:val="0"/>
        <w:spacing w:after="0" w:line="240" w:lineRule="auto"/>
        <w:ind w:firstLine="709"/>
        <w:jc w:val="both"/>
        <w:rPr>
          <w:rFonts w:ascii="Times New Roman" w:hAnsi="Times New Roman"/>
          <w:sz w:val="24"/>
          <w:szCs w:val="24"/>
          <w:lang w:bidi="en-US"/>
        </w:rPr>
      </w:pPr>
      <w:r w:rsidRPr="00D420C6">
        <w:rPr>
          <w:rFonts w:ascii="Times New Roman" w:hAnsi="Times New Roman"/>
          <w:sz w:val="24"/>
          <w:szCs w:val="24"/>
        </w:rPr>
        <w:t>1</w:t>
      </w:r>
      <w:r w:rsidR="00D9704B" w:rsidRPr="00D420C6">
        <w:rPr>
          <w:rFonts w:ascii="Times New Roman" w:hAnsi="Times New Roman"/>
          <w:sz w:val="24"/>
          <w:szCs w:val="24"/>
        </w:rPr>
        <w:t>1.13</w:t>
      </w:r>
      <w:r w:rsidR="007E3ACD" w:rsidRPr="00D420C6">
        <w:rPr>
          <w:rFonts w:ascii="Times New Roman" w:hAnsi="Times New Roman"/>
          <w:sz w:val="24"/>
          <w:szCs w:val="24"/>
        </w:rPr>
        <w:t xml:space="preserve">. </w:t>
      </w:r>
      <w:r w:rsidR="0066618E" w:rsidRPr="00D420C6">
        <w:rPr>
          <w:rFonts w:ascii="Times New Roman" w:hAnsi="Times New Roman"/>
          <w:sz w:val="24"/>
          <w:szCs w:val="24"/>
          <w:lang w:bidi="en-US"/>
        </w:rPr>
        <w:t>Случаи, при которых закупка товаров, работ, услуг, включенных в перечень</w:t>
      </w:r>
      <w:r w:rsidR="00D9704B" w:rsidRPr="00D420C6">
        <w:rPr>
          <w:rFonts w:ascii="Times New Roman" w:hAnsi="Times New Roman"/>
          <w:sz w:val="24"/>
          <w:szCs w:val="24"/>
        </w:rPr>
        <w:t xml:space="preserve"> осуществления в электронной форме</w:t>
      </w:r>
      <w:r w:rsidR="0066618E" w:rsidRPr="00D420C6">
        <w:rPr>
          <w:rFonts w:ascii="Times New Roman" w:hAnsi="Times New Roman"/>
          <w:sz w:val="24"/>
          <w:szCs w:val="24"/>
          <w:lang w:bidi="en-US"/>
        </w:rPr>
        <w:t xml:space="preserve">, не </w:t>
      </w:r>
      <w:r w:rsidR="00D9704B" w:rsidRPr="00D420C6">
        <w:rPr>
          <w:rFonts w:ascii="Times New Roman" w:hAnsi="Times New Roman"/>
          <w:sz w:val="24"/>
          <w:szCs w:val="24"/>
          <w:lang w:bidi="en-US"/>
        </w:rPr>
        <w:t>проводится</w:t>
      </w:r>
      <w:r w:rsidR="0066618E" w:rsidRPr="00D420C6">
        <w:rPr>
          <w:rFonts w:ascii="Times New Roman" w:hAnsi="Times New Roman"/>
          <w:sz w:val="24"/>
          <w:szCs w:val="24"/>
          <w:lang w:bidi="en-US"/>
        </w:rPr>
        <w:t xml:space="preserve"> в электронной форме, в соответствии с </w:t>
      </w:r>
      <w:r w:rsidR="0066618E" w:rsidRPr="00D420C6">
        <w:rPr>
          <w:rFonts w:ascii="Times New Roman" w:hAnsi="Times New Roman"/>
          <w:bCs/>
          <w:sz w:val="24"/>
          <w:szCs w:val="24"/>
          <w:lang w:bidi="en-US"/>
        </w:rPr>
        <w:t>Постановлением Правительства РФ от 21.06.2012 № 616 «Об утверждении перечня товаров, работ и услуг, закупка которых осуществляется в электронной форме» (</w:t>
      </w:r>
      <w:r w:rsidR="00D9704B" w:rsidRPr="00D420C6">
        <w:rPr>
          <w:rFonts w:ascii="Times New Roman" w:hAnsi="Times New Roman"/>
          <w:bCs/>
          <w:sz w:val="24"/>
          <w:szCs w:val="24"/>
          <w:lang w:bidi="en-US"/>
        </w:rPr>
        <w:t xml:space="preserve">согласно </w:t>
      </w:r>
      <w:r w:rsidR="0066618E" w:rsidRPr="00D420C6">
        <w:rPr>
          <w:rFonts w:ascii="Times New Roman" w:hAnsi="Times New Roman"/>
          <w:bCs/>
          <w:sz w:val="24"/>
          <w:szCs w:val="24"/>
          <w:lang w:bidi="en-US"/>
        </w:rPr>
        <w:t xml:space="preserve">ч. 4 ст. 3 </w:t>
      </w:r>
      <w:r w:rsidR="00670606" w:rsidRPr="00E275A6">
        <w:rPr>
          <w:rFonts w:ascii="Times New Roman" w:hAnsi="Times New Roman"/>
          <w:sz w:val="24"/>
          <w:szCs w:val="24"/>
        </w:rPr>
        <w:t>Федерального закона № 223-ФЗ</w:t>
      </w:r>
      <w:r w:rsidR="0066618E" w:rsidRPr="00D420C6">
        <w:rPr>
          <w:rFonts w:ascii="Times New Roman" w:hAnsi="Times New Roman"/>
          <w:bCs/>
          <w:sz w:val="24"/>
          <w:szCs w:val="24"/>
          <w:lang w:bidi="en-US"/>
        </w:rPr>
        <w:t>):</w:t>
      </w:r>
    </w:p>
    <w:p w:rsidR="0066618E" w:rsidRPr="00D420C6" w:rsidRDefault="0066618E" w:rsidP="00DA635A">
      <w:pPr>
        <w:autoSpaceDE w:val="0"/>
        <w:autoSpaceDN w:val="0"/>
        <w:adjustRightInd w:val="0"/>
        <w:spacing w:after="0" w:line="240" w:lineRule="auto"/>
        <w:ind w:firstLine="709"/>
        <w:jc w:val="both"/>
        <w:rPr>
          <w:rFonts w:ascii="Times New Roman" w:hAnsi="Times New Roman"/>
          <w:sz w:val="24"/>
          <w:szCs w:val="24"/>
          <w:lang w:bidi="en-US"/>
        </w:rPr>
      </w:pPr>
      <w:r w:rsidRPr="00D420C6">
        <w:rPr>
          <w:rFonts w:ascii="Times New Roman" w:hAnsi="Times New Roman"/>
          <w:sz w:val="24"/>
          <w:szCs w:val="24"/>
          <w:lang w:bidi="en-US"/>
        </w:rPr>
        <w:t>-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6618E" w:rsidRPr="00D420C6" w:rsidRDefault="0066618E" w:rsidP="00DA635A">
      <w:pPr>
        <w:autoSpaceDE w:val="0"/>
        <w:autoSpaceDN w:val="0"/>
        <w:adjustRightInd w:val="0"/>
        <w:spacing w:after="0" w:line="240" w:lineRule="auto"/>
        <w:ind w:firstLine="709"/>
        <w:jc w:val="both"/>
        <w:rPr>
          <w:rFonts w:ascii="Times New Roman" w:hAnsi="Times New Roman"/>
          <w:sz w:val="24"/>
          <w:szCs w:val="24"/>
          <w:lang w:bidi="en-US"/>
        </w:rPr>
      </w:pPr>
      <w:r w:rsidRPr="00D420C6">
        <w:rPr>
          <w:rFonts w:ascii="Times New Roman" w:hAnsi="Times New Roman"/>
          <w:sz w:val="24"/>
          <w:szCs w:val="24"/>
          <w:lang w:bidi="en-US"/>
        </w:rPr>
        <w:t>-закупка у единственного поставщика (исполнителя, подрядчика) в соответствии с Положением</w:t>
      </w:r>
      <w:r w:rsidR="00625AF0" w:rsidRPr="00D420C6">
        <w:rPr>
          <w:rFonts w:ascii="Times New Roman" w:hAnsi="Times New Roman"/>
          <w:sz w:val="24"/>
          <w:szCs w:val="24"/>
          <w:lang w:bidi="en-US"/>
        </w:rPr>
        <w:t>.</w:t>
      </w:r>
    </w:p>
    <w:p w:rsidR="007E3ACD" w:rsidRPr="00D420C6" w:rsidRDefault="00382094" w:rsidP="00DA635A">
      <w:pPr>
        <w:pStyle w:val="ae"/>
        <w:spacing w:before="0" w:beforeAutospacing="0" w:after="0" w:afterAutospacing="0"/>
        <w:ind w:firstLine="709"/>
        <w:jc w:val="both"/>
      </w:pPr>
      <w:r w:rsidRPr="00D420C6">
        <w:t>1</w:t>
      </w:r>
      <w:r w:rsidR="00D9704B" w:rsidRPr="00D420C6">
        <w:rPr>
          <w:lang w:val="ru-RU"/>
        </w:rPr>
        <w:t>1</w:t>
      </w:r>
      <w:r w:rsidR="007E3ACD" w:rsidRPr="00D420C6">
        <w:t>.</w:t>
      </w:r>
      <w:r w:rsidR="00D9704B" w:rsidRPr="00D420C6">
        <w:rPr>
          <w:lang w:val="ru-RU"/>
        </w:rPr>
        <w:t>14</w:t>
      </w:r>
      <w:r w:rsidR="007E3ACD" w:rsidRPr="00D420C6">
        <w:t>.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7E3ACD" w:rsidRPr="00D420C6" w:rsidRDefault="00382094" w:rsidP="00DA635A">
      <w:pPr>
        <w:pStyle w:val="ae"/>
        <w:spacing w:before="0" w:beforeAutospacing="0" w:after="0" w:afterAutospacing="0"/>
        <w:ind w:firstLine="709"/>
        <w:jc w:val="both"/>
      </w:pPr>
      <w:r w:rsidRPr="00D420C6">
        <w:t>1</w:t>
      </w:r>
      <w:r w:rsidR="00D63E5E" w:rsidRPr="00D420C6">
        <w:rPr>
          <w:lang w:val="ru-RU"/>
        </w:rPr>
        <w:t>1.15</w:t>
      </w:r>
      <w:r w:rsidR="00D63E5E" w:rsidRPr="00D420C6">
        <w:t xml:space="preserve">. </w:t>
      </w:r>
      <w:r w:rsidR="001D0421" w:rsidRPr="00D420C6">
        <w:rPr>
          <w:lang w:val="ru-RU"/>
        </w:rPr>
        <w:t>И</w:t>
      </w:r>
      <w:r w:rsidR="00BF7FED" w:rsidRPr="00D420C6">
        <w:rPr>
          <w:lang w:val="ru-RU"/>
        </w:rPr>
        <w:t>зв</w:t>
      </w:r>
      <w:r w:rsidR="001D0421" w:rsidRPr="00D420C6">
        <w:rPr>
          <w:lang w:val="ru-RU"/>
        </w:rPr>
        <w:t xml:space="preserve">ещение и документация </w:t>
      </w:r>
      <w:r w:rsidR="007E3ACD" w:rsidRPr="00D420C6">
        <w:t>о проведении закупки в электронной форме подлежат обязательному размещению в единой информационн</w:t>
      </w:r>
      <w:r w:rsidR="00D63E5E" w:rsidRPr="00D420C6">
        <w:t>ой системе, а также на электронной площадк</w:t>
      </w:r>
      <w:r w:rsidR="00D63E5E" w:rsidRPr="00D420C6">
        <w:rPr>
          <w:lang w:val="ru-RU"/>
        </w:rPr>
        <w:t>е</w:t>
      </w:r>
      <w:r w:rsidR="00D63E5E" w:rsidRPr="00D420C6">
        <w:t>, на котор</w:t>
      </w:r>
      <w:r w:rsidR="00D63E5E" w:rsidRPr="00D420C6">
        <w:rPr>
          <w:lang w:val="ru-RU"/>
        </w:rPr>
        <w:t>ой</w:t>
      </w:r>
      <w:r w:rsidR="007E3ACD" w:rsidRPr="00D420C6">
        <w:t xml:space="preserve"> будет проводиться закупка.</w:t>
      </w:r>
    </w:p>
    <w:p w:rsidR="007E3ACD" w:rsidRPr="00D420C6" w:rsidRDefault="00382094" w:rsidP="00DA635A">
      <w:pPr>
        <w:pStyle w:val="ae"/>
        <w:spacing w:before="0" w:beforeAutospacing="0" w:after="0" w:afterAutospacing="0"/>
        <w:ind w:firstLine="709"/>
        <w:jc w:val="both"/>
      </w:pPr>
      <w:r w:rsidRPr="00D420C6">
        <w:t>1</w:t>
      </w:r>
      <w:r w:rsidR="00D63E5E" w:rsidRPr="00D420C6">
        <w:rPr>
          <w:lang w:val="ru-RU"/>
        </w:rPr>
        <w:t>1</w:t>
      </w:r>
      <w:r w:rsidR="007E3ACD" w:rsidRPr="00D420C6">
        <w:t>.</w:t>
      </w:r>
      <w:r w:rsidR="00D63E5E" w:rsidRPr="00D420C6">
        <w:t>1</w:t>
      </w:r>
      <w:r w:rsidR="00D63E5E" w:rsidRPr="00D420C6">
        <w:rPr>
          <w:lang w:val="ru-RU"/>
        </w:rPr>
        <w:t>6</w:t>
      </w:r>
      <w:r w:rsidR="007E3ACD" w:rsidRPr="00D420C6">
        <w:t xml:space="preserve">. Все документы, входящие в состав заявки на участие в закупке в электронной форме должны быть отсканированы с разрешением не менее чем 200 dpi </w:t>
      </w:r>
      <w:r w:rsidR="00D63E5E" w:rsidRPr="00D420C6">
        <w:rPr>
          <w:lang w:val="ru-RU"/>
        </w:rPr>
        <w:t xml:space="preserve">и </w:t>
      </w:r>
      <w:r w:rsidR="00D63E5E" w:rsidRPr="00D420C6">
        <w:rPr>
          <w:bCs/>
          <w:shd w:val="clear" w:color="auto" w:fill="FFFFFF"/>
        </w:rPr>
        <w:t>быть</w:t>
      </w:r>
      <w:r w:rsidR="00D63E5E" w:rsidRPr="00D420C6">
        <w:rPr>
          <w:shd w:val="clear" w:color="auto" w:fill="FFFFFF"/>
        </w:rPr>
        <w:t> надлежащим образом</w:t>
      </w:r>
      <w:r w:rsidR="00D63E5E" w:rsidRPr="00D420C6">
        <w:rPr>
          <w:lang w:val="ru-RU"/>
        </w:rPr>
        <w:t xml:space="preserve"> </w:t>
      </w:r>
      <w:r w:rsidR="007E3ACD" w:rsidRPr="00D420C6">
        <w:t>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1D0421" w:rsidRPr="00D420C6" w:rsidRDefault="00382094" w:rsidP="00DA635A">
      <w:pPr>
        <w:pStyle w:val="ae"/>
        <w:spacing w:before="0" w:beforeAutospacing="0" w:after="0" w:afterAutospacing="0"/>
        <w:ind w:firstLine="709"/>
        <w:jc w:val="both"/>
        <w:rPr>
          <w:lang w:val="ru-RU"/>
        </w:rPr>
      </w:pPr>
      <w:r w:rsidRPr="00D420C6">
        <w:lastRenderedPageBreak/>
        <w:t>1</w:t>
      </w:r>
      <w:r w:rsidR="00D63E5E" w:rsidRPr="00D420C6">
        <w:rPr>
          <w:lang w:val="ru-RU"/>
        </w:rPr>
        <w:t>1</w:t>
      </w:r>
      <w:r w:rsidR="007E3ACD" w:rsidRPr="00D420C6">
        <w:t>.</w:t>
      </w:r>
      <w:r w:rsidR="00D63E5E" w:rsidRPr="00D420C6">
        <w:t>1</w:t>
      </w:r>
      <w:r w:rsidR="00D63E5E" w:rsidRPr="00D420C6">
        <w:rPr>
          <w:lang w:val="ru-RU"/>
        </w:rPr>
        <w:t>7</w:t>
      </w:r>
      <w:r w:rsidR="007E3ACD" w:rsidRPr="00D420C6">
        <w:t xml:space="preserve">. Доступ к открытию поступивших заявок на участие в закупке в электронной форме осуществляется в </w:t>
      </w:r>
      <w:r w:rsidR="00D63E5E" w:rsidRPr="00D420C6">
        <w:t xml:space="preserve">заранее назначенное время на </w:t>
      </w:r>
      <w:r w:rsidR="00D63E5E" w:rsidRPr="00D420C6">
        <w:rPr>
          <w:lang w:val="ru-RU"/>
        </w:rPr>
        <w:t>электронной площадке</w:t>
      </w:r>
      <w:r w:rsidR="00D63E5E" w:rsidRPr="00D420C6">
        <w:t>, согласно извещени</w:t>
      </w:r>
      <w:r w:rsidR="00D63E5E" w:rsidRPr="00D420C6">
        <w:rPr>
          <w:lang w:val="ru-RU"/>
        </w:rPr>
        <w:t>ю</w:t>
      </w:r>
      <w:r w:rsidR="007E3ACD" w:rsidRPr="00D420C6">
        <w:t xml:space="preserve"> о проведении закупки, </w:t>
      </w:r>
      <w:r w:rsidR="00D63E5E" w:rsidRPr="00D420C6">
        <w:t xml:space="preserve">в соответствии с регламентом </w:t>
      </w:r>
      <w:r w:rsidR="00D63E5E" w:rsidRPr="00D420C6">
        <w:rPr>
          <w:lang w:val="ru-RU"/>
        </w:rPr>
        <w:t>электронной площадки</w:t>
      </w:r>
      <w:r w:rsidR="007E3ACD" w:rsidRPr="00D420C6">
        <w:t>.</w:t>
      </w:r>
    </w:p>
    <w:p w:rsidR="007E3ACD" w:rsidRPr="00D420C6" w:rsidRDefault="00382094" w:rsidP="00DA635A">
      <w:pPr>
        <w:pStyle w:val="ae"/>
        <w:spacing w:before="0" w:beforeAutospacing="0" w:after="0" w:afterAutospacing="0"/>
        <w:ind w:firstLine="709"/>
        <w:jc w:val="both"/>
      </w:pPr>
      <w:r w:rsidRPr="00D420C6">
        <w:t>1</w:t>
      </w:r>
      <w:r w:rsidR="001D0421" w:rsidRPr="00D420C6">
        <w:rPr>
          <w:lang w:val="ru-RU"/>
        </w:rPr>
        <w:t>1</w:t>
      </w:r>
      <w:r w:rsidR="007E3ACD" w:rsidRPr="00D420C6">
        <w:t>.</w:t>
      </w:r>
      <w:r w:rsidR="001D0421" w:rsidRPr="00D420C6">
        <w:t>1</w:t>
      </w:r>
      <w:r w:rsidR="001D0421" w:rsidRPr="00D420C6">
        <w:rPr>
          <w:lang w:val="ru-RU"/>
        </w:rPr>
        <w:t>8</w:t>
      </w:r>
      <w:r w:rsidR="007E3ACD" w:rsidRPr="00D420C6">
        <w:t>. Договор по итогам проведения закупки в электронной форме подписывается сторонами в электронном виде и/или</w:t>
      </w:r>
      <w:r w:rsidR="007E3ACD" w:rsidRPr="00D420C6">
        <w:rPr>
          <w:rStyle w:val="apple-converted-space"/>
        </w:rPr>
        <w:t> </w:t>
      </w:r>
      <w:r w:rsidR="000931CC" w:rsidRPr="00D420C6">
        <w:rPr>
          <w:rStyle w:val="apple-converted-space"/>
        </w:rPr>
        <w:t xml:space="preserve">на </w:t>
      </w:r>
      <w:r w:rsidR="007E3ACD" w:rsidRPr="00D420C6">
        <w:t>бумажном носителе по инициативе Заказчика.</w:t>
      </w:r>
    </w:p>
    <w:p w:rsidR="000D0A4B" w:rsidRPr="00D420C6" w:rsidRDefault="000D0A4B" w:rsidP="00DA635A">
      <w:pPr>
        <w:autoSpaceDE w:val="0"/>
        <w:autoSpaceDN w:val="0"/>
        <w:adjustRightInd w:val="0"/>
        <w:spacing w:after="0" w:line="240" w:lineRule="auto"/>
        <w:ind w:firstLine="709"/>
        <w:jc w:val="both"/>
        <w:rPr>
          <w:rFonts w:ascii="Times New Roman" w:eastAsia="Times New Roman" w:hAnsi="Times New Roman"/>
          <w:b/>
          <w:sz w:val="24"/>
          <w:szCs w:val="24"/>
        </w:rPr>
      </w:pPr>
    </w:p>
    <w:p w:rsidR="001F2CDE" w:rsidRPr="00D420C6" w:rsidRDefault="001B78E9" w:rsidP="00F00D3E">
      <w:pPr>
        <w:pStyle w:val="2"/>
        <w:spacing w:before="0" w:line="240" w:lineRule="auto"/>
        <w:jc w:val="center"/>
        <w:rPr>
          <w:rFonts w:ascii="Times New Roman" w:hAnsi="Times New Roman"/>
          <w:color w:val="auto"/>
          <w:sz w:val="24"/>
          <w:szCs w:val="24"/>
        </w:rPr>
      </w:pPr>
      <w:bookmarkStart w:id="42" w:name="_Toc520127521"/>
      <w:r w:rsidRPr="00D420C6">
        <w:rPr>
          <w:rFonts w:ascii="Times New Roman" w:hAnsi="Times New Roman"/>
          <w:color w:val="auto"/>
          <w:sz w:val="24"/>
          <w:szCs w:val="24"/>
        </w:rPr>
        <w:t>Раздел 1</w:t>
      </w:r>
      <w:r w:rsidR="001D0421" w:rsidRPr="00D420C6">
        <w:rPr>
          <w:rFonts w:ascii="Times New Roman" w:hAnsi="Times New Roman"/>
          <w:color w:val="auto"/>
          <w:sz w:val="24"/>
          <w:szCs w:val="24"/>
        </w:rPr>
        <w:t>2</w:t>
      </w:r>
      <w:r w:rsidR="001F2CDE" w:rsidRPr="00D420C6">
        <w:rPr>
          <w:rFonts w:ascii="Times New Roman" w:hAnsi="Times New Roman"/>
          <w:color w:val="auto"/>
          <w:sz w:val="24"/>
          <w:szCs w:val="24"/>
        </w:rPr>
        <w:t>.</w:t>
      </w:r>
      <w:r w:rsidR="001D0421" w:rsidRPr="00D420C6">
        <w:rPr>
          <w:rFonts w:ascii="Times New Roman" w:hAnsi="Times New Roman"/>
          <w:color w:val="auto"/>
          <w:sz w:val="24"/>
          <w:szCs w:val="24"/>
        </w:rPr>
        <w:t xml:space="preserve"> Оценка заявок</w:t>
      </w:r>
      <w:r w:rsidR="001F2CDE" w:rsidRPr="00D420C6">
        <w:rPr>
          <w:rFonts w:ascii="Times New Roman" w:hAnsi="Times New Roman"/>
          <w:color w:val="auto"/>
          <w:sz w:val="24"/>
          <w:szCs w:val="24"/>
        </w:rPr>
        <w:t xml:space="preserve"> окончательных предложений участников закупки и критерии этой оценки</w:t>
      </w:r>
      <w:bookmarkEnd w:id="42"/>
    </w:p>
    <w:p w:rsidR="00720765" w:rsidRPr="00D420C6" w:rsidRDefault="001B78E9" w:rsidP="00DA635A">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D420C6">
        <w:rPr>
          <w:rFonts w:ascii="Times New Roman" w:hAnsi="Times New Roman"/>
          <w:sz w:val="24"/>
          <w:szCs w:val="24"/>
          <w:shd w:val="clear" w:color="auto" w:fill="FFFFFF"/>
        </w:rPr>
        <w:t>1</w:t>
      </w:r>
      <w:r w:rsidR="001D0421" w:rsidRPr="00D420C6">
        <w:rPr>
          <w:rFonts w:ascii="Times New Roman" w:hAnsi="Times New Roman"/>
          <w:sz w:val="24"/>
          <w:szCs w:val="24"/>
          <w:shd w:val="clear" w:color="auto" w:fill="FFFFFF"/>
        </w:rPr>
        <w:t>2</w:t>
      </w:r>
      <w:r w:rsidR="001F2CDE" w:rsidRPr="00D420C6">
        <w:rPr>
          <w:rFonts w:ascii="Times New Roman" w:hAnsi="Times New Roman"/>
          <w:sz w:val="24"/>
          <w:szCs w:val="24"/>
          <w:shd w:val="clear" w:color="auto" w:fill="FFFFFF"/>
        </w:rPr>
        <w:t>.1. Раздел</w:t>
      </w:r>
      <w:r w:rsidR="00FB2EA3" w:rsidRPr="00D420C6">
        <w:rPr>
          <w:rFonts w:ascii="Times New Roman" w:hAnsi="Times New Roman"/>
          <w:sz w:val="24"/>
          <w:szCs w:val="24"/>
          <w:shd w:val="clear" w:color="auto" w:fill="FFFFFF"/>
        </w:rPr>
        <w:t xml:space="preserve"> </w:t>
      </w:r>
      <w:r w:rsidR="0083183B" w:rsidRPr="00D420C6">
        <w:rPr>
          <w:rFonts w:ascii="Times New Roman" w:hAnsi="Times New Roman"/>
          <w:sz w:val="24"/>
          <w:szCs w:val="24"/>
          <w:shd w:val="clear" w:color="auto" w:fill="FFFFFF"/>
        </w:rPr>
        <w:t>1</w:t>
      </w:r>
      <w:r w:rsidR="001D0421" w:rsidRPr="00D420C6">
        <w:rPr>
          <w:rFonts w:ascii="Times New Roman" w:hAnsi="Times New Roman"/>
          <w:sz w:val="24"/>
          <w:szCs w:val="24"/>
          <w:shd w:val="clear" w:color="auto" w:fill="FFFFFF"/>
        </w:rPr>
        <w:t>2</w:t>
      </w:r>
      <w:r w:rsidR="00FB2EA3" w:rsidRPr="00D420C6">
        <w:rPr>
          <w:rFonts w:ascii="Times New Roman" w:hAnsi="Times New Roman"/>
          <w:sz w:val="24"/>
          <w:szCs w:val="24"/>
          <w:shd w:val="clear" w:color="auto" w:fill="FFFFFF"/>
        </w:rPr>
        <w:t xml:space="preserve"> </w:t>
      </w:r>
      <w:r w:rsidR="001F2CDE" w:rsidRPr="00D420C6">
        <w:rPr>
          <w:rFonts w:ascii="Times New Roman" w:hAnsi="Times New Roman"/>
          <w:sz w:val="24"/>
          <w:szCs w:val="24"/>
          <w:shd w:val="clear" w:color="auto" w:fill="FFFFFF"/>
        </w:rPr>
        <w:t>Главы 4</w:t>
      </w:r>
      <w:r w:rsidR="0083183B" w:rsidRPr="00D420C6">
        <w:rPr>
          <w:rFonts w:ascii="Times New Roman" w:hAnsi="Times New Roman"/>
          <w:sz w:val="24"/>
          <w:szCs w:val="24"/>
          <w:shd w:val="clear" w:color="auto" w:fill="FFFFFF"/>
        </w:rPr>
        <w:t xml:space="preserve"> </w:t>
      </w:r>
      <w:r w:rsidR="001F2CDE" w:rsidRPr="00D420C6">
        <w:rPr>
          <w:rFonts w:ascii="Times New Roman" w:hAnsi="Times New Roman"/>
          <w:sz w:val="24"/>
          <w:szCs w:val="24"/>
          <w:shd w:val="clear" w:color="auto" w:fill="FFFFFF"/>
        </w:rPr>
        <w:t>настоящего Положения определяет порядок оценки заявок, окончательных предложений участников закупки товаров, работ, услуг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w:t>
      </w:r>
      <w:r w:rsidR="00720765" w:rsidRPr="00D420C6">
        <w:rPr>
          <w:rFonts w:ascii="Times New Roman" w:hAnsi="Times New Roman"/>
          <w:sz w:val="24"/>
          <w:szCs w:val="24"/>
          <w:shd w:val="clear" w:color="auto" w:fill="FFFFFF"/>
        </w:rPr>
        <w:t xml:space="preserve"> (далее - заявка, предложение).</w:t>
      </w:r>
    </w:p>
    <w:p w:rsidR="001F2CDE" w:rsidRPr="00D420C6" w:rsidRDefault="001B78E9" w:rsidP="00DA635A">
      <w:pPr>
        <w:autoSpaceDE w:val="0"/>
        <w:autoSpaceDN w:val="0"/>
        <w:adjustRightInd w:val="0"/>
        <w:spacing w:after="0" w:line="240" w:lineRule="auto"/>
        <w:ind w:firstLine="709"/>
        <w:jc w:val="both"/>
        <w:rPr>
          <w:rFonts w:ascii="Times New Roman" w:eastAsia="Times New Roman" w:hAnsi="Times New Roman"/>
          <w:b/>
          <w:sz w:val="24"/>
          <w:szCs w:val="24"/>
        </w:rPr>
      </w:pPr>
      <w:r w:rsidRPr="00D420C6">
        <w:rPr>
          <w:rFonts w:ascii="Times New Roman" w:hAnsi="Times New Roman"/>
          <w:sz w:val="24"/>
          <w:szCs w:val="24"/>
          <w:shd w:val="clear" w:color="auto" w:fill="FFFFFF"/>
        </w:rPr>
        <w:t>1</w:t>
      </w:r>
      <w:r w:rsidR="00FE0B26" w:rsidRPr="00D420C6">
        <w:rPr>
          <w:rFonts w:ascii="Times New Roman" w:hAnsi="Times New Roman"/>
          <w:sz w:val="24"/>
          <w:szCs w:val="24"/>
          <w:shd w:val="clear" w:color="auto" w:fill="FFFFFF"/>
        </w:rPr>
        <w:t>2</w:t>
      </w:r>
      <w:r w:rsidR="001F2CDE" w:rsidRPr="00D420C6">
        <w:rPr>
          <w:rFonts w:ascii="Times New Roman" w:hAnsi="Times New Roman"/>
          <w:sz w:val="24"/>
          <w:szCs w:val="24"/>
          <w:shd w:val="clear" w:color="auto" w:fill="FFFFFF"/>
        </w:rPr>
        <w:t>.2.</w:t>
      </w:r>
      <w:r w:rsidR="006948E9" w:rsidRPr="00D420C6">
        <w:rPr>
          <w:rFonts w:ascii="Times New Roman" w:hAnsi="Times New Roman"/>
          <w:sz w:val="24"/>
          <w:szCs w:val="24"/>
          <w:shd w:val="clear" w:color="auto" w:fill="FFFFFF"/>
        </w:rPr>
        <w:t xml:space="preserve"> </w:t>
      </w:r>
      <w:r w:rsidR="001F2CDE" w:rsidRPr="00D420C6">
        <w:rPr>
          <w:rFonts w:ascii="Times New Roman" w:hAnsi="Times New Roman"/>
          <w:sz w:val="24"/>
          <w:szCs w:val="24"/>
          <w:shd w:val="clear" w:color="auto" w:fill="FFFFFF"/>
        </w:rPr>
        <w:t>В настоящем разделе  применяются следующие термины:</w:t>
      </w:r>
    </w:p>
    <w:p w:rsidR="001F2CDE" w:rsidRPr="00D420C6" w:rsidRDefault="001F2CDE" w:rsidP="00DA635A">
      <w:pPr>
        <w:pStyle w:val="ae"/>
        <w:spacing w:before="0" w:beforeAutospacing="0" w:after="0" w:afterAutospacing="0"/>
        <w:ind w:firstLine="709"/>
        <w:jc w:val="both"/>
      </w:pPr>
      <w:r w:rsidRPr="00D420C6">
        <w:t>-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раздела, лучших условий исполнения договора, указанных в заявках (предложениях) участников закупки, которые не были отклонены;</w:t>
      </w:r>
    </w:p>
    <w:p w:rsidR="001F2CDE" w:rsidRPr="00D420C6" w:rsidRDefault="001F2CDE" w:rsidP="00DA635A">
      <w:pPr>
        <w:pStyle w:val="ae"/>
        <w:spacing w:before="0" w:beforeAutospacing="0" w:after="0" w:afterAutospacing="0"/>
        <w:ind w:firstLine="709"/>
        <w:jc w:val="both"/>
      </w:pPr>
      <w:r w:rsidRPr="00D420C6">
        <w:t>- «значимость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раздела, выраженный в процентах;</w:t>
      </w:r>
    </w:p>
    <w:p w:rsidR="001F2CDE" w:rsidRPr="00D420C6" w:rsidRDefault="001F2CDE" w:rsidP="00DA635A">
      <w:pPr>
        <w:pStyle w:val="ae"/>
        <w:spacing w:before="0" w:beforeAutospacing="0" w:after="0" w:afterAutospacing="0"/>
        <w:ind w:firstLine="709"/>
        <w:jc w:val="both"/>
      </w:pPr>
      <w:r w:rsidRPr="00D420C6">
        <w:t>- «коэффициент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раздела, деленный на 100;</w:t>
      </w:r>
    </w:p>
    <w:p w:rsidR="001F2CDE" w:rsidRPr="00D420C6" w:rsidRDefault="001F2CDE" w:rsidP="00DA635A">
      <w:pPr>
        <w:pStyle w:val="ae"/>
        <w:spacing w:before="0" w:beforeAutospacing="0" w:after="0" w:afterAutospacing="0"/>
        <w:ind w:firstLine="709"/>
        <w:jc w:val="both"/>
      </w:pPr>
      <w:r w:rsidRPr="00D420C6">
        <w:t>- «рейтинг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w:t>
      </w:r>
    </w:p>
    <w:p w:rsidR="001F2CDE" w:rsidRPr="00D420C6" w:rsidRDefault="001B78E9" w:rsidP="00DA635A">
      <w:pPr>
        <w:pStyle w:val="ae"/>
        <w:spacing w:before="0" w:beforeAutospacing="0" w:after="0" w:afterAutospacing="0"/>
        <w:ind w:firstLine="709"/>
        <w:jc w:val="both"/>
      </w:pPr>
      <w:r w:rsidRPr="00D420C6">
        <w:t>1</w:t>
      </w:r>
      <w:r w:rsidR="00FE0B26" w:rsidRPr="00D420C6">
        <w:rPr>
          <w:lang w:val="ru-RU"/>
        </w:rPr>
        <w:t>2</w:t>
      </w:r>
      <w:r w:rsidR="001F2CDE" w:rsidRPr="00D420C6">
        <w:t>.3. В целях настоящего раздела для оценки заявок (предложений) заказчик устанавливает в документации о закупке следующие критерии:</w:t>
      </w:r>
    </w:p>
    <w:p w:rsidR="001F2CDE" w:rsidRPr="00D420C6" w:rsidRDefault="001F2CDE" w:rsidP="00DA635A">
      <w:pPr>
        <w:pStyle w:val="ae"/>
        <w:spacing w:before="0" w:beforeAutospacing="0" w:after="0" w:afterAutospacing="0"/>
        <w:ind w:firstLine="709"/>
        <w:jc w:val="both"/>
      </w:pPr>
      <w:r w:rsidRPr="00D420C6">
        <w:t>а) цена договора;</w:t>
      </w:r>
    </w:p>
    <w:p w:rsidR="001F2CDE" w:rsidRPr="00D420C6" w:rsidRDefault="001F2CDE" w:rsidP="00DA635A">
      <w:pPr>
        <w:tabs>
          <w:tab w:val="left" w:pos="993"/>
        </w:tabs>
        <w:suppressAutoHyphens/>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б) расходы на эксплуатацию и ремонт товаров, на использование результатов работ;</w:t>
      </w:r>
    </w:p>
    <w:p w:rsidR="001F2CDE" w:rsidRPr="00D420C6" w:rsidRDefault="001F2CDE" w:rsidP="00DA635A">
      <w:pPr>
        <w:tabs>
          <w:tab w:val="left" w:pos="993"/>
        </w:tabs>
        <w:suppressAutoHyphens/>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в) сроки поставки товаров, завершения работ, предоставления услуг</w:t>
      </w:r>
      <w:r w:rsidR="006E0D4F" w:rsidRPr="00D420C6">
        <w:rPr>
          <w:rFonts w:ascii="Times New Roman" w:eastAsia="Times New Roman" w:hAnsi="Times New Roman"/>
          <w:sz w:val="24"/>
          <w:szCs w:val="24"/>
        </w:rPr>
        <w:t>, отсрочка платежа</w:t>
      </w:r>
      <w:r w:rsidRPr="00D420C6">
        <w:rPr>
          <w:rFonts w:ascii="Times New Roman" w:eastAsia="Times New Roman" w:hAnsi="Times New Roman"/>
          <w:sz w:val="24"/>
          <w:szCs w:val="24"/>
        </w:rPr>
        <w:t>;</w:t>
      </w:r>
    </w:p>
    <w:p w:rsidR="001F2CDE" w:rsidRPr="00D420C6" w:rsidRDefault="001F2CDE" w:rsidP="00DA635A">
      <w:pPr>
        <w:tabs>
          <w:tab w:val="left" w:pos="993"/>
        </w:tabs>
        <w:suppressAutoHyphens/>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г) качественные, функциональные и экологические характеристики объекта закупок;</w:t>
      </w:r>
    </w:p>
    <w:p w:rsidR="00AE11EC" w:rsidRPr="00D420C6" w:rsidRDefault="00FE0B26" w:rsidP="00DA635A">
      <w:pPr>
        <w:tabs>
          <w:tab w:val="left" w:pos="993"/>
        </w:tabs>
        <w:suppressAutoHyphens/>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д) квалификация</w:t>
      </w:r>
      <w:r w:rsidR="001F2CDE" w:rsidRPr="00D420C6">
        <w:rPr>
          <w:rFonts w:ascii="Times New Roman" w:eastAsia="Times New Roman" w:hAnsi="Times New Roman"/>
          <w:sz w:val="24"/>
          <w:szCs w:val="24"/>
        </w:rPr>
        <w:t xml:space="preserve"> у</w:t>
      </w:r>
      <w:r w:rsidR="00AE11EC" w:rsidRPr="00D420C6">
        <w:rPr>
          <w:rFonts w:ascii="Times New Roman" w:eastAsia="Times New Roman" w:hAnsi="Times New Roman"/>
          <w:sz w:val="24"/>
          <w:szCs w:val="24"/>
        </w:rPr>
        <w:t>частников закупки, в том числе:</w:t>
      </w:r>
    </w:p>
    <w:p w:rsidR="00720765" w:rsidRPr="00D420C6" w:rsidRDefault="00720765" w:rsidP="00DA635A">
      <w:pPr>
        <w:tabs>
          <w:tab w:val="left" w:pos="993"/>
        </w:tabs>
        <w:suppressAutoHyphens/>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наличие финансовых ресурсов;</w:t>
      </w:r>
    </w:p>
    <w:p w:rsidR="00720765" w:rsidRPr="00D420C6" w:rsidRDefault="001F2CDE" w:rsidP="00DA635A">
      <w:pPr>
        <w:tabs>
          <w:tab w:val="left" w:pos="993"/>
        </w:tabs>
        <w:suppressAutoHyphens/>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наличие на праве собственности или ином праве обо</w:t>
      </w:r>
      <w:r w:rsidR="00AE11EC" w:rsidRPr="00D420C6">
        <w:rPr>
          <w:rFonts w:ascii="Times New Roman" w:eastAsia="Times New Roman" w:hAnsi="Times New Roman"/>
          <w:sz w:val="24"/>
          <w:szCs w:val="24"/>
        </w:rPr>
        <w:t xml:space="preserve">рудования и других материальных </w:t>
      </w:r>
      <w:r w:rsidRPr="00D420C6">
        <w:rPr>
          <w:rFonts w:ascii="Times New Roman" w:eastAsia="Times New Roman" w:hAnsi="Times New Roman"/>
          <w:sz w:val="24"/>
          <w:szCs w:val="24"/>
        </w:rPr>
        <w:t>ресурсов;</w:t>
      </w:r>
    </w:p>
    <w:p w:rsidR="00720765" w:rsidRPr="00D420C6" w:rsidRDefault="001F2CDE" w:rsidP="00DA635A">
      <w:pPr>
        <w:tabs>
          <w:tab w:val="left" w:pos="993"/>
        </w:tabs>
        <w:suppressAutoHyphens/>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опыт работы, связанный с п</w:t>
      </w:r>
      <w:r w:rsidR="00720765" w:rsidRPr="00D420C6">
        <w:rPr>
          <w:rFonts w:ascii="Times New Roman" w:eastAsia="Times New Roman" w:hAnsi="Times New Roman"/>
          <w:sz w:val="24"/>
          <w:szCs w:val="24"/>
        </w:rPr>
        <w:t>редметом договора;</w:t>
      </w:r>
    </w:p>
    <w:p w:rsidR="00720765" w:rsidRPr="00D420C6" w:rsidRDefault="001F2CDE" w:rsidP="00DA635A">
      <w:pPr>
        <w:tabs>
          <w:tab w:val="left" w:pos="993"/>
        </w:tabs>
        <w:suppressAutoHyphens/>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деловая репутация (отзывы, благодар</w:t>
      </w:r>
      <w:r w:rsidR="00983302" w:rsidRPr="00D420C6">
        <w:rPr>
          <w:rFonts w:ascii="Times New Roman" w:eastAsia="Times New Roman" w:hAnsi="Times New Roman"/>
          <w:sz w:val="24"/>
          <w:szCs w:val="24"/>
        </w:rPr>
        <w:t>ственные</w:t>
      </w:r>
      <w:r w:rsidRPr="00D420C6">
        <w:rPr>
          <w:rFonts w:ascii="Times New Roman" w:eastAsia="Times New Roman" w:hAnsi="Times New Roman"/>
          <w:sz w:val="24"/>
          <w:szCs w:val="24"/>
        </w:rPr>
        <w:t xml:space="preserve"> письма, грамоты по предмету договора,</w:t>
      </w:r>
      <w:r w:rsidR="00FE0B26" w:rsidRPr="00D420C6">
        <w:rPr>
          <w:rFonts w:ascii="Times New Roman" w:eastAsia="Times New Roman" w:hAnsi="Times New Roman"/>
          <w:sz w:val="24"/>
          <w:szCs w:val="24"/>
        </w:rPr>
        <w:t xml:space="preserve"> </w:t>
      </w:r>
      <w:r w:rsidR="00AE11EC" w:rsidRPr="00D420C6">
        <w:rPr>
          <w:rFonts w:ascii="Times New Roman" w:eastAsia="Times New Roman" w:hAnsi="Times New Roman"/>
          <w:sz w:val="24"/>
          <w:szCs w:val="24"/>
          <w:lang w:val="en-US"/>
        </w:rPr>
        <w:t>ISO</w:t>
      </w:r>
      <w:r w:rsidRPr="00D420C6">
        <w:rPr>
          <w:rFonts w:ascii="Times New Roman" w:eastAsia="Times New Roman" w:hAnsi="Times New Roman"/>
          <w:sz w:val="24"/>
          <w:szCs w:val="24"/>
        </w:rPr>
        <w:t>);</w:t>
      </w:r>
    </w:p>
    <w:p w:rsidR="001F2CDE" w:rsidRPr="00D420C6" w:rsidRDefault="001F2CDE" w:rsidP="00DA635A">
      <w:pPr>
        <w:tabs>
          <w:tab w:val="left" w:pos="993"/>
        </w:tabs>
        <w:suppressAutoHyphens/>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xml:space="preserve">- обеспечение кадровыми ресурсами </w:t>
      </w:r>
      <w:r w:rsidR="006E0D4F" w:rsidRPr="00D420C6">
        <w:rPr>
          <w:rFonts w:ascii="Times New Roman" w:eastAsia="Times New Roman" w:hAnsi="Times New Roman"/>
          <w:sz w:val="24"/>
          <w:szCs w:val="24"/>
        </w:rPr>
        <w:t>(количество и/или квалификация);</w:t>
      </w:r>
    </w:p>
    <w:p w:rsidR="006E0D4F" w:rsidRPr="00D420C6" w:rsidRDefault="006E0D4F" w:rsidP="00DA635A">
      <w:pPr>
        <w:tabs>
          <w:tab w:val="left" w:pos="993"/>
        </w:tabs>
        <w:suppressAutoHyphens/>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xml:space="preserve">- </w:t>
      </w:r>
      <w:r w:rsidRPr="00D420C6">
        <w:rPr>
          <w:rFonts w:ascii="Times New Roman" w:hAnsi="Times New Roman"/>
          <w:sz w:val="24"/>
          <w:szCs w:val="24"/>
        </w:rPr>
        <w:t>иные квалификационные требования к участникам закупки, которые предусматриваются в документации о закупке.</w:t>
      </w:r>
    </w:p>
    <w:p w:rsidR="001F2CDE" w:rsidRPr="00D420C6" w:rsidRDefault="001F2CDE" w:rsidP="00DA635A">
      <w:pPr>
        <w:suppressAutoHyphens/>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е) условия гарантии в отношении объекта закупок;</w:t>
      </w:r>
    </w:p>
    <w:p w:rsidR="00C10BA0" w:rsidRPr="00D420C6" w:rsidRDefault="00730805" w:rsidP="00DA635A">
      <w:pPr>
        <w:spacing w:after="0" w:line="240" w:lineRule="auto"/>
        <w:ind w:firstLine="709"/>
        <w:jc w:val="both"/>
        <w:rPr>
          <w:rFonts w:ascii="Times New Roman" w:hAnsi="Times New Roman"/>
          <w:sz w:val="24"/>
          <w:szCs w:val="24"/>
        </w:rPr>
      </w:pPr>
      <w:r w:rsidRPr="00D420C6">
        <w:rPr>
          <w:rFonts w:ascii="Times New Roman" w:eastAsia="Times New Roman" w:hAnsi="Times New Roman"/>
          <w:sz w:val="24"/>
          <w:szCs w:val="24"/>
        </w:rPr>
        <w:t>ж</w:t>
      </w:r>
      <w:r w:rsidR="001F2CDE" w:rsidRPr="00D420C6">
        <w:rPr>
          <w:rFonts w:ascii="Times New Roman" w:eastAsia="Times New Roman" w:hAnsi="Times New Roman"/>
          <w:sz w:val="24"/>
          <w:szCs w:val="24"/>
        </w:rPr>
        <w:t xml:space="preserve">) и иные </w:t>
      </w:r>
      <w:r w:rsidR="001F2CDE" w:rsidRPr="00D420C6">
        <w:rPr>
          <w:rFonts w:ascii="Times New Roman" w:hAnsi="Times New Roman"/>
          <w:sz w:val="24"/>
          <w:szCs w:val="24"/>
        </w:rPr>
        <w:t xml:space="preserve">критерии  </w:t>
      </w:r>
      <w:r w:rsidR="001F2CDE" w:rsidRPr="00D420C6">
        <w:rPr>
          <w:rFonts w:ascii="Times New Roman" w:eastAsia="Times New Roman" w:hAnsi="Times New Roman"/>
          <w:sz w:val="24"/>
          <w:szCs w:val="24"/>
        </w:rPr>
        <w:t xml:space="preserve">по решению </w:t>
      </w:r>
      <w:r w:rsidR="00B52C94" w:rsidRPr="00D420C6">
        <w:rPr>
          <w:rFonts w:ascii="Times New Roman" w:eastAsia="Times New Roman" w:hAnsi="Times New Roman"/>
          <w:sz w:val="24"/>
          <w:szCs w:val="24"/>
        </w:rPr>
        <w:t>К</w:t>
      </w:r>
      <w:r w:rsidR="001F2CDE" w:rsidRPr="00D420C6">
        <w:rPr>
          <w:rFonts w:ascii="Times New Roman" w:eastAsia="Times New Roman" w:hAnsi="Times New Roman"/>
          <w:sz w:val="24"/>
          <w:szCs w:val="24"/>
        </w:rPr>
        <w:t>ом</w:t>
      </w:r>
      <w:r w:rsidR="00B52C94" w:rsidRPr="00D420C6">
        <w:rPr>
          <w:rFonts w:ascii="Times New Roman" w:eastAsia="Times New Roman" w:hAnsi="Times New Roman"/>
          <w:sz w:val="24"/>
          <w:szCs w:val="24"/>
        </w:rPr>
        <w:t>иссии</w:t>
      </w:r>
      <w:r w:rsidRPr="00D420C6">
        <w:rPr>
          <w:rFonts w:ascii="Times New Roman" w:hAnsi="Times New Roman"/>
          <w:sz w:val="24"/>
          <w:szCs w:val="24"/>
        </w:rPr>
        <w:t xml:space="preserve"> по осуществл</w:t>
      </w:r>
      <w:r w:rsidR="00C10BA0" w:rsidRPr="00D420C6">
        <w:rPr>
          <w:rFonts w:ascii="Times New Roman" w:hAnsi="Times New Roman"/>
          <w:sz w:val="24"/>
          <w:szCs w:val="24"/>
        </w:rPr>
        <w:t xml:space="preserve">ению закупок. </w:t>
      </w:r>
    </w:p>
    <w:p w:rsidR="001F2CDE" w:rsidRPr="00D420C6" w:rsidRDefault="001B78E9" w:rsidP="00DA635A">
      <w:pPr>
        <w:pStyle w:val="ae"/>
        <w:spacing w:before="0" w:beforeAutospacing="0" w:after="0" w:afterAutospacing="0"/>
        <w:ind w:firstLine="709"/>
        <w:jc w:val="both"/>
      </w:pPr>
      <w:r w:rsidRPr="00D420C6">
        <w:t>1</w:t>
      </w:r>
      <w:r w:rsidR="00730805" w:rsidRPr="00D420C6">
        <w:rPr>
          <w:lang w:val="ru-RU"/>
        </w:rPr>
        <w:t>2</w:t>
      </w:r>
      <w:r w:rsidR="001F2CDE" w:rsidRPr="00D420C6">
        <w:t>.4. В документации о закупке заказчик обязан указать используемые для определения поставщика (подрядчика, исполнителя) критерии оценки и величи</w:t>
      </w:r>
      <w:r w:rsidR="00720765" w:rsidRPr="00D420C6">
        <w:t xml:space="preserve">ны значимости критериев оценки. </w:t>
      </w:r>
      <w:r w:rsidR="001F2CDE" w:rsidRPr="00D420C6">
        <w:t xml:space="preserve">При этом количество используемых для определения </w:t>
      </w:r>
      <w:r w:rsidR="001F2CDE" w:rsidRPr="00D420C6">
        <w:lastRenderedPageBreak/>
        <w:t>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r w:rsidR="00730805" w:rsidRPr="00D420C6">
        <w:rPr>
          <w:lang w:val="ru-RU"/>
        </w:rPr>
        <w:t xml:space="preserve">, а вторым </w:t>
      </w:r>
      <w:r w:rsidR="00730805" w:rsidRPr="00D420C6">
        <w:t>любой другой выше</w:t>
      </w:r>
      <w:r w:rsidR="001F2CDE" w:rsidRPr="00D420C6">
        <w:t>перечисленный критерий</w:t>
      </w:r>
      <w:r w:rsidR="00730805" w:rsidRPr="00D420C6">
        <w:t xml:space="preserve"> оценки</w:t>
      </w:r>
      <w:r w:rsidR="00730805" w:rsidRPr="00D420C6">
        <w:rPr>
          <w:lang w:val="ru-RU"/>
        </w:rPr>
        <w:t>, предусмотренный пунктом 12.3</w:t>
      </w:r>
      <w:r w:rsidR="00730805" w:rsidRPr="00D420C6">
        <w:t xml:space="preserve"> настоящего </w:t>
      </w:r>
      <w:r w:rsidR="00730805" w:rsidRPr="00D420C6">
        <w:rPr>
          <w:lang w:val="ru-RU"/>
        </w:rPr>
        <w:t>раздела</w:t>
      </w:r>
      <w:r w:rsidR="00730805" w:rsidRPr="00D420C6">
        <w:t xml:space="preserve"> </w:t>
      </w:r>
      <w:r w:rsidR="001F2CDE" w:rsidRPr="00D420C6">
        <w:t>. </w:t>
      </w:r>
    </w:p>
    <w:p w:rsidR="001542DD" w:rsidRPr="00D420C6" w:rsidRDefault="00B52C94" w:rsidP="00DA635A">
      <w:pPr>
        <w:pStyle w:val="ae"/>
        <w:spacing w:before="0" w:beforeAutospacing="0" w:after="0" w:afterAutospacing="0"/>
        <w:ind w:firstLine="709"/>
        <w:jc w:val="both"/>
      </w:pPr>
      <w:r w:rsidRPr="00D420C6">
        <w:t>1</w:t>
      </w:r>
      <w:r w:rsidR="00730805" w:rsidRPr="00D420C6">
        <w:rPr>
          <w:lang w:val="ru-RU"/>
        </w:rPr>
        <w:t>2</w:t>
      </w:r>
      <w:r w:rsidR="001F2CDE" w:rsidRPr="00D420C6">
        <w:t>.5.</w:t>
      </w:r>
      <w:r w:rsidR="001542DD" w:rsidRPr="00D420C6">
        <w:t> Сумма величин значимости всех критериев</w:t>
      </w:r>
      <w:r w:rsidR="000826CE" w:rsidRPr="00D420C6">
        <w:t xml:space="preserve"> оценки, применяемых заказчиком, должны</w:t>
      </w:r>
      <w:r w:rsidR="001542DD" w:rsidRPr="00D420C6">
        <w:t xml:space="preserve"> составлять 100 процентов. Суммарная величина  значимости по критериям оценки </w:t>
      </w:r>
      <w:r w:rsidR="001542DD" w:rsidRPr="00702CFB">
        <w:t xml:space="preserve">в </w:t>
      </w:r>
      <w:r w:rsidR="00702CFB" w:rsidRPr="00702CFB">
        <w:rPr>
          <w:lang w:val="ru-RU"/>
        </w:rPr>
        <w:t>подпунктах</w:t>
      </w:r>
      <w:r w:rsidR="001542DD" w:rsidRPr="00702CFB">
        <w:t xml:space="preserve">. с б) по </w:t>
      </w:r>
      <w:r w:rsidR="00730805" w:rsidRPr="00702CFB">
        <w:rPr>
          <w:lang w:val="ru-RU"/>
        </w:rPr>
        <w:t>ж</w:t>
      </w:r>
      <w:r w:rsidR="001542DD" w:rsidRPr="00702CFB">
        <w:t>) п</w:t>
      </w:r>
      <w:r w:rsidR="001542DD" w:rsidRPr="00D420C6">
        <w:t>. 1</w:t>
      </w:r>
      <w:r w:rsidR="00730805" w:rsidRPr="00D420C6">
        <w:rPr>
          <w:lang w:val="ru-RU"/>
        </w:rPr>
        <w:t>2</w:t>
      </w:r>
      <w:r w:rsidR="001542DD" w:rsidRPr="00D420C6">
        <w:t xml:space="preserve">.3 </w:t>
      </w:r>
      <w:r w:rsidR="001542DD" w:rsidRPr="00D420C6">
        <w:rPr>
          <w:shd w:val="clear" w:color="auto" w:fill="FFFFFF"/>
        </w:rPr>
        <w:t xml:space="preserve">настоящего раздела </w:t>
      </w:r>
      <w:r w:rsidR="001542DD" w:rsidRPr="00D420C6">
        <w:t>не должна превышать 80 процентов.</w:t>
      </w:r>
    </w:p>
    <w:p w:rsidR="001542DD" w:rsidRPr="00D420C6" w:rsidRDefault="001542DD" w:rsidP="00DA635A">
      <w:pPr>
        <w:pStyle w:val="ae"/>
        <w:spacing w:before="0" w:beforeAutospacing="0" w:after="0" w:afterAutospacing="0"/>
        <w:ind w:firstLine="709"/>
        <w:jc w:val="both"/>
        <w:rPr>
          <w:shd w:val="clear" w:color="auto" w:fill="FFFFFF"/>
        </w:rPr>
      </w:pPr>
      <w:r w:rsidRPr="00D420C6">
        <w:t>1</w:t>
      </w:r>
      <w:r w:rsidR="00730805" w:rsidRPr="00D420C6">
        <w:rPr>
          <w:lang w:val="ru-RU"/>
        </w:rPr>
        <w:t>2</w:t>
      </w:r>
      <w:r w:rsidRPr="00D420C6">
        <w:t xml:space="preserve">.6. Суммарное количество баллов по критерию </w:t>
      </w:r>
      <w:r w:rsidR="00702CFB">
        <w:rPr>
          <w:lang w:val="ru-RU"/>
        </w:rPr>
        <w:t>подпункта</w:t>
      </w:r>
      <w:r w:rsidRPr="00D420C6">
        <w:t xml:space="preserve"> </w:t>
      </w:r>
      <w:r w:rsidRPr="00702CFB">
        <w:t>д</w:t>
      </w:r>
      <w:r w:rsidRPr="00D420C6">
        <w:rPr>
          <w:i/>
        </w:rPr>
        <w:t>)</w:t>
      </w:r>
      <w:r w:rsidR="000826CE" w:rsidRPr="00D420C6">
        <w:t xml:space="preserve"> п. 1</w:t>
      </w:r>
      <w:r w:rsidR="00730805" w:rsidRPr="00D420C6">
        <w:rPr>
          <w:lang w:val="ru-RU"/>
        </w:rPr>
        <w:t>2</w:t>
      </w:r>
      <w:r w:rsidRPr="00D420C6">
        <w:t xml:space="preserve">.3. </w:t>
      </w:r>
      <w:r w:rsidRPr="00D420C6">
        <w:rPr>
          <w:shd w:val="clear" w:color="auto" w:fill="FFFFFF"/>
        </w:rPr>
        <w:t>настоящего раздела должно составлять 100 баллов.</w:t>
      </w:r>
    </w:p>
    <w:p w:rsidR="00093727" w:rsidRPr="00D420C6" w:rsidRDefault="00DA3209" w:rsidP="00DA635A">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1</w:t>
      </w:r>
      <w:r w:rsidR="00730805" w:rsidRPr="00D420C6">
        <w:rPr>
          <w:rFonts w:ascii="Times New Roman" w:hAnsi="Times New Roman" w:cs="Times New Roman"/>
          <w:sz w:val="24"/>
          <w:szCs w:val="24"/>
        </w:rPr>
        <w:t>2</w:t>
      </w:r>
      <w:r w:rsidR="009A3AB1" w:rsidRPr="00D420C6">
        <w:rPr>
          <w:rFonts w:ascii="Times New Roman" w:hAnsi="Times New Roman" w:cs="Times New Roman"/>
          <w:sz w:val="24"/>
          <w:szCs w:val="24"/>
        </w:rPr>
        <w:t>.</w:t>
      </w:r>
      <w:r w:rsidR="00093727" w:rsidRPr="00D420C6">
        <w:rPr>
          <w:rFonts w:ascii="Times New Roman" w:hAnsi="Times New Roman" w:cs="Times New Roman"/>
          <w:sz w:val="24"/>
          <w:szCs w:val="24"/>
        </w:rPr>
        <w:t xml:space="preserve">7. </w:t>
      </w:r>
      <w:r w:rsidR="005D4F7E" w:rsidRPr="00D420C6">
        <w:rPr>
          <w:rFonts w:ascii="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93727" w:rsidRPr="00D420C6" w:rsidRDefault="00DA3209" w:rsidP="00DA635A">
      <w:pPr>
        <w:pStyle w:val="ae"/>
        <w:spacing w:before="0" w:beforeAutospacing="0" w:after="0" w:afterAutospacing="0"/>
        <w:ind w:firstLine="709"/>
        <w:jc w:val="both"/>
      </w:pPr>
      <w:r w:rsidRPr="00D420C6">
        <w:t>1</w:t>
      </w:r>
      <w:r w:rsidR="005D4F7E" w:rsidRPr="00D420C6">
        <w:rPr>
          <w:lang w:val="ru-RU"/>
        </w:rPr>
        <w:t>2</w:t>
      </w:r>
      <w:r w:rsidRPr="00D420C6">
        <w:t>.8</w:t>
      </w:r>
      <w:r w:rsidR="00093727" w:rsidRPr="00D420C6">
        <w:t>.</w:t>
      </w:r>
      <w:r w:rsidR="00720765" w:rsidRPr="00D420C6">
        <w:t xml:space="preserve"> </w:t>
      </w:r>
      <w:r w:rsidR="00093727" w:rsidRPr="00D420C6">
        <w:t>Итоговый рейтинг заявки (предложения) вычисляется как сумма рейтингов по каждому критерию оценки заявки (предложения). </w:t>
      </w:r>
    </w:p>
    <w:p w:rsidR="00093727" w:rsidRPr="00D420C6" w:rsidRDefault="00DA3209" w:rsidP="00DA635A">
      <w:pPr>
        <w:pStyle w:val="ae"/>
        <w:spacing w:before="0" w:beforeAutospacing="0" w:after="0" w:afterAutospacing="0"/>
        <w:ind w:firstLine="709"/>
        <w:jc w:val="both"/>
      </w:pPr>
      <w:r w:rsidRPr="00D420C6">
        <w:t>1</w:t>
      </w:r>
      <w:r w:rsidR="005D4F7E" w:rsidRPr="00D420C6">
        <w:rPr>
          <w:lang w:val="ru-RU"/>
        </w:rPr>
        <w:t>2</w:t>
      </w:r>
      <w:r w:rsidRPr="00D420C6">
        <w:t>.9</w:t>
      </w:r>
      <w:r w:rsidR="00093727" w:rsidRPr="00D420C6">
        <w:t>.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093727" w:rsidRPr="00D420C6" w:rsidRDefault="00DA3209" w:rsidP="00DA635A">
      <w:pPr>
        <w:pStyle w:val="ae"/>
        <w:spacing w:before="0" w:beforeAutospacing="0" w:after="0" w:afterAutospacing="0"/>
        <w:ind w:firstLine="709"/>
        <w:jc w:val="both"/>
      </w:pPr>
      <w:r w:rsidRPr="00D420C6">
        <w:t>1</w:t>
      </w:r>
      <w:r w:rsidR="005D4F7E" w:rsidRPr="00D420C6">
        <w:rPr>
          <w:lang w:val="ru-RU"/>
        </w:rPr>
        <w:t>2</w:t>
      </w:r>
      <w:r w:rsidRPr="00D420C6">
        <w:t>.10</w:t>
      </w:r>
      <w:r w:rsidR="00093727" w:rsidRPr="00D420C6">
        <w:t>. Если в нескольких заявках на участие в закупочной процедуре содержатся одинаковые условия исполнения договора, одинаковая цена, заказчик вправе признать победителем участника, предложение которого поступило ранее предложений других участников закупки.</w:t>
      </w:r>
    </w:p>
    <w:p w:rsidR="007246BC" w:rsidRPr="00D420C6" w:rsidRDefault="007246BC" w:rsidP="00DA635A">
      <w:pPr>
        <w:pStyle w:val="s1"/>
        <w:shd w:val="clear" w:color="auto" w:fill="FFFFFF"/>
        <w:spacing w:before="0" w:beforeAutospacing="0" w:after="0" w:afterAutospacing="0"/>
        <w:rPr>
          <w:b/>
        </w:rPr>
      </w:pPr>
    </w:p>
    <w:p w:rsidR="00954EE9" w:rsidRPr="00D420C6" w:rsidRDefault="00954EE9" w:rsidP="009251A8">
      <w:pPr>
        <w:pStyle w:val="1"/>
        <w:spacing w:before="0" w:line="240" w:lineRule="auto"/>
        <w:jc w:val="center"/>
        <w:rPr>
          <w:rFonts w:ascii="Times New Roman" w:hAnsi="Times New Roman"/>
          <w:color w:val="auto"/>
          <w:sz w:val="24"/>
          <w:szCs w:val="24"/>
        </w:rPr>
      </w:pPr>
      <w:bookmarkStart w:id="43" w:name="_Toc520127522"/>
      <w:r w:rsidRPr="00D420C6">
        <w:rPr>
          <w:rFonts w:ascii="Times New Roman" w:hAnsi="Times New Roman"/>
          <w:color w:val="auto"/>
          <w:sz w:val="24"/>
          <w:szCs w:val="24"/>
        </w:rPr>
        <w:t>ГЛАВА 5. ТРЕБОВАНИЯ К УЧАСТНИКАМ ЗАКУПКИ, УСЛОВИЯ ДОПУСКА. СПОСОБЫ ЗАЩИТЫ ДОБРОСОВЕСТНОЙ КОНКУРЕНЦИИ. ДОКУМЕНТЫ, ТРЕБУ</w:t>
      </w:r>
      <w:r w:rsidR="001A57A2" w:rsidRPr="00D420C6">
        <w:rPr>
          <w:rFonts w:ascii="Times New Roman" w:hAnsi="Times New Roman"/>
          <w:color w:val="auto"/>
          <w:sz w:val="24"/>
          <w:szCs w:val="24"/>
        </w:rPr>
        <w:t>ЕМЫ</w:t>
      </w:r>
      <w:r w:rsidR="0051194B" w:rsidRPr="00D420C6">
        <w:rPr>
          <w:rFonts w:ascii="Times New Roman" w:hAnsi="Times New Roman"/>
          <w:color w:val="auto"/>
          <w:sz w:val="24"/>
          <w:szCs w:val="24"/>
        </w:rPr>
        <w:t>Е К ЗАЯВКЕ НА УЧАСТИЕ В ТОРГАХ</w:t>
      </w:r>
      <w:bookmarkEnd w:id="43"/>
    </w:p>
    <w:p w:rsidR="00954EE9" w:rsidRPr="00D420C6" w:rsidRDefault="00954EE9" w:rsidP="00DA635A">
      <w:pPr>
        <w:spacing w:after="0" w:line="240" w:lineRule="auto"/>
        <w:ind w:firstLine="709"/>
        <w:jc w:val="center"/>
        <w:rPr>
          <w:rFonts w:ascii="Times New Roman" w:hAnsi="Times New Roman"/>
          <w:b/>
          <w:sz w:val="24"/>
          <w:szCs w:val="24"/>
        </w:rPr>
      </w:pPr>
    </w:p>
    <w:p w:rsidR="00954EE9" w:rsidRPr="00D420C6" w:rsidRDefault="00954EE9" w:rsidP="00F00D3E">
      <w:pPr>
        <w:pStyle w:val="2"/>
        <w:spacing w:before="0" w:line="240" w:lineRule="auto"/>
        <w:jc w:val="center"/>
        <w:rPr>
          <w:rFonts w:ascii="Times New Roman" w:hAnsi="Times New Roman"/>
          <w:color w:val="auto"/>
          <w:sz w:val="24"/>
          <w:szCs w:val="24"/>
        </w:rPr>
      </w:pPr>
      <w:bookmarkStart w:id="44" w:name="_Toc520127523"/>
      <w:r w:rsidRPr="00D420C6">
        <w:rPr>
          <w:rFonts w:ascii="Times New Roman" w:hAnsi="Times New Roman"/>
          <w:color w:val="auto"/>
          <w:sz w:val="24"/>
          <w:szCs w:val="24"/>
        </w:rPr>
        <w:t>Раздел 1. Участники закупок</w:t>
      </w:r>
      <w:bookmarkEnd w:id="44"/>
    </w:p>
    <w:p w:rsidR="00AF127E" w:rsidRPr="00DA0FF3" w:rsidRDefault="00AF127E" w:rsidP="00DA0FF3">
      <w:pPr>
        <w:pStyle w:val="a7"/>
        <w:numPr>
          <w:ilvl w:val="1"/>
          <w:numId w:val="41"/>
        </w:numPr>
        <w:spacing w:after="0" w:line="240" w:lineRule="auto"/>
        <w:ind w:left="0" w:firstLine="709"/>
        <w:jc w:val="both"/>
        <w:rPr>
          <w:rFonts w:ascii="Times New Roman" w:hAnsi="Times New Roman"/>
          <w:sz w:val="24"/>
          <w:szCs w:val="24"/>
        </w:rPr>
      </w:pPr>
      <w:r w:rsidRPr="00DA0FF3">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51B66" w:rsidRPr="00D420C6" w:rsidRDefault="00951B66" w:rsidP="00DA635A">
      <w:pPr>
        <w:spacing w:after="0" w:line="240" w:lineRule="auto"/>
        <w:ind w:left="1849"/>
        <w:jc w:val="both"/>
        <w:rPr>
          <w:rFonts w:ascii="Times New Roman" w:hAnsi="Times New Roman"/>
          <w:sz w:val="24"/>
          <w:szCs w:val="24"/>
        </w:rPr>
      </w:pPr>
    </w:p>
    <w:p w:rsidR="00954EE9" w:rsidRPr="00D420C6" w:rsidRDefault="00954EE9" w:rsidP="00F00D3E">
      <w:pPr>
        <w:pStyle w:val="2"/>
        <w:spacing w:before="0" w:line="240" w:lineRule="auto"/>
        <w:jc w:val="center"/>
        <w:rPr>
          <w:rFonts w:ascii="Times New Roman" w:hAnsi="Times New Roman"/>
          <w:color w:val="auto"/>
          <w:sz w:val="24"/>
          <w:szCs w:val="24"/>
        </w:rPr>
      </w:pPr>
      <w:bookmarkStart w:id="45" w:name="_Toc520127524"/>
      <w:r w:rsidRPr="00D420C6">
        <w:rPr>
          <w:rFonts w:ascii="Times New Roman" w:hAnsi="Times New Roman"/>
          <w:color w:val="auto"/>
          <w:sz w:val="24"/>
          <w:szCs w:val="24"/>
        </w:rPr>
        <w:t>Раздел 2. Обязательные требования к участникам закупки</w:t>
      </w:r>
      <w:bookmarkEnd w:id="45"/>
    </w:p>
    <w:p w:rsidR="00954EE9" w:rsidRPr="00D420C6" w:rsidRDefault="00954EE9" w:rsidP="00DA635A">
      <w:pPr>
        <w:tabs>
          <w:tab w:val="left" w:pos="540"/>
          <w:tab w:val="left" w:pos="709"/>
        </w:tabs>
        <w:spacing w:after="0" w:line="240" w:lineRule="auto"/>
        <w:ind w:firstLine="709"/>
        <w:jc w:val="both"/>
        <w:rPr>
          <w:rFonts w:ascii="Times New Roman" w:hAnsi="Times New Roman"/>
          <w:sz w:val="24"/>
          <w:szCs w:val="24"/>
        </w:rPr>
      </w:pPr>
      <w:r w:rsidRPr="00D420C6">
        <w:rPr>
          <w:rFonts w:ascii="Times New Roman" w:hAnsi="Times New Roman"/>
          <w:sz w:val="24"/>
          <w:szCs w:val="24"/>
        </w:rPr>
        <w:t>2.1.К участникам закупки предъявляются следующие обязательные требования:</w:t>
      </w:r>
    </w:p>
    <w:p w:rsidR="00954EE9" w:rsidRPr="00D420C6" w:rsidRDefault="00954EE9"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а) соответствие участников закупки требованиям, устанавливаемым в соответствии с законодательством Р</w:t>
      </w:r>
      <w:r w:rsidR="004F23DA" w:rsidRPr="00D420C6">
        <w:rPr>
          <w:rFonts w:ascii="Times New Roman" w:hAnsi="Times New Roman"/>
          <w:sz w:val="24"/>
          <w:szCs w:val="24"/>
        </w:rPr>
        <w:t xml:space="preserve">оссийской </w:t>
      </w:r>
      <w:r w:rsidRPr="00D420C6">
        <w:rPr>
          <w:rFonts w:ascii="Times New Roman" w:hAnsi="Times New Roman"/>
          <w:sz w:val="24"/>
          <w:szCs w:val="24"/>
        </w:rPr>
        <w:t>Ф</w:t>
      </w:r>
      <w:r w:rsidR="004F23DA" w:rsidRPr="00D420C6">
        <w:rPr>
          <w:rFonts w:ascii="Times New Roman" w:hAnsi="Times New Roman"/>
          <w:sz w:val="24"/>
          <w:szCs w:val="24"/>
        </w:rPr>
        <w:t>едерации</w:t>
      </w:r>
      <w:r w:rsidRPr="00D420C6">
        <w:rPr>
          <w:rFonts w:ascii="Times New Roman" w:hAnsi="Times New Roman"/>
          <w:sz w:val="24"/>
          <w:szCs w:val="24"/>
        </w:rPr>
        <w:t xml:space="preserve"> </w:t>
      </w:r>
      <w:r w:rsidR="004F23DA" w:rsidRPr="00D420C6">
        <w:rPr>
          <w:rFonts w:ascii="Times New Roman" w:hAnsi="Times New Roman"/>
          <w:sz w:val="24"/>
          <w:szCs w:val="24"/>
        </w:rPr>
        <w:t>к лицам, осуществляющим поставку</w:t>
      </w:r>
      <w:r w:rsidRPr="00D420C6">
        <w:rPr>
          <w:rFonts w:ascii="Times New Roman" w:hAnsi="Times New Roman"/>
          <w:sz w:val="24"/>
          <w:szCs w:val="24"/>
        </w:rPr>
        <w:t xml:space="preserve"> товаров, выполнение работ, оказание услуг</w:t>
      </w:r>
      <w:r w:rsidR="004F23DA" w:rsidRPr="00D420C6">
        <w:rPr>
          <w:rFonts w:ascii="Times New Roman" w:hAnsi="Times New Roman"/>
          <w:sz w:val="24"/>
          <w:szCs w:val="24"/>
        </w:rPr>
        <w:t>, являющихся предметом закупки</w:t>
      </w:r>
      <w:r w:rsidR="007C6647" w:rsidRPr="00D420C6">
        <w:rPr>
          <w:rFonts w:ascii="Times New Roman" w:hAnsi="Times New Roman"/>
          <w:sz w:val="24"/>
          <w:szCs w:val="24"/>
        </w:rPr>
        <w:t>;</w:t>
      </w:r>
      <w:r w:rsidR="000059DD" w:rsidRPr="00D420C6">
        <w:rPr>
          <w:rFonts w:ascii="Times New Roman" w:hAnsi="Times New Roman"/>
          <w:sz w:val="24"/>
          <w:szCs w:val="24"/>
        </w:rPr>
        <w:t xml:space="preserve"> </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lastRenderedPageBreak/>
        <w:t>в) не приостановление деятельности участника закупки в порядке, предусмотренном Кодексом Р</w:t>
      </w:r>
      <w:r w:rsidR="000059DD" w:rsidRPr="00D420C6">
        <w:rPr>
          <w:rFonts w:ascii="Times New Roman" w:hAnsi="Times New Roman"/>
          <w:sz w:val="24"/>
          <w:szCs w:val="24"/>
        </w:rPr>
        <w:t xml:space="preserve">оссийской </w:t>
      </w:r>
      <w:r w:rsidRPr="00D420C6">
        <w:rPr>
          <w:rFonts w:ascii="Times New Roman" w:hAnsi="Times New Roman"/>
          <w:sz w:val="24"/>
          <w:szCs w:val="24"/>
        </w:rPr>
        <w:t>Ф</w:t>
      </w:r>
      <w:r w:rsidR="000059DD" w:rsidRPr="00D420C6">
        <w:rPr>
          <w:rFonts w:ascii="Times New Roman" w:hAnsi="Times New Roman"/>
          <w:sz w:val="24"/>
          <w:szCs w:val="24"/>
        </w:rPr>
        <w:t>едерации</w:t>
      </w:r>
      <w:r w:rsidRPr="00D420C6">
        <w:rPr>
          <w:rFonts w:ascii="Times New Roman" w:hAnsi="Times New Roman"/>
          <w:sz w:val="24"/>
          <w:szCs w:val="24"/>
        </w:rPr>
        <w:t xml:space="preserve"> об административных правонарушениях, на день подачи заявки на участие в закупке;</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д)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
    <w:p w:rsidR="00954EE9" w:rsidRPr="00D420C6" w:rsidRDefault="003561AC" w:rsidP="00DA635A">
      <w:pPr>
        <w:spacing w:after="0" w:line="240" w:lineRule="auto"/>
        <w:ind w:firstLine="709"/>
        <w:contextualSpacing/>
        <w:jc w:val="both"/>
        <w:rPr>
          <w:rFonts w:ascii="Times New Roman" w:hAnsi="Times New Roman"/>
          <w:sz w:val="24"/>
          <w:szCs w:val="24"/>
        </w:rPr>
      </w:pPr>
      <w:r w:rsidRPr="00D420C6">
        <w:rPr>
          <w:rFonts w:ascii="Times New Roman" w:hAnsi="Times New Roman"/>
          <w:sz w:val="24"/>
          <w:szCs w:val="24"/>
        </w:rPr>
        <w:t xml:space="preserve">е) </w:t>
      </w:r>
      <w:r w:rsidR="005A0D7E" w:rsidRPr="00D420C6">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6647" w:rsidRPr="00D420C6" w:rsidRDefault="007C6647"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ж) наличие необходимых действующих лицензий, разрешений, сертификатов </w:t>
      </w:r>
      <w:r w:rsidR="0058672E" w:rsidRPr="00D420C6">
        <w:rPr>
          <w:rFonts w:ascii="Times New Roman" w:hAnsi="Times New Roman"/>
          <w:sz w:val="24"/>
          <w:szCs w:val="24"/>
        </w:rPr>
        <w:t>поставки товаров, (</w:t>
      </w:r>
      <w:r w:rsidRPr="00D420C6">
        <w:rPr>
          <w:rFonts w:ascii="Times New Roman" w:hAnsi="Times New Roman"/>
          <w:sz w:val="24"/>
          <w:szCs w:val="24"/>
        </w:rPr>
        <w:t>проведения работ и</w:t>
      </w:r>
      <w:r w:rsidR="0058672E" w:rsidRPr="00D420C6">
        <w:rPr>
          <w:rFonts w:ascii="Times New Roman" w:hAnsi="Times New Roman"/>
          <w:sz w:val="24"/>
          <w:szCs w:val="24"/>
        </w:rPr>
        <w:t>ли</w:t>
      </w:r>
      <w:r w:rsidRPr="00D420C6">
        <w:rPr>
          <w:rFonts w:ascii="Times New Roman" w:hAnsi="Times New Roman"/>
          <w:sz w:val="24"/>
          <w:szCs w:val="24"/>
        </w:rPr>
        <w:t xml:space="preserve"> оказания услуг</w:t>
      </w:r>
      <w:r w:rsidR="0058672E" w:rsidRPr="00D420C6">
        <w:rPr>
          <w:rFonts w:ascii="Times New Roman" w:hAnsi="Times New Roman"/>
          <w:sz w:val="24"/>
          <w:szCs w:val="24"/>
        </w:rPr>
        <w:t>)</w:t>
      </w:r>
      <w:r w:rsidRPr="00D420C6">
        <w:rPr>
          <w:rFonts w:ascii="Times New Roman" w:hAnsi="Times New Roman"/>
          <w:sz w:val="24"/>
          <w:szCs w:val="24"/>
        </w:rPr>
        <w:t>, подлежащих лицензированию или сертификации в соответствии с действующим законодательством Российской Федерации и являющихся предметом договора,</w:t>
      </w:r>
      <w:r w:rsidR="0058672E" w:rsidRPr="00D420C6">
        <w:rPr>
          <w:rFonts w:ascii="Times New Roman" w:hAnsi="Times New Roman"/>
          <w:sz w:val="24"/>
          <w:szCs w:val="24"/>
        </w:rPr>
        <w:t xml:space="preserve"> заключаемого по итогам закупки.</w:t>
      </w:r>
    </w:p>
    <w:p w:rsidR="00954EE9" w:rsidRPr="00D420C6" w:rsidRDefault="00954EE9" w:rsidP="00DA635A">
      <w:pPr>
        <w:autoSpaceDE w:val="0"/>
        <w:autoSpaceDN w:val="0"/>
        <w:adjustRightInd w:val="0"/>
        <w:spacing w:after="0" w:line="240" w:lineRule="auto"/>
        <w:ind w:firstLine="709"/>
        <w:jc w:val="both"/>
        <w:rPr>
          <w:rFonts w:ascii="Times New Roman" w:hAnsi="Times New Roman"/>
          <w:sz w:val="24"/>
          <w:szCs w:val="24"/>
        </w:rPr>
      </w:pPr>
    </w:p>
    <w:p w:rsidR="00954EE9" w:rsidRPr="00D420C6" w:rsidRDefault="00954EE9" w:rsidP="00F00D3E">
      <w:pPr>
        <w:pStyle w:val="2"/>
        <w:spacing w:before="0" w:line="240" w:lineRule="auto"/>
        <w:jc w:val="center"/>
        <w:rPr>
          <w:rFonts w:ascii="Times New Roman" w:hAnsi="Times New Roman"/>
          <w:color w:val="auto"/>
          <w:sz w:val="24"/>
          <w:szCs w:val="24"/>
        </w:rPr>
      </w:pPr>
      <w:bookmarkStart w:id="46" w:name="_Toc520127525"/>
      <w:r w:rsidRPr="00D420C6">
        <w:rPr>
          <w:rFonts w:ascii="Times New Roman" w:hAnsi="Times New Roman"/>
          <w:color w:val="auto"/>
          <w:sz w:val="24"/>
          <w:szCs w:val="24"/>
        </w:rPr>
        <w:t>Раздел 3. Дополнительные требования к участникам закупки</w:t>
      </w:r>
      <w:bookmarkEnd w:id="46"/>
    </w:p>
    <w:p w:rsidR="00954EE9" w:rsidRPr="00D420C6" w:rsidRDefault="00954EE9"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3.1.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r w:rsidR="000059DD" w:rsidRPr="00D420C6">
        <w:rPr>
          <w:rFonts w:ascii="Times New Roman" w:hAnsi="Times New Roman" w:cs="Times New Roman"/>
          <w:sz w:val="24"/>
          <w:szCs w:val="24"/>
          <w:highlight w:val="blue"/>
        </w:rPr>
        <w:t xml:space="preserve"> </w:t>
      </w:r>
    </w:p>
    <w:p w:rsidR="00954EE9" w:rsidRPr="00D420C6" w:rsidRDefault="00954EE9" w:rsidP="00DA635A">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отсутствие сведений об участниках закупки в реестре недобросовестных поставщиков, предусмотренном Федеральным законом от </w:t>
      </w:r>
      <w:r w:rsidR="0074437B">
        <w:rPr>
          <w:rFonts w:ascii="Times New Roman" w:hAnsi="Times New Roman"/>
          <w:sz w:val="24"/>
          <w:szCs w:val="24"/>
        </w:rPr>
        <w:t>0</w:t>
      </w:r>
      <w:r w:rsidRPr="00D420C6">
        <w:rPr>
          <w:rFonts w:ascii="Times New Roman" w:hAnsi="Times New Roman"/>
          <w:sz w:val="24"/>
          <w:szCs w:val="24"/>
        </w:rPr>
        <w:t>5 апреля 2013 года № 44-ФЗ «О контрактной системе в сфере закупок товаров, работ, услуг для обеспечения государственных и муниципальных нужд»;</w:t>
      </w:r>
    </w:p>
    <w:p w:rsidR="00954EE9" w:rsidRPr="00D420C6" w:rsidRDefault="00954EE9" w:rsidP="00DA635A">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отсутствие сведений об участниках закупки в реестре недобросовестных поставщиков, предусмотренном </w:t>
      </w:r>
      <w:hyperlink r:id="rId21" w:history="1">
        <w:r w:rsidRPr="00D420C6">
          <w:rPr>
            <w:rFonts w:ascii="Times New Roman" w:hAnsi="Times New Roman"/>
            <w:sz w:val="24"/>
            <w:szCs w:val="24"/>
          </w:rPr>
          <w:t>статьей 5</w:t>
        </w:r>
      </w:hyperlink>
      <w:r w:rsidRPr="00D420C6">
        <w:rPr>
          <w:rFonts w:ascii="Times New Roman" w:hAnsi="Times New Roman"/>
          <w:sz w:val="24"/>
          <w:szCs w:val="24"/>
        </w:rPr>
        <w:t xml:space="preserve"> </w:t>
      </w:r>
      <w:r w:rsidR="0074437B" w:rsidRPr="00E275A6">
        <w:rPr>
          <w:rFonts w:ascii="Times New Roman" w:hAnsi="Times New Roman"/>
          <w:sz w:val="24"/>
          <w:szCs w:val="24"/>
        </w:rPr>
        <w:t>Федерального закона № 223-ФЗ</w:t>
      </w:r>
      <w:r w:rsidR="0074437B">
        <w:rPr>
          <w:rFonts w:ascii="Times New Roman" w:hAnsi="Times New Roman"/>
          <w:sz w:val="24"/>
          <w:szCs w:val="24"/>
        </w:rPr>
        <w:t>.</w:t>
      </w:r>
    </w:p>
    <w:p w:rsidR="005A0D7E" w:rsidRPr="00D420C6" w:rsidRDefault="00954EE9" w:rsidP="00DA635A">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3.2. Правительство Российской Федерации вправе установить:</w:t>
      </w:r>
      <w:r w:rsidR="00275129" w:rsidRPr="00D420C6">
        <w:rPr>
          <w:rFonts w:ascii="Times New Roman" w:hAnsi="Times New Roman"/>
          <w:sz w:val="24"/>
          <w:szCs w:val="24"/>
        </w:rPr>
        <w:t xml:space="preserve"> </w:t>
      </w:r>
    </w:p>
    <w:p w:rsidR="00275129" w:rsidRPr="00D420C6" w:rsidRDefault="005A0D7E" w:rsidP="00DA635A">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 с</w:t>
      </w:r>
      <w:r w:rsidR="00275129" w:rsidRPr="00D420C6">
        <w:rPr>
          <w:rFonts w:ascii="Times New Roman" w:hAnsi="Times New Roman"/>
          <w:sz w:val="24"/>
          <w:szCs w:val="24"/>
        </w:rPr>
        <w:t>веде</w:t>
      </w:r>
      <w:r w:rsidR="00BC68B3" w:rsidRPr="00D420C6">
        <w:rPr>
          <w:rFonts w:ascii="Times New Roman" w:hAnsi="Times New Roman"/>
          <w:sz w:val="24"/>
          <w:szCs w:val="24"/>
        </w:rPr>
        <w:t>ния о предоставлении приоритета</w:t>
      </w:r>
      <w:r w:rsidR="00275129" w:rsidRPr="00D420C6">
        <w:rPr>
          <w:rFonts w:ascii="Times New Roman" w:hAnsi="Times New Roman"/>
          <w:sz w:val="24"/>
          <w:szCs w:val="24"/>
        </w:rPr>
        <w:t xml:space="preserve">, </w:t>
      </w:r>
      <w:r w:rsidR="00BC68B3" w:rsidRPr="00D420C6">
        <w:rPr>
          <w:rFonts w:ascii="Times New Roman" w:hAnsi="Times New Roman"/>
          <w:sz w:val="24"/>
          <w:szCs w:val="24"/>
        </w:rPr>
        <w:t xml:space="preserve">согласно </w:t>
      </w:r>
      <w:r w:rsidR="00CC24B8" w:rsidRPr="00D420C6">
        <w:rPr>
          <w:rFonts w:ascii="Times New Roman" w:hAnsi="Times New Roman"/>
          <w:sz w:val="24"/>
          <w:szCs w:val="24"/>
        </w:rPr>
        <w:t>разделу</w:t>
      </w:r>
      <w:r w:rsidRPr="00D420C6">
        <w:rPr>
          <w:rFonts w:ascii="Times New Roman" w:hAnsi="Times New Roman"/>
          <w:sz w:val="24"/>
          <w:szCs w:val="24"/>
        </w:rPr>
        <w:t xml:space="preserve"> 8 Главы 4 настоящего Положения;</w:t>
      </w:r>
    </w:p>
    <w:p w:rsidR="005A0D7E" w:rsidRPr="00D420C6" w:rsidRDefault="005A0D7E" w:rsidP="00DA635A">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особенности участия субъектов малого и среднего предпринимательства в закупке, </w:t>
      </w:r>
      <w:r w:rsidR="008376A5" w:rsidRPr="00D420C6">
        <w:rPr>
          <w:rFonts w:ascii="Times New Roman" w:hAnsi="Times New Roman"/>
          <w:sz w:val="24"/>
          <w:szCs w:val="24"/>
        </w:rPr>
        <w:t xml:space="preserve">в соответствии </w:t>
      </w:r>
      <w:r w:rsidR="00B9233D" w:rsidRPr="00D420C6">
        <w:rPr>
          <w:rFonts w:ascii="Times New Roman" w:hAnsi="Times New Roman"/>
          <w:sz w:val="24"/>
          <w:szCs w:val="24"/>
        </w:rPr>
        <w:t>с главой</w:t>
      </w:r>
      <w:r w:rsidR="00AE2085" w:rsidRPr="00D420C6">
        <w:rPr>
          <w:rFonts w:ascii="Times New Roman" w:hAnsi="Times New Roman"/>
          <w:sz w:val="24"/>
          <w:szCs w:val="24"/>
        </w:rPr>
        <w:t xml:space="preserve"> 13 настоящего Положения</w:t>
      </w:r>
      <w:r w:rsidR="00B9233D" w:rsidRPr="00D420C6">
        <w:rPr>
          <w:rFonts w:ascii="Times New Roman" w:hAnsi="Times New Roman"/>
          <w:sz w:val="24"/>
          <w:szCs w:val="24"/>
        </w:rPr>
        <w:t>.</w:t>
      </w:r>
    </w:p>
    <w:p w:rsidR="00AE2085" w:rsidRPr="00D420C6" w:rsidRDefault="00AE2085" w:rsidP="00DA635A">
      <w:pPr>
        <w:suppressAutoHyphens/>
        <w:spacing w:after="0" w:line="240" w:lineRule="auto"/>
        <w:ind w:firstLine="709"/>
        <w:jc w:val="both"/>
        <w:rPr>
          <w:rFonts w:ascii="Times New Roman" w:hAnsi="Times New Roman"/>
          <w:sz w:val="24"/>
          <w:szCs w:val="24"/>
        </w:rPr>
      </w:pPr>
      <w:r w:rsidRPr="00D420C6">
        <w:rPr>
          <w:rFonts w:ascii="Times New Roman" w:hAnsi="Times New Roman"/>
          <w:b/>
          <w:bCs/>
          <w:sz w:val="24"/>
          <w:szCs w:val="24"/>
        </w:rPr>
        <w:t xml:space="preserve">- </w:t>
      </w:r>
      <w:r w:rsidRPr="00D420C6">
        <w:rPr>
          <w:rFonts w:ascii="Times New Roman" w:hAnsi="Times New Roman"/>
          <w:bCs/>
          <w:sz w:val="24"/>
          <w:szCs w:val="24"/>
        </w:rPr>
        <w:t>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r w:rsidRPr="00D420C6">
        <w:rPr>
          <w:rFonts w:ascii="Times New Roman" w:hAnsi="Times New Roman"/>
          <w:sz w:val="24"/>
          <w:szCs w:val="24"/>
        </w:rPr>
        <w:t xml:space="preserve"> </w:t>
      </w:r>
    </w:p>
    <w:p w:rsidR="00CC24B8" w:rsidRPr="00D420C6" w:rsidRDefault="00CC24B8" w:rsidP="00DA635A">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 особенности осуществления закупок товаров, работ, услуг, включенных в перечни и (или) группы товаров, работ, услуг, предусмотренные пунктом 1.8 раздела 1 главы 2 настоящего Положения, в том числе:</w:t>
      </w:r>
    </w:p>
    <w:p w:rsidR="00CC24B8" w:rsidRPr="00D420C6" w:rsidRDefault="00CC24B8" w:rsidP="00DA635A">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а) особенности их осуществления в электронной форме;</w:t>
      </w:r>
    </w:p>
    <w:p w:rsidR="00CC24B8" w:rsidRPr="00D420C6" w:rsidRDefault="00CC24B8" w:rsidP="00DA635A">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CC24B8" w:rsidRPr="00D420C6" w:rsidRDefault="00CC24B8" w:rsidP="00DA635A">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lastRenderedPageBreak/>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CC24B8" w:rsidRPr="00D420C6" w:rsidRDefault="00CC24B8" w:rsidP="00270EF0">
      <w:pPr>
        <w:pStyle w:val="14"/>
        <w:spacing w:before="0" w:after="0" w:line="240" w:lineRule="auto"/>
        <w:ind w:firstLine="709"/>
        <w:jc w:val="both"/>
      </w:pPr>
      <w:r w:rsidRPr="00D420C6">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954EE9" w:rsidRPr="00D420C6" w:rsidRDefault="00954EE9" w:rsidP="00270EF0">
      <w:pPr>
        <w:pStyle w:val="14"/>
        <w:spacing w:before="0" w:after="0" w:line="240" w:lineRule="auto"/>
        <w:ind w:firstLine="709"/>
        <w:jc w:val="both"/>
      </w:pPr>
      <w:r w:rsidRPr="00D420C6">
        <w:t xml:space="preserve">3.3. При проведении </w:t>
      </w:r>
      <w:r w:rsidR="007D24C8" w:rsidRPr="00D420C6">
        <w:t>закупок</w:t>
      </w:r>
      <w:r w:rsidRPr="00D420C6">
        <w:t xml:space="preserve"> Заказчик вправе установить квалификационные требования к участникам закупки, а именно:</w:t>
      </w:r>
    </w:p>
    <w:p w:rsidR="00954EE9" w:rsidRPr="00D420C6" w:rsidRDefault="00954EE9" w:rsidP="00702CFB">
      <w:pPr>
        <w:pStyle w:val="14"/>
        <w:spacing w:before="0" w:after="0" w:line="240" w:lineRule="auto"/>
        <w:ind w:firstLine="709"/>
        <w:jc w:val="both"/>
      </w:pPr>
      <w:r w:rsidRPr="00D420C6">
        <w:t>а) наличие финансовых, материальных средств, трудовых ресурсов, а также иных возможностей (ресурсов), необходимых для выполнения условий договора;</w:t>
      </w:r>
    </w:p>
    <w:p w:rsidR="00954EE9" w:rsidRPr="00D420C6" w:rsidRDefault="00954EE9" w:rsidP="00702CFB">
      <w:pPr>
        <w:pStyle w:val="14"/>
        <w:spacing w:before="0" w:after="0" w:line="240" w:lineRule="auto"/>
        <w:ind w:firstLine="709"/>
        <w:jc w:val="both"/>
      </w:pPr>
      <w:r w:rsidRPr="00D420C6">
        <w:t>б) наличие опыта осуществления аналогичных предмету закупок работ (услуг</w:t>
      </w:r>
      <w:r w:rsidR="003561AC" w:rsidRPr="00D420C6">
        <w:t>, товаров</w:t>
      </w:r>
      <w:r w:rsidRPr="00D420C6">
        <w:t>);</w:t>
      </w:r>
    </w:p>
    <w:p w:rsidR="00B92B8A" w:rsidRPr="00D420C6" w:rsidRDefault="00954EE9" w:rsidP="00702CFB">
      <w:pPr>
        <w:pStyle w:val="14"/>
        <w:spacing w:before="0" w:after="0" w:line="240" w:lineRule="auto"/>
        <w:ind w:firstLine="709"/>
        <w:jc w:val="both"/>
      </w:pPr>
      <w:r w:rsidRPr="00D420C6">
        <w:t>в) и другие квалификационные требования по усмотрению Заказчика.</w:t>
      </w:r>
      <w:r w:rsidR="00B92B8A" w:rsidRPr="00D420C6">
        <w:t xml:space="preserve"> Требования предъявляются в равной мере ко всем участникам закупочных процедур.</w:t>
      </w:r>
    </w:p>
    <w:p w:rsidR="00954EE9" w:rsidRPr="00D420C6" w:rsidRDefault="00954EE9" w:rsidP="00270EF0">
      <w:pPr>
        <w:pStyle w:val="14"/>
        <w:spacing w:before="0" w:after="0" w:line="240" w:lineRule="auto"/>
        <w:ind w:firstLine="709"/>
        <w:jc w:val="both"/>
      </w:pPr>
      <w:r w:rsidRPr="00D420C6">
        <w:t>3.4. Параметры, по которым будет определять</w:t>
      </w:r>
      <w:r w:rsidR="003561AC" w:rsidRPr="00D420C6">
        <w:t xml:space="preserve">ся аналогичность работ (услуг, </w:t>
      </w:r>
      <w:r w:rsidRPr="00D420C6">
        <w:t>товаров</w:t>
      </w:r>
      <w:r w:rsidR="003561AC" w:rsidRPr="00D420C6">
        <w:t>)</w:t>
      </w:r>
      <w:r w:rsidRPr="00D420C6">
        <w:t>, закупаемых заказчиком, определяются в документации о закупке.</w:t>
      </w:r>
    </w:p>
    <w:p w:rsidR="00CC0009" w:rsidRPr="00D420C6" w:rsidRDefault="009032A8" w:rsidP="00270EF0">
      <w:pPr>
        <w:pStyle w:val="14"/>
        <w:spacing w:before="0" w:after="0" w:line="240" w:lineRule="auto"/>
        <w:ind w:firstLine="709"/>
        <w:jc w:val="both"/>
      </w:pPr>
      <w:r w:rsidRPr="00D420C6">
        <w:t xml:space="preserve">3.5. </w:t>
      </w:r>
      <w:r w:rsidR="001841DF" w:rsidRPr="00D420C6">
        <w:t>В случае если участником закупки является несколько юридических или физических лиц, в том числе индивидуальных предп</w:t>
      </w:r>
      <w:r w:rsidR="00CC0009" w:rsidRPr="00D420C6">
        <w:t>ринимателей, д</w:t>
      </w:r>
      <w:r w:rsidR="001841DF" w:rsidRPr="00D420C6">
        <w:t>анные участники должны</w:t>
      </w:r>
      <w:r w:rsidR="00CC0009" w:rsidRPr="00D420C6">
        <w:t>:</w:t>
      </w:r>
    </w:p>
    <w:p w:rsidR="00CC0009" w:rsidRPr="00D420C6" w:rsidRDefault="00CC0009" w:rsidP="00AD070A">
      <w:pPr>
        <w:pStyle w:val="14"/>
        <w:spacing w:before="0" w:after="0" w:line="240" w:lineRule="auto"/>
        <w:jc w:val="both"/>
      </w:pPr>
      <w:r w:rsidRPr="00D420C6">
        <w:t>-</w:t>
      </w:r>
      <w:r w:rsidR="001841DF" w:rsidRPr="00D420C6">
        <w:t xml:space="preserve"> иметь соглашение между собой или иной документ</w:t>
      </w:r>
      <w:r w:rsidR="009032A8" w:rsidRPr="00D420C6">
        <w:t xml:space="preserve">,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w:t>
      </w:r>
      <w:r w:rsidRPr="00D420C6">
        <w:t>одного участника закупки);</w:t>
      </w:r>
    </w:p>
    <w:p w:rsidR="00CC0009" w:rsidRPr="00D420C6" w:rsidRDefault="00CC0009" w:rsidP="00AD070A">
      <w:pPr>
        <w:pStyle w:val="14"/>
        <w:spacing w:before="0" w:after="0" w:line="240" w:lineRule="auto"/>
        <w:jc w:val="both"/>
      </w:pPr>
      <w:r w:rsidRPr="00D420C6">
        <w:t xml:space="preserve">- </w:t>
      </w:r>
      <w:r w:rsidR="009032A8" w:rsidRPr="00D420C6">
        <w:t xml:space="preserve">нести солидарную ответственность по обязательствам, связанным с участием в закупках, </w:t>
      </w:r>
      <w:r w:rsidR="00DA7EDC" w:rsidRPr="00D420C6">
        <w:t>за</w:t>
      </w:r>
      <w:r w:rsidR="009032A8" w:rsidRPr="00D420C6">
        <w:t xml:space="preserve">ключением и последующим исполнением договора. </w:t>
      </w:r>
    </w:p>
    <w:p w:rsidR="009032A8" w:rsidRPr="00D420C6" w:rsidRDefault="009032A8" w:rsidP="00DA635A">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В случае</w:t>
      </w:r>
      <w:r w:rsidR="0049795E" w:rsidRPr="00D420C6">
        <w:rPr>
          <w:rFonts w:ascii="Times New Roman" w:hAnsi="Times New Roman"/>
          <w:sz w:val="24"/>
          <w:szCs w:val="24"/>
        </w:rPr>
        <w:t>,</w:t>
      </w:r>
      <w:r w:rsidRPr="00D420C6">
        <w:rPr>
          <w:rFonts w:ascii="Times New Roman" w:hAnsi="Times New Roman"/>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w:t>
      </w:r>
      <w:r w:rsidR="00CC0009" w:rsidRPr="00D420C6">
        <w:rPr>
          <w:rFonts w:ascii="Times New Roman" w:hAnsi="Times New Roman"/>
          <w:sz w:val="24"/>
          <w:szCs w:val="24"/>
        </w:rPr>
        <w:t xml:space="preserve"> товаров</w:t>
      </w:r>
      <w:r w:rsidRPr="00D420C6">
        <w:rPr>
          <w:rFonts w:ascii="Times New Roman" w:hAnsi="Times New Roman"/>
          <w:sz w:val="24"/>
          <w:szCs w:val="24"/>
        </w:rPr>
        <w:t xml:space="preserve">, </w:t>
      </w:r>
      <w:r w:rsidR="00CC0009" w:rsidRPr="00D420C6">
        <w:rPr>
          <w:rFonts w:ascii="Times New Roman" w:hAnsi="Times New Roman"/>
          <w:sz w:val="24"/>
          <w:szCs w:val="24"/>
        </w:rPr>
        <w:t xml:space="preserve">выполнения </w:t>
      </w:r>
      <w:r w:rsidRPr="00D420C6">
        <w:rPr>
          <w:rFonts w:ascii="Times New Roman" w:hAnsi="Times New Roman"/>
          <w:sz w:val="24"/>
          <w:szCs w:val="24"/>
        </w:rPr>
        <w:t>работ, оказ</w:t>
      </w:r>
      <w:r w:rsidR="00CC0009" w:rsidRPr="00D420C6">
        <w:rPr>
          <w:rFonts w:ascii="Times New Roman" w:hAnsi="Times New Roman"/>
          <w:sz w:val="24"/>
          <w:szCs w:val="24"/>
        </w:rPr>
        <w:t>ания</w:t>
      </w:r>
      <w:r w:rsidRPr="00D420C6">
        <w:rPr>
          <w:rFonts w:ascii="Times New Roman" w:hAnsi="Times New Roman"/>
          <w:sz w:val="24"/>
          <w:szCs w:val="24"/>
        </w:rPr>
        <w:t xml:space="preserve"> услуг, если предполагаемый объем таких поставок, работ, услуг составляет более 5% от общей цены заявки участника. В этом случае</w:t>
      </w:r>
      <w:r w:rsidR="0061594F" w:rsidRPr="00D420C6">
        <w:rPr>
          <w:rFonts w:ascii="Times New Roman" w:hAnsi="Times New Roman"/>
          <w:sz w:val="24"/>
          <w:szCs w:val="24"/>
        </w:rPr>
        <w:t>,</w:t>
      </w:r>
      <w:r w:rsidRPr="00D420C6">
        <w:rPr>
          <w:rFonts w:ascii="Times New Roman" w:hAnsi="Times New Roman"/>
          <w:sz w:val="24"/>
          <w:szCs w:val="24"/>
        </w:rPr>
        <w:t xml:space="preserve">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9032A8" w:rsidRPr="00D420C6" w:rsidRDefault="009032A8" w:rsidP="00DA635A">
      <w:pPr>
        <w:suppressAutoHyphens/>
        <w:spacing w:after="0" w:line="240" w:lineRule="auto"/>
        <w:ind w:firstLine="708"/>
        <w:jc w:val="both"/>
        <w:rPr>
          <w:rFonts w:ascii="Times New Roman" w:hAnsi="Times New Roman"/>
          <w:sz w:val="24"/>
          <w:szCs w:val="24"/>
        </w:rPr>
      </w:pPr>
      <w:r w:rsidRPr="00D420C6">
        <w:rPr>
          <w:rFonts w:ascii="Times New Roman" w:hAnsi="Times New Roman"/>
          <w:sz w:val="24"/>
          <w:szCs w:val="24"/>
        </w:rPr>
        <w:t>3.6.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rsidR="00E76183" w:rsidRPr="00D420C6" w:rsidRDefault="00954EE9" w:rsidP="00F00D3E">
      <w:pPr>
        <w:pStyle w:val="2"/>
        <w:spacing w:before="0" w:line="240" w:lineRule="auto"/>
        <w:jc w:val="center"/>
        <w:rPr>
          <w:rFonts w:ascii="Times New Roman" w:hAnsi="Times New Roman"/>
          <w:color w:val="auto"/>
          <w:sz w:val="24"/>
          <w:szCs w:val="24"/>
        </w:rPr>
      </w:pPr>
      <w:bookmarkStart w:id="47" w:name="_Toc520127526"/>
      <w:r w:rsidRPr="00D420C6">
        <w:rPr>
          <w:rFonts w:ascii="Times New Roman" w:hAnsi="Times New Roman"/>
          <w:color w:val="auto"/>
          <w:sz w:val="24"/>
          <w:szCs w:val="24"/>
        </w:rPr>
        <w:t>Раздел 4. Права и обязанности сторон</w:t>
      </w:r>
      <w:bookmarkEnd w:id="47"/>
    </w:p>
    <w:p w:rsidR="00954EE9" w:rsidRPr="00F00D3E" w:rsidRDefault="00954EE9" w:rsidP="00DA635A">
      <w:pPr>
        <w:spacing w:after="0" w:line="240" w:lineRule="auto"/>
        <w:ind w:firstLine="709"/>
        <w:jc w:val="both"/>
        <w:rPr>
          <w:rFonts w:ascii="Times New Roman" w:hAnsi="Times New Roman"/>
          <w:sz w:val="24"/>
          <w:szCs w:val="24"/>
        </w:rPr>
      </w:pPr>
      <w:r w:rsidRPr="00F00D3E">
        <w:rPr>
          <w:rFonts w:ascii="Times New Roman" w:hAnsi="Times New Roman"/>
          <w:sz w:val="24"/>
          <w:szCs w:val="24"/>
        </w:rPr>
        <w:t>4.1.</w:t>
      </w:r>
      <w:r w:rsidRPr="00F00D3E">
        <w:rPr>
          <w:rFonts w:ascii="Times New Roman" w:hAnsi="Times New Roman"/>
          <w:sz w:val="24"/>
          <w:szCs w:val="24"/>
        </w:rPr>
        <w:tab/>
        <w:t>Права и обязанности участника</w:t>
      </w:r>
    </w:p>
    <w:p w:rsidR="00954EE9" w:rsidRPr="00D420C6" w:rsidRDefault="00954EE9" w:rsidP="00DA635A">
      <w:pPr>
        <w:pStyle w:val="ac"/>
        <w:ind w:firstLine="709"/>
        <w:jc w:val="both"/>
        <w:rPr>
          <w:rFonts w:ascii="Times New Roman" w:hAnsi="Times New Roman" w:cs="Times New Roman"/>
          <w:sz w:val="24"/>
          <w:szCs w:val="24"/>
        </w:rPr>
      </w:pPr>
      <w:r w:rsidRPr="00D420C6">
        <w:rPr>
          <w:rFonts w:ascii="Times New Roman" w:hAnsi="Times New Roman" w:cs="Times New Roman"/>
          <w:sz w:val="24"/>
          <w:szCs w:val="24"/>
        </w:rPr>
        <w:t>4.1.1.</w:t>
      </w:r>
      <w:r w:rsidRPr="00D420C6">
        <w:rPr>
          <w:rFonts w:ascii="Times New Roman" w:hAnsi="Times New Roman" w:cs="Times New Roman"/>
          <w:b/>
          <w:sz w:val="24"/>
          <w:szCs w:val="24"/>
        </w:rPr>
        <w:t xml:space="preserve"> </w:t>
      </w:r>
      <w:r w:rsidRPr="00D420C6">
        <w:rPr>
          <w:rFonts w:ascii="Times New Roman" w:hAnsi="Times New Roman" w:cs="Times New Roman"/>
          <w:sz w:val="24"/>
          <w:szCs w:val="24"/>
        </w:rPr>
        <w:t>Участники закупок имеют право выступать в отношениях, связанных с осуществлением закупок товаров, работ, услуг как непосредственно, так и через своих представителей. Полно</w:t>
      </w:r>
      <w:r w:rsidR="00934FAF" w:rsidRPr="00D420C6">
        <w:rPr>
          <w:rFonts w:ascii="Times New Roman" w:hAnsi="Times New Roman" w:cs="Times New Roman"/>
          <w:sz w:val="24"/>
          <w:szCs w:val="24"/>
        </w:rPr>
        <w:t>мочия представителей участников</w:t>
      </w:r>
      <w:r w:rsidRPr="00D420C6">
        <w:rPr>
          <w:rFonts w:ascii="Times New Roman" w:hAnsi="Times New Roman" w:cs="Times New Roman"/>
          <w:sz w:val="24"/>
          <w:szCs w:val="24"/>
        </w:rPr>
        <w:t xml:space="preserve"> закупок подтверждаются доверенностью, выданной и оформленной в соответствии с гражданским законодательством, или ее нотариально заверенной копией. </w:t>
      </w:r>
    </w:p>
    <w:p w:rsidR="00954EE9" w:rsidRPr="00D420C6" w:rsidRDefault="00954EE9" w:rsidP="00DA635A">
      <w:pPr>
        <w:pStyle w:val="ac"/>
        <w:ind w:firstLine="709"/>
        <w:jc w:val="both"/>
        <w:rPr>
          <w:rFonts w:ascii="Times New Roman" w:hAnsi="Times New Roman" w:cs="Times New Roman"/>
          <w:sz w:val="24"/>
          <w:szCs w:val="24"/>
        </w:rPr>
      </w:pPr>
      <w:r w:rsidRPr="00D420C6">
        <w:rPr>
          <w:rFonts w:ascii="Times New Roman" w:hAnsi="Times New Roman" w:cs="Times New Roman"/>
          <w:sz w:val="24"/>
          <w:szCs w:val="24"/>
        </w:rPr>
        <w:lastRenderedPageBreak/>
        <w:t>4.1.2. Коллективный участник должен иметь соглашение, определяющее права и обязанности лиц, его составляющих, и содержать указание на лицо, ведущее дела от имени коллективного участника.</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4.1.3. В случае признания простого товарищества победителем закупочной процедуры, в про</w:t>
      </w:r>
      <w:r w:rsidR="00503955" w:rsidRPr="00D420C6">
        <w:rPr>
          <w:rFonts w:ascii="Times New Roman" w:hAnsi="Times New Roman"/>
          <w:sz w:val="24"/>
          <w:szCs w:val="24"/>
        </w:rPr>
        <w:t xml:space="preserve">токоле </w:t>
      </w:r>
      <w:r w:rsidR="00134FD8">
        <w:rPr>
          <w:rFonts w:ascii="Times New Roman" w:hAnsi="Times New Roman"/>
          <w:sz w:val="24"/>
          <w:szCs w:val="24"/>
        </w:rPr>
        <w:t>К</w:t>
      </w:r>
      <w:r w:rsidR="00503955" w:rsidRPr="00D420C6">
        <w:rPr>
          <w:rFonts w:ascii="Times New Roman" w:hAnsi="Times New Roman"/>
          <w:sz w:val="24"/>
          <w:szCs w:val="24"/>
        </w:rPr>
        <w:t>омиссия по осуществл</w:t>
      </w:r>
      <w:r w:rsidRPr="00D420C6">
        <w:rPr>
          <w:rFonts w:ascii="Times New Roman" w:hAnsi="Times New Roman"/>
          <w:sz w:val="24"/>
          <w:szCs w:val="24"/>
        </w:rPr>
        <w:t>ению закупок указывает все</w:t>
      </w:r>
      <w:r w:rsidR="003561AC" w:rsidRPr="00D420C6">
        <w:rPr>
          <w:rFonts w:ascii="Times New Roman" w:hAnsi="Times New Roman"/>
          <w:sz w:val="24"/>
          <w:szCs w:val="24"/>
        </w:rPr>
        <w:t>х</w:t>
      </w:r>
      <w:r w:rsidRPr="00D420C6">
        <w:rPr>
          <w:rFonts w:ascii="Times New Roman" w:hAnsi="Times New Roman"/>
          <w:sz w:val="24"/>
          <w:szCs w:val="24"/>
        </w:rPr>
        <w:t xml:space="preserve"> его участников. Договор подписывается заказчиком со всеми участниками простого товарищества, которые будут выступать соисполнителями. В договоре должна быть установлена солидарная ответственность по обязательствам, связанным с участием и последующим исполнением договора. </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4.1.4. В случае признания хозяйственного партнерства победителем закупочной процеду</w:t>
      </w:r>
      <w:r w:rsidR="00D87159" w:rsidRPr="00D420C6">
        <w:rPr>
          <w:rFonts w:ascii="Times New Roman" w:hAnsi="Times New Roman"/>
          <w:sz w:val="24"/>
          <w:szCs w:val="24"/>
        </w:rPr>
        <w:t xml:space="preserve">ры, в протоколе </w:t>
      </w:r>
      <w:r w:rsidR="00134FD8">
        <w:rPr>
          <w:rFonts w:ascii="Times New Roman" w:hAnsi="Times New Roman"/>
          <w:sz w:val="24"/>
          <w:szCs w:val="24"/>
        </w:rPr>
        <w:t>К</w:t>
      </w:r>
      <w:r w:rsidR="00D87159" w:rsidRPr="00D420C6">
        <w:rPr>
          <w:rFonts w:ascii="Times New Roman" w:hAnsi="Times New Roman"/>
          <w:sz w:val="24"/>
          <w:szCs w:val="24"/>
        </w:rPr>
        <w:t>омиссия по пров</w:t>
      </w:r>
      <w:r w:rsidRPr="00D420C6">
        <w:rPr>
          <w:rFonts w:ascii="Times New Roman" w:hAnsi="Times New Roman"/>
          <w:sz w:val="24"/>
          <w:szCs w:val="24"/>
        </w:rPr>
        <w:t xml:space="preserve">едению закупок указывает его наименование. Договор подписывается заказчиком с единоличным исполнительным органом хозяйственного партнерства. </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4.1.5.Участник закупки обязан составлять заявку на участие в  процедуре по  форм</w:t>
      </w:r>
      <w:r w:rsidR="00D87159" w:rsidRPr="00D420C6">
        <w:rPr>
          <w:rFonts w:ascii="Times New Roman" w:hAnsi="Times New Roman"/>
          <w:sz w:val="24"/>
          <w:szCs w:val="24"/>
        </w:rPr>
        <w:t>е, установленной в документации</w:t>
      </w:r>
      <w:r w:rsidRPr="00D420C6">
        <w:rPr>
          <w:rFonts w:ascii="Times New Roman" w:hAnsi="Times New Roman"/>
          <w:sz w:val="24"/>
          <w:szCs w:val="24"/>
        </w:rPr>
        <w:t xml:space="preserve"> о закупке. </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4.1.6. Участник закупки имеет право: </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w:t>
      </w:r>
      <w:r w:rsidRPr="00D420C6">
        <w:rPr>
          <w:rFonts w:ascii="Times New Roman" w:hAnsi="Times New Roman"/>
          <w:sz w:val="24"/>
          <w:szCs w:val="24"/>
        </w:rPr>
        <w:tab/>
        <w:t xml:space="preserve">получать от заказчика разъяснения документации о закупке, по предмету закупки, условиям и порядку проведения закупки; </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w:t>
      </w:r>
      <w:r w:rsidRPr="00D420C6">
        <w:rPr>
          <w:rFonts w:ascii="Times New Roman" w:hAnsi="Times New Roman"/>
          <w:sz w:val="24"/>
          <w:szCs w:val="24"/>
        </w:rPr>
        <w:tab/>
        <w:t>изменять, дополнять или отзывать свою заявку до истечения срока подачи</w:t>
      </w:r>
      <w:r w:rsidR="00503955" w:rsidRPr="00D420C6">
        <w:rPr>
          <w:rFonts w:ascii="Times New Roman" w:hAnsi="Times New Roman"/>
          <w:sz w:val="24"/>
          <w:szCs w:val="24"/>
        </w:rPr>
        <w:t xml:space="preserve"> заявок</w:t>
      </w:r>
      <w:r w:rsidRPr="00D420C6">
        <w:rPr>
          <w:rFonts w:ascii="Times New Roman" w:hAnsi="Times New Roman"/>
          <w:sz w:val="24"/>
          <w:szCs w:val="24"/>
        </w:rPr>
        <w:t xml:space="preserve">. Изменения, внесенные в заявку, считаются неотъемлемой ее частью; </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w:t>
      </w:r>
      <w:r w:rsidR="00E76183" w:rsidRPr="00D420C6">
        <w:rPr>
          <w:rFonts w:ascii="Times New Roman" w:hAnsi="Times New Roman"/>
          <w:sz w:val="24"/>
          <w:szCs w:val="24"/>
        </w:rPr>
        <w:t xml:space="preserve"> </w:t>
      </w:r>
      <w:r w:rsidRPr="00D420C6">
        <w:rPr>
          <w:rFonts w:ascii="Times New Roman" w:hAnsi="Times New Roman"/>
          <w:sz w:val="24"/>
          <w:szCs w:val="24"/>
        </w:rPr>
        <w:t xml:space="preserve">обжаловать в Федеральную антимонопольную службу, а также в судебном порядке действия (бездействия) заказчика (п.п. 9, 10 ст. 3 </w:t>
      </w:r>
      <w:r w:rsidR="0074437B" w:rsidRPr="00E275A6">
        <w:rPr>
          <w:rFonts w:ascii="Times New Roman" w:hAnsi="Times New Roman"/>
          <w:sz w:val="24"/>
          <w:szCs w:val="24"/>
        </w:rPr>
        <w:t>Федерального закона № 223-ФЗ</w:t>
      </w:r>
      <w:r w:rsidRPr="00D420C6">
        <w:rPr>
          <w:rFonts w:ascii="Times New Roman" w:hAnsi="Times New Roman"/>
          <w:sz w:val="24"/>
          <w:szCs w:val="24"/>
        </w:rPr>
        <w:t xml:space="preserve">); </w:t>
      </w:r>
    </w:p>
    <w:p w:rsidR="00954EE9" w:rsidRPr="00D420C6" w:rsidRDefault="00503955"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4.1.7. Участники закупки имеют и</w:t>
      </w:r>
      <w:r w:rsidR="00954EE9" w:rsidRPr="00D420C6">
        <w:rPr>
          <w:rFonts w:ascii="Times New Roman" w:hAnsi="Times New Roman"/>
          <w:sz w:val="24"/>
          <w:szCs w:val="24"/>
        </w:rPr>
        <w:t>ные права и обязанности</w:t>
      </w:r>
      <w:r w:rsidRPr="00D420C6">
        <w:rPr>
          <w:rFonts w:ascii="Times New Roman" w:hAnsi="Times New Roman"/>
          <w:sz w:val="24"/>
          <w:szCs w:val="24"/>
        </w:rPr>
        <w:t xml:space="preserve"> участников в соответствии с документацией</w:t>
      </w:r>
      <w:r w:rsidR="006700C1" w:rsidRPr="00D420C6">
        <w:rPr>
          <w:rFonts w:ascii="Times New Roman" w:hAnsi="Times New Roman"/>
          <w:sz w:val="24"/>
          <w:szCs w:val="24"/>
        </w:rPr>
        <w:t xml:space="preserve"> о закупке</w:t>
      </w:r>
      <w:r w:rsidR="00954EE9" w:rsidRPr="00D420C6">
        <w:rPr>
          <w:rFonts w:ascii="Times New Roman" w:hAnsi="Times New Roman"/>
          <w:sz w:val="24"/>
          <w:szCs w:val="24"/>
        </w:rPr>
        <w:t>.</w:t>
      </w:r>
    </w:p>
    <w:p w:rsidR="00954EE9" w:rsidRPr="00F00D3E" w:rsidRDefault="00503955" w:rsidP="00DA635A">
      <w:pPr>
        <w:tabs>
          <w:tab w:val="left" w:pos="540"/>
          <w:tab w:val="left" w:pos="900"/>
        </w:tabs>
        <w:spacing w:after="0" w:line="240" w:lineRule="auto"/>
        <w:ind w:firstLine="709"/>
        <w:rPr>
          <w:rFonts w:ascii="Times New Roman" w:hAnsi="Times New Roman"/>
          <w:sz w:val="24"/>
          <w:szCs w:val="24"/>
        </w:rPr>
      </w:pPr>
      <w:r w:rsidRPr="00F00D3E">
        <w:rPr>
          <w:rFonts w:ascii="Times New Roman" w:hAnsi="Times New Roman"/>
          <w:sz w:val="24"/>
          <w:szCs w:val="24"/>
        </w:rPr>
        <w:t>4.2.</w:t>
      </w:r>
      <w:r w:rsidRPr="00F00D3E">
        <w:rPr>
          <w:rFonts w:ascii="Times New Roman" w:hAnsi="Times New Roman"/>
          <w:sz w:val="24"/>
          <w:szCs w:val="24"/>
        </w:rPr>
        <w:tab/>
        <w:t xml:space="preserve">Права и обязанности </w:t>
      </w:r>
      <w:r w:rsidR="00954EE9" w:rsidRPr="00F00D3E">
        <w:rPr>
          <w:rFonts w:ascii="Times New Roman" w:hAnsi="Times New Roman"/>
          <w:sz w:val="24"/>
          <w:szCs w:val="24"/>
        </w:rPr>
        <w:t>заказчика</w:t>
      </w:r>
    </w:p>
    <w:p w:rsidR="004C4E0B"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4.2.1.</w:t>
      </w:r>
      <w:r w:rsidRPr="00D420C6">
        <w:rPr>
          <w:rFonts w:ascii="Times New Roman" w:hAnsi="Times New Roman"/>
          <w:b/>
          <w:sz w:val="24"/>
          <w:szCs w:val="24"/>
        </w:rPr>
        <w:t xml:space="preserve"> </w:t>
      </w:r>
      <w:r w:rsidRPr="00D420C6">
        <w:rPr>
          <w:rFonts w:ascii="Times New Roman" w:hAnsi="Times New Roman"/>
          <w:sz w:val="24"/>
          <w:szCs w:val="24"/>
        </w:rPr>
        <w:t xml:space="preserve">Заказчик обязан обеспечить участникам закупки возможность реализации их прав, предусмотренных действующим законодательством Российской Федерации и настоящим Положением. </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Заказчик вправе: </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w:t>
      </w:r>
      <w:r w:rsidRPr="00D420C6">
        <w:rPr>
          <w:rFonts w:ascii="Times New Roman" w:hAnsi="Times New Roman"/>
          <w:sz w:val="24"/>
          <w:szCs w:val="24"/>
        </w:rPr>
        <w:tab/>
        <w:t>продлить срок подачи заявок</w:t>
      </w:r>
      <w:r w:rsidR="004C4E0B" w:rsidRPr="00D420C6">
        <w:rPr>
          <w:rFonts w:ascii="Times New Roman" w:hAnsi="Times New Roman"/>
          <w:sz w:val="24"/>
          <w:szCs w:val="24"/>
        </w:rPr>
        <w:t xml:space="preserve"> на участие в </w:t>
      </w:r>
      <w:r w:rsidR="00D87159" w:rsidRPr="00D420C6">
        <w:rPr>
          <w:rFonts w:ascii="Times New Roman" w:hAnsi="Times New Roman"/>
          <w:sz w:val="24"/>
          <w:szCs w:val="24"/>
        </w:rPr>
        <w:t>процедуре закупки</w:t>
      </w:r>
      <w:r w:rsidRPr="00D420C6">
        <w:rPr>
          <w:rFonts w:ascii="Times New Roman" w:hAnsi="Times New Roman"/>
          <w:sz w:val="24"/>
          <w:szCs w:val="24"/>
        </w:rPr>
        <w:t xml:space="preserve">; </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w:t>
      </w:r>
      <w:r w:rsidRPr="00D420C6">
        <w:rPr>
          <w:rFonts w:ascii="Times New Roman" w:hAnsi="Times New Roman"/>
          <w:sz w:val="24"/>
          <w:szCs w:val="24"/>
        </w:rPr>
        <w:tab/>
        <w:t>внест</w:t>
      </w:r>
      <w:r w:rsidR="004C4E0B" w:rsidRPr="00D420C6">
        <w:rPr>
          <w:rFonts w:ascii="Times New Roman" w:hAnsi="Times New Roman"/>
          <w:sz w:val="24"/>
          <w:szCs w:val="24"/>
        </w:rPr>
        <w:t xml:space="preserve">и изменения в </w:t>
      </w:r>
      <w:r w:rsidRPr="00D420C6">
        <w:rPr>
          <w:rFonts w:ascii="Times New Roman" w:hAnsi="Times New Roman"/>
          <w:sz w:val="24"/>
          <w:szCs w:val="24"/>
        </w:rPr>
        <w:t xml:space="preserve">документацию о закупке. </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4.2.2. При представлении заявки, содержащей предложение о цене договора, единицы  продукции на 25 или более процентов ниже рыночной цены или начальной  (максимальной) цены договора, указанной заказчиком в извещении об осуществлении закупки, заказчик вправе предложить участнику, представившему такую заявку, представить расчет пр</w:t>
      </w:r>
      <w:r w:rsidR="004C4E0B" w:rsidRPr="00D420C6">
        <w:rPr>
          <w:rFonts w:ascii="Times New Roman" w:hAnsi="Times New Roman"/>
          <w:sz w:val="24"/>
          <w:szCs w:val="24"/>
        </w:rPr>
        <w:t>едлагаемой цены договора и ее экономическое</w:t>
      </w:r>
      <w:r w:rsidR="0059508E" w:rsidRPr="00D420C6">
        <w:rPr>
          <w:rFonts w:ascii="Times New Roman" w:hAnsi="Times New Roman"/>
          <w:sz w:val="24"/>
          <w:szCs w:val="24"/>
        </w:rPr>
        <w:t xml:space="preserve"> обоснование. В случае не</w:t>
      </w:r>
      <w:r w:rsidRPr="00D420C6">
        <w:rPr>
          <w:rFonts w:ascii="Times New Roman" w:hAnsi="Times New Roman"/>
          <w:sz w:val="24"/>
          <w:szCs w:val="24"/>
        </w:rPr>
        <w:t>предоставления Заказчику запрошенного расчета предлагаемой цены договора и ее экономического обоснования, Заказчик вправе отклонить такую заявку. Решение заказчика об отклонении заявк</w:t>
      </w:r>
      <w:r w:rsidR="00D87159" w:rsidRPr="00D420C6">
        <w:rPr>
          <w:rFonts w:ascii="Times New Roman" w:hAnsi="Times New Roman"/>
          <w:sz w:val="24"/>
          <w:szCs w:val="24"/>
        </w:rPr>
        <w:t>и доводится до участника закупки</w:t>
      </w:r>
      <w:r w:rsidRPr="00D420C6">
        <w:rPr>
          <w:rFonts w:ascii="Times New Roman" w:hAnsi="Times New Roman"/>
          <w:sz w:val="24"/>
          <w:szCs w:val="24"/>
        </w:rPr>
        <w:t xml:space="preserve">, направившего заявку, фиксируется в протоколе проведения соответствующей процедуры закупки. </w:t>
      </w:r>
    </w:p>
    <w:p w:rsidR="0059508E"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4.2.3. </w:t>
      </w:r>
      <w:r w:rsidR="00DA7EDC" w:rsidRPr="00D420C6">
        <w:rPr>
          <w:rFonts w:ascii="Times New Roman" w:hAnsi="Times New Roman"/>
          <w:sz w:val="24"/>
          <w:szCs w:val="24"/>
        </w:rPr>
        <w:t>Заказчик вправе устанавливать</w:t>
      </w:r>
      <w:r w:rsidR="0059508E" w:rsidRPr="00D420C6">
        <w:rPr>
          <w:rFonts w:ascii="Times New Roman" w:hAnsi="Times New Roman"/>
          <w:sz w:val="24"/>
          <w:szCs w:val="24"/>
        </w:rPr>
        <w:t>:</w:t>
      </w:r>
    </w:p>
    <w:p w:rsidR="0059508E" w:rsidRPr="00D420C6" w:rsidRDefault="0059508E"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w:t>
      </w:r>
      <w:r w:rsidR="00DA7EDC" w:rsidRPr="00D420C6">
        <w:rPr>
          <w:rFonts w:ascii="Times New Roman" w:hAnsi="Times New Roman"/>
          <w:sz w:val="24"/>
          <w:szCs w:val="24"/>
        </w:rPr>
        <w:t xml:space="preserve"> </w:t>
      </w:r>
      <w:r w:rsidRPr="00D420C6">
        <w:rPr>
          <w:rFonts w:ascii="Times New Roman" w:hAnsi="Times New Roman"/>
          <w:sz w:val="24"/>
          <w:szCs w:val="24"/>
        </w:rPr>
        <w:t>требования к участникам закупки;</w:t>
      </w:r>
    </w:p>
    <w:p w:rsidR="0059508E" w:rsidRPr="00D420C6" w:rsidRDefault="0059508E"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требования к</w:t>
      </w:r>
      <w:r w:rsidR="00DA7EDC" w:rsidRPr="00D420C6">
        <w:rPr>
          <w:rFonts w:ascii="Times New Roman" w:hAnsi="Times New Roman"/>
          <w:sz w:val="24"/>
          <w:szCs w:val="24"/>
        </w:rPr>
        <w:t xml:space="preserve"> закупаемым товарам (работам, услугам), условиям их поставки (выполнения, оказания)</w:t>
      </w:r>
      <w:r w:rsidRPr="00D420C6">
        <w:rPr>
          <w:rFonts w:ascii="Times New Roman" w:hAnsi="Times New Roman"/>
          <w:sz w:val="24"/>
          <w:szCs w:val="24"/>
        </w:rPr>
        <w:t>;</w:t>
      </w:r>
    </w:p>
    <w:p w:rsidR="00954EE9" w:rsidRPr="00D420C6" w:rsidRDefault="0059508E"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w:t>
      </w:r>
      <w:r w:rsidR="00954EE9" w:rsidRPr="00D420C6">
        <w:rPr>
          <w:rFonts w:ascii="Times New Roman" w:hAnsi="Times New Roman"/>
          <w:sz w:val="24"/>
          <w:szCs w:val="24"/>
        </w:rPr>
        <w:t xml:space="preserve"> необходимые документы, подтверждающие (декларирующие) соответствие этим требованиям.</w:t>
      </w:r>
    </w:p>
    <w:p w:rsidR="00954EE9" w:rsidRPr="00D420C6" w:rsidRDefault="00954EE9" w:rsidP="00DA635A">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4.2.4. С целью всестороннего </w:t>
      </w:r>
      <w:r w:rsidR="008D2D80" w:rsidRPr="00D420C6">
        <w:rPr>
          <w:rFonts w:ascii="Times New Roman" w:hAnsi="Times New Roman"/>
          <w:sz w:val="24"/>
          <w:szCs w:val="24"/>
        </w:rPr>
        <w:t>анализа предложений поставщиков</w:t>
      </w:r>
      <w:r w:rsidRPr="00D420C6">
        <w:rPr>
          <w:rFonts w:ascii="Times New Roman" w:hAnsi="Times New Roman"/>
          <w:sz w:val="24"/>
          <w:szCs w:val="24"/>
        </w:rPr>
        <w:t xml:space="preserve"> (подрядчиков, исполнителе</w:t>
      </w:r>
      <w:r w:rsidR="00D87159" w:rsidRPr="00D420C6">
        <w:rPr>
          <w:rFonts w:ascii="Times New Roman" w:hAnsi="Times New Roman"/>
          <w:sz w:val="24"/>
          <w:szCs w:val="24"/>
        </w:rPr>
        <w:t>й),</w:t>
      </w:r>
      <w:r w:rsidRPr="00D420C6">
        <w:rPr>
          <w:rFonts w:ascii="Times New Roman" w:hAnsi="Times New Roman"/>
          <w:sz w:val="24"/>
          <w:szCs w:val="24"/>
        </w:rPr>
        <w:t xml:space="preserve"> заказчик вправе создавать рабочие группы при закупке технически сложного  товара, выполнения сложных работ и услуг, а так же с целью анализа качества зак</w:t>
      </w:r>
      <w:r w:rsidR="008D2D80" w:rsidRPr="00D420C6">
        <w:rPr>
          <w:rFonts w:ascii="Times New Roman" w:hAnsi="Times New Roman"/>
          <w:sz w:val="24"/>
          <w:szCs w:val="24"/>
        </w:rPr>
        <w:t xml:space="preserve">упленного технически сложного </w:t>
      </w:r>
      <w:r w:rsidRPr="00D420C6">
        <w:rPr>
          <w:rFonts w:ascii="Times New Roman" w:hAnsi="Times New Roman"/>
          <w:sz w:val="24"/>
          <w:szCs w:val="24"/>
        </w:rPr>
        <w:t>товара, выполнения сложных работ и услуг.</w:t>
      </w:r>
    </w:p>
    <w:p w:rsidR="00954EE9" w:rsidRPr="00D420C6" w:rsidRDefault="008D2D80" w:rsidP="00DA635A">
      <w:pPr>
        <w:tabs>
          <w:tab w:val="left" w:pos="540"/>
          <w:tab w:val="left" w:pos="900"/>
        </w:tabs>
        <w:spacing w:after="0" w:line="240" w:lineRule="auto"/>
        <w:ind w:firstLine="709"/>
        <w:jc w:val="both"/>
        <w:rPr>
          <w:rFonts w:ascii="Times New Roman" w:hAnsi="Times New Roman"/>
          <w:sz w:val="24"/>
          <w:szCs w:val="24"/>
          <w:shd w:val="clear" w:color="auto" w:fill="FFFFFF"/>
        </w:rPr>
      </w:pPr>
      <w:r w:rsidRPr="00D420C6">
        <w:rPr>
          <w:rFonts w:ascii="Times New Roman" w:hAnsi="Times New Roman"/>
          <w:bCs/>
          <w:sz w:val="24"/>
          <w:szCs w:val="24"/>
          <w:shd w:val="clear" w:color="auto" w:fill="FFFFFF"/>
        </w:rPr>
        <w:lastRenderedPageBreak/>
        <w:t>4.2.5. Заказчик</w:t>
      </w:r>
      <w:r w:rsidR="00702CFB">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вправе</w:t>
      </w:r>
      <w:r w:rsidR="00702CFB">
        <w:rPr>
          <w:rFonts w:ascii="Times New Roman" w:hAnsi="Times New Roman"/>
          <w:bCs/>
          <w:sz w:val="24"/>
          <w:szCs w:val="24"/>
          <w:shd w:val="clear" w:color="auto" w:fill="FFFFFF"/>
        </w:rPr>
        <w:t xml:space="preserve"> </w:t>
      </w:r>
      <w:r w:rsidRPr="00D420C6">
        <w:rPr>
          <w:rFonts w:ascii="Times New Roman" w:hAnsi="Times New Roman"/>
          <w:sz w:val="24"/>
          <w:szCs w:val="24"/>
          <w:shd w:val="clear" w:color="auto" w:fill="FFFFFF"/>
        </w:rPr>
        <w:t>привлечь на основе гражданско-правового договора юридическое лицо, индивидуального предпринимателя (далее-специализированная организация) для осуществления функций организатора</w:t>
      </w:r>
      <w:r w:rsidR="00702CFB">
        <w:rPr>
          <w:rFonts w:ascii="Times New Roman" w:hAnsi="Times New Roman"/>
          <w:sz w:val="24"/>
          <w:szCs w:val="24"/>
          <w:shd w:val="clear" w:color="auto" w:fill="FFFFFF"/>
        </w:rPr>
        <w:t xml:space="preserve"> </w:t>
      </w:r>
      <w:r w:rsidRPr="00D420C6">
        <w:rPr>
          <w:rFonts w:ascii="Times New Roman" w:hAnsi="Times New Roman"/>
          <w:bCs/>
          <w:sz w:val="24"/>
          <w:szCs w:val="24"/>
          <w:shd w:val="clear" w:color="auto" w:fill="FFFFFF"/>
        </w:rPr>
        <w:t>закупок</w:t>
      </w:r>
      <w:r w:rsidR="00702CFB">
        <w:rPr>
          <w:rFonts w:ascii="Times New Roman" w:hAnsi="Times New Roman"/>
          <w:bCs/>
          <w:sz w:val="24"/>
          <w:szCs w:val="24"/>
          <w:shd w:val="clear" w:color="auto" w:fill="FFFFFF"/>
        </w:rPr>
        <w:t xml:space="preserve"> </w:t>
      </w:r>
      <w:r w:rsidRPr="00D420C6">
        <w:rPr>
          <w:rFonts w:ascii="Times New Roman" w:hAnsi="Times New Roman"/>
          <w:sz w:val="24"/>
          <w:szCs w:val="24"/>
          <w:shd w:val="clear" w:color="auto" w:fill="FFFFFF"/>
        </w:rPr>
        <w:t>и иных связанных с обеспечением проведения закупочных процедур функций.</w:t>
      </w:r>
    </w:p>
    <w:p w:rsidR="008D2D80" w:rsidRPr="00D420C6" w:rsidRDefault="008D2D80" w:rsidP="00DA635A">
      <w:pPr>
        <w:tabs>
          <w:tab w:val="left" w:pos="540"/>
          <w:tab w:val="left" w:pos="900"/>
        </w:tabs>
        <w:spacing w:after="0" w:line="240" w:lineRule="auto"/>
        <w:ind w:firstLine="709"/>
        <w:jc w:val="both"/>
        <w:rPr>
          <w:rFonts w:ascii="Times New Roman" w:hAnsi="Times New Roman"/>
          <w:sz w:val="24"/>
          <w:szCs w:val="24"/>
        </w:rPr>
      </w:pPr>
    </w:p>
    <w:p w:rsidR="00954EE9" w:rsidRPr="00D420C6" w:rsidRDefault="00954EE9" w:rsidP="00F00D3E">
      <w:pPr>
        <w:pStyle w:val="2"/>
        <w:spacing w:before="0" w:line="240" w:lineRule="auto"/>
        <w:jc w:val="center"/>
        <w:rPr>
          <w:rFonts w:ascii="Times New Roman" w:hAnsi="Times New Roman"/>
          <w:color w:val="auto"/>
          <w:sz w:val="24"/>
          <w:szCs w:val="24"/>
        </w:rPr>
      </w:pPr>
      <w:bookmarkStart w:id="48" w:name="_Toc520127527"/>
      <w:r w:rsidRPr="00D420C6">
        <w:rPr>
          <w:rFonts w:ascii="Times New Roman" w:hAnsi="Times New Roman"/>
          <w:color w:val="auto"/>
          <w:sz w:val="24"/>
          <w:szCs w:val="24"/>
        </w:rPr>
        <w:t>Раздел 5. Способы защиты добросовестной конкуренции</w:t>
      </w:r>
      <w:bookmarkEnd w:id="48"/>
    </w:p>
    <w:p w:rsidR="004A41F7" w:rsidRPr="00D420C6" w:rsidRDefault="00954EE9" w:rsidP="00DA635A">
      <w:pPr>
        <w:shd w:val="clear" w:color="auto" w:fill="FFFFFF"/>
        <w:spacing w:after="0" w:line="240" w:lineRule="auto"/>
        <w:ind w:right="-1" w:firstLine="709"/>
        <w:jc w:val="both"/>
        <w:rPr>
          <w:rFonts w:ascii="Times New Roman" w:eastAsia="Times New Roman" w:hAnsi="Times New Roman"/>
          <w:sz w:val="24"/>
          <w:szCs w:val="24"/>
          <w:lang w:eastAsia="ru-RU"/>
        </w:rPr>
      </w:pPr>
      <w:r w:rsidRPr="00D420C6">
        <w:rPr>
          <w:rFonts w:ascii="Times New Roman" w:hAnsi="Times New Roman"/>
          <w:sz w:val="24"/>
          <w:szCs w:val="24"/>
        </w:rPr>
        <w:t>5.1. Заказчик обеспечивает защиту добросовестной конкуренции при проведении процедур закупок способами, соответствующими законодательству Р</w:t>
      </w:r>
      <w:r w:rsidR="003B346D" w:rsidRPr="00D420C6">
        <w:rPr>
          <w:rFonts w:ascii="Times New Roman" w:hAnsi="Times New Roman"/>
          <w:sz w:val="24"/>
          <w:szCs w:val="24"/>
        </w:rPr>
        <w:t xml:space="preserve">оссийской </w:t>
      </w:r>
      <w:r w:rsidRPr="00D420C6">
        <w:rPr>
          <w:rFonts w:ascii="Times New Roman" w:hAnsi="Times New Roman"/>
          <w:sz w:val="24"/>
          <w:szCs w:val="24"/>
        </w:rPr>
        <w:t>Ф</w:t>
      </w:r>
      <w:r w:rsidR="003B346D" w:rsidRPr="00D420C6">
        <w:rPr>
          <w:rFonts w:ascii="Times New Roman" w:hAnsi="Times New Roman"/>
          <w:sz w:val="24"/>
          <w:szCs w:val="24"/>
        </w:rPr>
        <w:t>едерации</w:t>
      </w:r>
      <w:r w:rsidRPr="00D420C6">
        <w:rPr>
          <w:rFonts w:ascii="Times New Roman" w:hAnsi="Times New Roman"/>
          <w:sz w:val="24"/>
          <w:szCs w:val="24"/>
        </w:rPr>
        <w:t xml:space="preserve"> и принципам закупочной политики </w:t>
      </w:r>
      <w:r w:rsidR="00D73AD9">
        <w:rPr>
          <w:rFonts w:ascii="Times New Roman" w:hAnsi="Times New Roman"/>
          <w:sz w:val="24"/>
          <w:szCs w:val="24"/>
        </w:rPr>
        <w:t>Учреждения</w:t>
      </w:r>
      <w:r w:rsidR="000D30F5" w:rsidRPr="00D420C6">
        <w:rPr>
          <w:rFonts w:ascii="Times New Roman" w:eastAsia="Times New Roman" w:hAnsi="Times New Roman"/>
          <w:bCs/>
          <w:sz w:val="24"/>
          <w:szCs w:val="24"/>
          <w:lang w:eastAsia="ru-RU"/>
        </w:rPr>
        <w:t>.</w:t>
      </w:r>
    </w:p>
    <w:p w:rsidR="00251805" w:rsidRPr="00D420C6" w:rsidRDefault="00251805" w:rsidP="00DA635A">
      <w:pPr>
        <w:spacing w:after="0" w:line="240" w:lineRule="auto"/>
        <w:ind w:firstLine="708"/>
        <w:jc w:val="both"/>
        <w:rPr>
          <w:rFonts w:ascii="Times New Roman" w:hAnsi="Times New Roman"/>
          <w:sz w:val="24"/>
          <w:szCs w:val="24"/>
        </w:rPr>
      </w:pPr>
      <w:r w:rsidRPr="00D420C6">
        <w:rPr>
          <w:rFonts w:ascii="Times New Roman" w:hAnsi="Times New Roman"/>
          <w:sz w:val="24"/>
          <w:szCs w:val="24"/>
        </w:rPr>
        <w:t>5.2. При представлении заявки, содержащей предложение о цене договора на 25 или более процентов ниже начальной (максимальной) цены договора</w:t>
      </w:r>
      <w:r w:rsidR="003B346D" w:rsidRPr="00D420C6">
        <w:rPr>
          <w:rFonts w:ascii="Times New Roman" w:hAnsi="Times New Roman"/>
          <w:sz w:val="24"/>
          <w:szCs w:val="24"/>
        </w:rPr>
        <w:t xml:space="preserve"> (демпинговой цене)</w:t>
      </w:r>
      <w:r w:rsidRPr="00D420C6">
        <w:rPr>
          <w:rFonts w:ascii="Times New Roman" w:hAnsi="Times New Roman"/>
          <w:sz w:val="24"/>
          <w:szCs w:val="24"/>
        </w:rPr>
        <w:t>, указанной Заказчиком в извещении об осуществл</w:t>
      </w:r>
      <w:r w:rsidR="003B346D" w:rsidRPr="00D420C6">
        <w:rPr>
          <w:rFonts w:ascii="Times New Roman" w:hAnsi="Times New Roman"/>
          <w:sz w:val="24"/>
          <w:szCs w:val="24"/>
        </w:rPr>
        <w:t xml:space="preserve">ении закупки, </w:t>
      </w:r>
      <w:r w:rsidR="006B06DF">
        <w:rPr>
          <w:rFonts w:ascii="Times New Roman" w:hAnsi="Times New Roman"/>
          <w:sz w:val="24"/>
          <w:szCs w:val="24"/>
        </w:rPr>
        <w:t>К</w:t>
      </w:r>
      <w:r w:rsidR="003B346D" w:rsidRPr="00D420C6">
        <w:rPr>
          <w:rFonts w:ascii="Times New Roman" w:hAnsi="Times New Roman"/>
          <w:sz w:val="24"/>
          <w:szCs w:val="24"/>
        </w:rPr>
        <w:t>омиссия по осуществл</w:t>
      </w:r>
      <w:r w:rsidRPr="00D420C6">
        <w:rPr>
          <w:rFonts w:ascii="Times New Roman" w:hAnsi="Times New Roman"/>
          <w:sz w:val="24"/>
          <w:szCs w:val="24"/>
        </w:rPr>
        <w:t>ению закупок</w:t>
      </w:r>
      <w:r w:rsidR="003B346D" w:rsidRPr="00D420C6">
        <w:rPr>
          <w:rFonts w:ascii="Times New Roman" w:hAnsi="Times New Roman"/>
          <w:sz w:val="24"/>
          <w:szCs w:val="24"/>
        </w:rPr>
        <w:t>,</w:t>
      </w:r>
      <w:r w:rsidR="00702CFB">
        <w:rPr>
          <w:rFonts w:ascii="Times New Roman" w:hAnsi="Times New Roman"/>
          <w:sz w:val="24"/>
          <w:szCs w:val="24"/>
        </w:rPr>
        <w:t xml:space="preserve"> </w:t>
      </w:r>
      <w:r w:rsidRPr="00D420C6">
        <w:rPr>
          <w:rFonts w:ascii="Times New Roman" w:hAnsi="Times New Roman"/>
          <w:iCs/>
          <w:sz w:val="24"/>
          <w:szCs w:val="24"/>
        </w:rPr>
        <w:t>вправе отклонить</w:t>
      </w:r>
      <w:r w:rsidR="00702CFB">
        <w:rPr>
          <w:rFonts w:ascii="Times New Roman" w:hAnsi="Times New Roman"/>
          <w:iCs/>
          <w:sz w:val="24"/>
          <w:szCs w:val="24"/>
        </w:rPr>
        <w:t xml:space="preserve"> </w:t>
      </w:r>
      <w:r w:rsidRPr="00D420C6">
        <w:rPr>
          <w:rFonts w:ascii="Times New Roman" w:hAnsi="Times New Roman"/>
          <w:sz w:val="24"/>
          <w:szCs w:val="24"/>
        </w:rPr>
        <w:t>заявку, как заявку с демпинговой ценой, если в составе заявки отсутствует расчет предлагаемой цены и ее экономическое обоснование и/ или информации, подтверждающей добросовестность такого участника на дату подачи заявки.</w:t>
      </w:r>
    </w:p>
    <w:p w:rsidR="00251805" w:rsidRPr="00D420C6" w:rsidRDefault="008C2F76" w:rsidP="00DA635A">
      <w:pPr>
        <w:spacing w:after="0" w:line="240" w:lineRule="auto"/>
        <w:ind w:firstLine="708"/>
        <w:jc w:val="both"/>
        <w:rPr>
          <w:rFonts w:ascii="Times New Roman" w:hAnsi="Times New Roman"/>
          <w:sz w:val="24"/>
          <w:szCs w:val="24"/>
        </w:rPr>
      </w:pPr>
      <w:r w:rsidRPr="00D420C6">
        <w:rPr>
          <w:rFonts w:ascii="Times New Roman" w:hAnsi="Times New Roman"/>
          <w:sz w:val="24"/>
          <w:szCs w:val="24"/>
        </w:rPr>
        <w:t>5.3. Комиссия по осуществл</w:t>
      </w:r>
      <w:r w:rsidR="00251805" w:rsidRPr="00D420C6">
        <w:rPr>
          <w:rFonts w:ascii="Times New Roman" w:hAnsi="Times New Roman"/>
          <w:sz w:val="24"/>
          <w:szCs w:val="24"/>
        </w:rPr>
        <w:t>ению закупок</w:t>
      </w:r>
      <w:r w:rsidR="00702CFB">
        <w:rPr>
          <w:rFonts w:ascii="Times New Roman" w:hAnsi="Times New Roman"/>
          <w:sz w:val="24"/>
          <w:szCs w:val="24"/>
        </w:rPr>
        <w:t xml:space="preserve"> </w:t>
      </w:r>
      <w:r w:rsidR="00251805" w:rsidRPr="00D420C6">
        <w:rPr>
          <w:rFonts w:ascii="Times New Roman" w:hAnsi="Times New Roman"/>
          <w:iCs/>
          <w:sz w:val="24"/>
          <w:szCs w:val="24"/>
        </w:rPr>
        <w:t>вправе отклонить</w:t>
      </w:r>
      <w:r w:rsidR="00702CFB">
        <w:rPr>
          <w:rFonts w:ascii="Times New Roman" w:hAnsi="Times New Roman"/>
          <w:iCs/>
          <w:sz w:val="24"/>
          <w:szCs w:val="24"/>
        </w:rPr>
        <w:t xml:space="preserve"> </w:t>
      </w:r>
      <w:r w:rsidR="00251805" w:rsidRPr="00D420C6">
        <w:rPr>
          <w:rFonts w:ascii="Times New Roman" w:hAnsi="Times New Roman"/>
          <w:sz w:val="24"/>
          <w:szCs w:val="24"/>
        </w:rPr>
        <w:t xml:space="preserve">заявку, как заявку с демпинговой ценой, если по итогам проведенного анализа, представленных в составе заявки расчета и экономического обоснования цены договора, </w:t>
      </w:r>
      <w:r w:rsidR="006B06DF">
        <w:rPr>
          <w:rFonts w:ascii="Times New Roman" w:hAnsi="Times New Roman"/>
          <w:sz w:val="24"/>
          <w:szCs w:val="24"/>
        </w:rPr>
        <w:t>К</w:t>
      </w:r>
      <w:r w:rsidR="00251805" w:rsidRPr="00D420C6">
        <w:rPr>
          <w:rFonts w:ascii="Times New Roman" w:hAnsi="Times New Roman"/>
          <w:sz w:val="24"/>
          <w:szCs w:val="24"/>
        </w:rPr>
        <w:t>омиссия пришла к обоснованному выводу о дальнейшей невозможности участника исполнить договор на предложенных им условиях.</w:t>
      </w:r>
    </w:p>
    <w:p w:rsidR="00C73662" w:rsidRDefault="00251805" w:rsidP="00DA635A">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5.4. В экономическое обоснование ценового предложения, которое заявил участник должно входить: </w:t>
      </w:r>
    </w:p>
    <w:p w:rsidR="00C73662" w:rsidRDefault="00251805" w:rsidP="00DA635A">
      <w:pPr>
        <w:spacing w:after="0" w:line="240" w:lineRule="auto"/>
        <w:ind w:firstLine="708"/>
        <w:jc w:val="both"/>
        <w:rPr>
          <w:rFonts w:ascii="Times New Roman" w:hAnsi="Times New Roman"/>
          <w:sz w:val="24"/>
          <w:szCs w:val="24"/>
        </w:rPr>
      </w:pPr>
      <w:r w:rsidRPr="00D420C6">
        <w:rPr>
          <w:rFonts w:ascii="Times New Roman" w:hAnsi="Times New Roman"/>
          <w:sz w:val="24"/>
          <w:szCs w:val="24"/>
        </w:rPr>
        <w:t>виды товаров, работ (услуг), которые являются составляющими предметами закупки</w:t>
      </w:r>
      <w:r w:rsidR="00C73662">
        <w:rPr>
          <w:rFonts w:ascii="Times New Roman" w:hAnsi="Times New Roman"/>
          <w:sz w:val="24"/>
          <w:szCs w:val="24"/>
        </w:rPr>
        <w:t>;</w:t>
      </w:r>
    </w:p>
    <w:p w:rsidR="00C73662" w:rsidRPr="00C73662" w:rsidRDefault="00251805" w:rsidP="00DA635A">
      <w:pPr>
        <w:spacing w:after="0" w:line="240" w:lineRule="auto"/>
        <w:ind w:firstLine="708"/>
        <w:jc w:val="both"/>
        <w:rPr>
          <w:rFonts w:ascii="Times New Roman" w:hAnsi="Times New Roman"/>
          <w:sz w:val="24"/>
          <w:szCs w:val="24"/>
        </w:rPr>
      </w:pPr>
      <w:r w:rsidRPr="00C73662">
        <w:rPr>
          <w:rFonts w:ascii="Times New Roman" w:hAnsi="Times New Roman"/>
          <w:sz w:val="24"/>
          <w:szCs w:val="24"/>
        </w:rPr>
        <w:t xml:space="preserve"> нормативы затрат по ряду работ; </w:t>
      </w:r>
    </w:p>
    <w:p w:rsidR="00D73AD9" w:rsidRDefault="00251805" w:rsidP="00C73662">
      <w:pPr>
        <w:spacing w:after="0" w:line="240" w:lineRule="auto"/>
        <w:ind w:firstLine="708"/>
        <w:jc w:val="both"/>
        <w:rPr>
          <w:rFonts w:ascii="Times New Roman" w:hAnsi="Times New Roman"/>
          <w:iCs/>
          <w:sz w:val="24"/>
          <w:szCs w:val="24"/>
        </w:rPr>
      </w:pPr>
      <w:r w:rsidRPr="00C73662">
        <w:rPr>
          <w:rFonts w:ascii="Times New Roman" w:hAnsi="Times New Roman"/>
          <w:sz w:val="24"/>
          <w:szCs w:val="24"/>
        </w:rPr>
        <w:t>расходы на заработную плату сотрудников</w:t>
      </w:r>
      <w:r w:rsidR="00C73662" w:rsidRPr="00C73662">
        <w:rPr>
          <w:rFonts w:ascii="Times New Roman" w:hAnsi="Times New Roman"/>
          <w:sz w:val="24"/>
          <w:szCs w:val="24"/>
        </w:rPr>
        <w:t xml:space="preserve"> (</w:t>
      </w:r>
      <w:r w:rsidRPr="00C73662">
        <w:rPr>
          <w:rFonts w:ascii="Times New Roman" w:hAnsi="Times New Roman"/>
          <w:sz w:val="24"/>
          <w:szCs w:val="24"/>
        </w:rPr>
        <w:t>разряд, квалификация, количество персонала, время исполнения и стоимость чел./час, часовые тарифные ставки, транспортные и иные накладные расходы</w:t>
      </w:r>
      <w:r w:rsidRPr="00C73662">
        <w:rPr>
          <w:rStyle w:val="apple-converted-space"/>
          <w:rFonts w:ascii="Times New Roman" w:hAnsi="Times New Roman"/>
          <w:sz w:val="24"/>
          <w:szCs w:val="24"/>
        </w:rPr>
        <w:t> </w:t>
      </w:r>
      <w:r w:rsidRPr="00C73662">
        <w:rPr>
          <w:rFonts w:ascii="Times New Roman" w:hAnsi="Times New Roman"/>
          <w:iCs/>
          <w:sz w:val="24"/>
          <w:szCs w:val="24"/>
        </w:rPr>
        <w:t>(участник расписывает какие)</w:t>
      </w:r>
      <w:r w:rsidR="00C73662" w:rsidRPr="00C73662">
        <w:rPr>
          <w:rFonts w:ascii="Times New Roman" w:hAnsi="Times New Roman"/>
          <w:iCs/>
          <w:sz w:val="24"/>
          <w:szCs w:val="24"/>
        </w:rPr>
        <w:t>;</w:t>
      </w:r>
      <w:r w:rsidR="00D73AD9">
        <w:rPr>
          <w:rFonts w:ascii="Times New Roman" w:hAnsi="Times New Roman"/>
          <w:iCs/>
          <w:sz w:val="24"/>
          <w:szCs w:val="24"/>
        </w:rPr>
        <w:t xml:space="preserve"> </w:t>
      </w:r>
    </w:p>
    <w:p w:rsidR="00C73662" w:rsidRDefault="00D73AD9" w:rsidP="00C73662">
      <w:pPr>
        <w:spacing w:after="0" w:line="240" w:lineRule="auto"/>
        <w:ind w:firstLine="708"/>
        <w:jc w:val="both"/>
        <w:rPr>
          <w:rFonts w:ascii="Times New Roman" w:hAnsi="Times New Roman"/>
          <w:sz w:val="24"/>
          <w:szCs w:val="24"/>
        </w:rPr>
      </w:pPr>
      <w:r>
        <w:rPr>
          <w:rFonts w:ascii="Times New Roman" w:hAnsi="Times New Roman"/>
          <w:iCs/>
          <w:sz w:val="24"/>
          <w:szCs w:val="24"/>
        </w:rPr>
        <w:t xml:space="preserve">налог на добавленную стоимость </w:t>
      </w:r>
      <w:r w:rsidR="0003623B" w:rsidRPr="00C73662">
        <w:rPr>
          <w:rFonts w:ascii="Times New Roman" w:hAnsi="Times New Roman"/>
          <w:sz w:val="24"/>
          <w:szCs w:val="24"/>
        </w:rPr>
        <w:t xml:space="preserve">и другие </w:t>
      </w:r>
      <w:r w:rsidR="003B346D" w:rsidRPr="00C73662">
        <w:rPr>
          <w:rFonts w:ascii="Times New Roman" w:hAnsi="Times New Roman"/>
          <w:sz w:val="24"/>
          <w:szCs w:val="24"/>
        </w:rPr>
        <w:t>отчисляемые</w:t>
      </w:r>
      <w:r w:rsidR="00251805" w:rsidRPr="00C73662">
        <w:rPr>
          <w:rStyle w:val="apple-converted-space"/>
          <w:rFonts w:ascii="Times New Roman" w:hAnsi="Times New Roman"/>
          <w:iCs/>
          <w:sz w:val="24"/>
          <w:szCs w:val="24"/>
        </w:rPr>
        <w:t> </w:t>
      </w:r>
      <w:r w:rsidR="003B346D" w:rsidRPr="00C73662">
        <w:rPr>
          <w:rFonts w:ascii="Times New Roman" w:hAnsi="Times New Roman"/>
          <w:sz w:val="24"/>
          <w:szCs w:val="24"/>
        </w:rPr>
        <w:t xml:space="preserve">налоги </w:t>
      </w:r>
      <w:r w:rsidR="00251805" w:rsidRPr="00C73662">
        <w:rPr>
          <w:rFonts w:ascii="Times New Roman" w:hAnsi="Times New Roman"/>
          <w:iCs/>
          <w:sz w:val="24"/>
          <w:szCs w:val="24"/>
        </w:rPr>
        <w:t>(участник расписывает какие),</w:t>
      </w:r>
      <w:r w:rsidR="00251805" w:rsidRPr="00C73662">
        <w:rPr>
          <w:rStyle w:val="apple-converted-space"/>
          <w:rFonts w:ascii="Times New Roman" w:hAnsi="Times New Roman"/>
          <w:iCs/>
          <w:sz w:val="24"/>
          <w:szCs w:val="24"/>
        </w:rPr>
        <w:t> </w:t>
      </w:r>
      <w:r w:rsidR="00251805" w:rsidRPr="00C73662">
        <w:rPr>
          <w:rFonts w:ascii="Times New Roman" w:hAnsi="Times New Roman"/>
          <w:sz w:val="24"/>
          <w:szCs w:val="24"/>
        </w:rPr>
        <w:t>налоговые льготы</w:t>
      </w:r>
      <w:r w:rsidR="00251805" w:rsidRPr="00C73662">
        <w:rPr>
          <w:rStyle w:val="apple-converted-space"/>
          <w:rFonts w:ascii="Times New Roman" w:hAnsi="Times New Roman"/>
          <w:sz w:val="24"/>
          <w:szCs w:val="24"/>
        </w:rPr>
        <w:t> </w:t>
      </w:r>
      <w:r w:rsidR="00251805" w:rsidRPr="00C73662">
        <w:rPr>
          <w:rFonts w:ascii="Times New Roman" w:hAnsi="Times New Roman"/>
          <w:iCs/>
          <w:sz w:val="24"/>
          <w:szCs w:val="24"/>
        </w:rPr>
        <w:t>(если они есть),</w:t>
      </w:r>
      <w:r w:rsidR="00251805" w:rsidRPr="00C73662">
        <w:rPr>
          <w:rStyle w:val="apple-converted-space"/>
          <w:rFonts w:ascii="Times New Roman" w:hAnsi="Times New Roman"/>
          <w:iCs/>
          <w:sz w:val="24"/>
          <w:szCs w:val="24"/>
        </w:rPr>
        <w:t> </w:t>
      </w:r>
      <w:r w:rsidR="00251805" w:rsidRPr="00C73662">
        <w:rPr>
          <w:rFonts w:ascii="Times New Roman" w:hAnsi="Times New Roman"/>
          <w:sz w:val="24"/>
          <w:szCs w:val="24"/>
        </w:rPr>
        <w:t>прибыль организа</w:t>
      </w:r>
      <w:r w:rsidR="0003623B" w:rsidRPr="00C73662">
        <w:rPr>
          <w:rFonts w:ascii="Times New Roman" w:hAnsi="Times New Roman"/>
          <w:sz w:val="24"/>
          <w:szCs w:val="24"/>
        </w:rPr>
        <w:t xml:space="preserve">ции при снижении цены договора </w:t>
      </w:r>
      <w:r w:rsidR="00251805" w:rsidRPr="00C73662">
        <w:rPr>
          <w:rFonts w:ascii="Times New Roman" w:hAnsi="Times New Roman"/>
          <w:sz w:val="24"/>
          <w:szCs w:val="24"/>
        </w:rPr>
        <w:t xml:space="preserve">и иные параметры по усмотрению </w:t>
      </w:r>
      <w:r w:rsidR="00C73662" w:rsidRPr="00C73662">
        <w:rPr>
          <w:rFonts w:ascii="Times New Roman" w:hAnsi="Times New Roman"/>
          <w:sz w:val="24"/>
          <w:szCs w:val="24"/>
        </w:rPr>
        <w:t>к</w:t>
      </w:r>
      <w:r w:rsidR="00251805" w:rsidRPr="00C73662">
        <w:rPr>
          <w:rFonts w:ascii="Times New Roman" w:hAnsi="Times New Roman"/>
          <w:sz w:val="24"/>
          <w:szCs w:val="24"/>
        </w:rPr>
        <w:t>омиссии</w:t>
      </w:r>
      <w:r w:rsidR="0003623B" w:rsidRPr="00C73662">
        <w:rPr>
          <w:rFonts w:ascii="Times New Roman" w:hAnsi="Times New Roman"/>
          <w:sz w:val="24"/>
          <w:szCs w:val="24"/>
        </w:rPr>
        <w:t xml:space="preserve"> по осуществлению</w:t>
      </w:r>
      <w:r w:rsidR="0003623B" w:rsidRPr="00D420C6">
        <w:rPr>
          <w:rFonts w:ascii="Times New Roman" w:hAnsi="Times New Roman"/>
          <w:sz w:val="24"/>
          <w:szCs w:val="24"/>
        </w:rPr>
        <w:t xml:space="preserve"> закупок</w:t>
      </w:r>
      <w:r w:rsidR="00251805" w:rsidRPr="00D420C6">
        <w:rPr>
          <w:rFonts w:ascii="Times New Roman" w:hAnsi="Times New Roman"/>
          <w:sz w:val="24"/>
          <w:szCs w:val="24"/>
        </w:rPr>
        <w:t xml:space="preserve">. </w:t>
      </w:r>
    </w:p>
    <w:p w:rsidR="00251805" w:rsidRPr="00C73662" w:rsidRDefault="00251805" w:rsidP="00C73662">
      <w:pPr>
        <w:spacing w:after="0" w:line="240" w:lineRule="auto"/>
        <w:ind w:firstLine="708"/>
        <w:jc w:val="both"/>
        <w:rPr>
          <w:rFonts w:ascii="Times New Roman" w:hAnsi="Times New Roman"/>
          <w:sz w:val="24"/>
          <w:szCs w:val="24"/>
          <w:shd w:val="clear" w:color="auto" w:fill="F3F1ED"/>
        </w:rPr>
      </w:pPr>
      <w:r w:rsidRPr="00D420C6">
        <w:rPr>
          <w:rFonts w:ascii="Times New Roman" w:hAnsi="Times New Roman"/>
          <w:sz w:val="24"/>
          <w:szCs w:val="24"/>
        </w:rPr>
        <w:t>Расчет 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w:t>
      </w:r>
    </w:p>
    <w:p w:rsidR="00251805" w:rsidRPr="00D420C6" w:rsidRDefault="00251805" w:rsidP="00DA635A">
      <w:pPr>
        <w:spacing w:after="0" w:line="240" w:lineRule="auto"/>
        <w:ind w:firstLine="708"/>
        <w:jc w:val="both"/>
        <w:rPr>
          <w:rFonts w:ascii="Times New Roman" w:hAnsi="Times New Roman"/>
          <w:sz w:val="24"/>
          <w:szCs w:val="24"/>
        </w:rPr>
      </w:pPr>
      <w:r w:rsidRPr="00D420C6">
        <w:rPr>
          <w:rFonts w:ascii="Times New Roman" w:hAnsi="Times New Roman"/>
          <w:sz w:val="24"/>
          <w:szCs w:val="24"/>
        </w:rPr>
        <w:t>5.5. К информации, подтверждающей добросовестность участника закупки, относится информация, содержащаяся в реестре договоров и подтверждающая исполнение таким участником в течение одного года до даты под</w:t>
      </w:r>
      <w:r w:rsidR="0003623B" w:rsidRPr="00D420C6">
        <w:rPr>
          <w:rFonts w:ascii="Times New Roman" w:hAnsi="Times New Roman"/>
          <w:sz w:val="24"/>
          <w:szCs w:val="24"/>
        </w:rPr>
        <w:t>ачи заявки на участие в закупке</w:t>
      </w:r>
      <w:r w:rsidRPr="00D420C6">
        <w:rPr>
          <w:rFonts w:ascii="Times New Roman" w:hAnsi="Times New Roman"/>
          <w:sz w:val="24"/>
          <w:szCs w:val="24"/>
        </w:rPr>
        <w:t xml:space="preserve"> двух и более договоров (при этом все договоры должны быть исполнены без применения к такому участнику неустоек (штрафов, пеней), заключенных по результатам закупок. При этом цена одного из договоров должна составлять</w:t>
      </w:r>
      <w:r w:rsidRPr="00D420C6">
        <w:rPr>
          <w:rStyle w:val="apple-converted-space"/>
          <w:rFonts w:ascii="Times New Roman" w:hAnsi="Times New Roman"/>
          <w:sz w:val="24"/>
          <w:szCs w:val="24"/>
        </w:rPr>
        <w:t> </w:t>
      </w:r>
      <w:r w:rsidRPr="00D420C6">
        <w:rPr>
          <w:rFonts w:ascii="Times New Roman" w:hAnsi="Times New Roman"/>
          <w:iCs/>
          <w:sz w:val="24"/>
          <w:szCs w:val="24"/>
        </w:rPr>
        <w:t xml:space="preserve">не менее двадцати процентов цены, </w:t>
      </w:r>
      <w:r w:rsidRPr="00D420C6">
        <w:rPr>
          <w:rFonts w:ascii="Times New Roman" w:hAnsi="Times New Roman"/>
          <w:sz w:val="24"/>
          <w:szCs w:val="24"/>
        </w:rPr>
        <w:t>по которой участником закупки предложено заключить договор. Информация предоставляется участником закупки в составе заявки на участие в за</w:t>
      </w:r>
      <w:r w:rsidR="0003623B" w:rsidRPr="00D420C6">
        <w:rPr>
          <w:rFonts w:ascii="Times New Roman" w:hAnsi="Times New Roman"/>
          <w:sz w:val="24"/>
          <w:szCs w:val="24"/>
        </w:rPr>
        <w:t>купке. Комиссии по осуществл</w:t>
      </w:r>
      <w:r w:rsidRPr="00D420C6">
        <w:rPr>
          <w:rFonts w:ascii="Times New Roman" w:hAnsi="Times New Roman"/>
          <w:sz w:val="24"/>
          <w:szCs w:val="24"/>
        </w:rPr>
        <w:t>ению закупок отклоняет такую заявку в случае признания этой информации недостоверной.</w:t>
      </w:r>
    </w:p>
    <w:p w:rsidR="00251805" w:rsidRPr="00D420C6" w:rsidRDefault="00251805" w:rsidP="00DA635A">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5.6. Решение об отказе в допуске </w:t>
      </w:r>
      <w:r w:rsidR="00C73662">
        <w:rPr>
          <w:rFonts w:ascii="Times New Roman" w:hAnsi="Times New Roman"/>
          <w:sz w:val="24"/>
          <w:szCs w:val="24"/>
        </w:rPr>
        <w:t>к</w:t>
      </w:r>
      <w:r w:rsidRPr="00D420C6">
        <w:rPr>
          <w:rFonts w:ascii="Times New Roman" w:hAnsi="Times New Roman"/>
          <w:sz w:val="24"/>
          <w:szCs w:val="24"/>
        </w:rPr>
        <w:t xml:space="preserve">омиссия по </w:t>
      </w:r>
      <w:r w:rsidR="0003623B" w:rsidRPr="00D420C6">
        <w:rPr>
          <w:rFonts w:ascii="Times New Roman" w:hAnsi="Times New Roman"/>
          <w:sz w:val="24"/>
          <w:szCs w:val="24"/>
        </w:rPr>
        <w:t>осуществлению</w:t>
      </w:r>
      <w:r w:rsidRPr="00D420C6">
        <w:rPr>
          <w:rFonts w:ascii="Times New Roman" w:hAnsi="Times New Roman"/>
          <w:sz w:val="24"/>
          <w:szCs w:val="24"/>
        </w:rPr>
        <w:t xml:space="preserve"> закупок принимает путем голосования. Решение считается принятым, если проголосовало большинство членов </w:t>
      </w:r>
      <w:r w:rsidR="006B06DF">
        <w:rPr>
          <w:rFonts w:ascii="Times New Roman" w:hAnsi="Times New Roman"/>
          <w:sz w:val="24"/>
          <w:szCs w:val="24"/>
        </w:rPr>
        <w:t>К</w:t>
      </w:r>
      <w:r w:rsidRPr="00D420C6">
        <w:rPr>
          <w:rFonts w:ascii="Times New Roman" w:hAnsi="Times New Roman"/>
          <w:sz w:val="24"/>
          <w:szCs w:val="24"/>
        </w:rPr>
        <w:t>омиссии</w:t>
      </w:r>
      <w:r w:rsidR="0003623B" w:rsidRPr="00D420C6">
        <w:rPr>
          <w:rFonts w:ascii="Times New Roman" w:hAnsi="Times New Roman"/>
          <w:sz w:val="24"/>
          <w:szCs w:val="24"/>
        </w:rPr>
        <w:t xml:space="preserve"> по осуществлению закупок</w:t>
      </w:r>
      <w:r w:rsidRPr="00D420C6">
        <w:rPr>
          <w:rFonts w:ascii="Times New Roman" w:hAnsi="Times New Roman"/>
          <w:sz w:val="24"/>
          <w:szCs w:val="24"/>
        </w:rPr>
        <w:t xml:space="preserve">. В случае проведения конкурентных закупок решение об отклонении заявки фиксируется в протоколе </w:t>
      </w:r>
      <w:r w:rsidR="00ED46D5" w:rsidRPr="00D420C6">
        <w:rPr>
          <w:rFonts w:ascii="Times New Roman" w:hAnsi="Times New Roman"/>
          <w:sz w:val="24"/>
          <w:szCs w:val="24"/>
        </w:rPr>
        <w:t xml:space="preserve">рассмотрения заявок </w:t>
      </w:r>
      <w:r w:rsidRPr="00D420C6">
        <w:rPr>
          <w:rFonts w:ascii="Times New Roman" w:hAnsi="Times New Roman"/>
          <w:sz w:val="24"/>
          <w:szCs w:val="24"/>
        </w:rPr>
        <w:t>с указанием причин отклонения такой заявки, доводится до сведения участника закупки, направившего заявку.</w:t>
      </w:r>
    </w:p>
    <w:p w:rsidR="00251805" w:rsidRPr="00D420C6" w:rsidRDefault="00251805" w:rsidP="00DA635A">
      <w:pPr>
        <w:spacing w:after="0" w:line="240" w:lineRule="auto"/>
        <w:ind w:firstLine="708"/>
        <w:jc w:val="both"/>
        <w:rPr>
          <w:rFonts w:ascii="Times New Roman" w:hAnsi="Times New Roman"/>
          <w:sz w:val="24"/>
          <w:szCs w:val="24"/>
        </w:rPr>
      </w:pPr>
      <w:r w:rsidRPr="00D420C6">
        <w:rPr>
          <w:rFonts w:ascii="Times New Roman" w:hAnsi="Times New Roman"/>
          <w:sz w:val="24"/>
          <w:szCs w:val="24"/>
        </w:rPr>
        <w:lastRenderedPageBreak/>
        <w:t>5.7. Заказчик вправе применить одновременно два способа подтверждающих защиту добросовес</w:t>
      </w:r>
      <w:r w:rsidR="00C73662">
        <w:rPr>
          <w:rFonts w:ascii="Times New Roman" w:hAnsi="Times New Roman"/>
          <w:sz w:val="24"/>
          <w:szCs w:val="24"/>
        </w:rPr>
        <w:t xml:space="preserve">тной конкуренции при проведении </w:t>
      </w:r>
      <w:r w:rsidRPr="00D420C6">
        <w:rPr>
          <w:rFonts w:ascii="Times New Roman" w:hAnsi="Times New Roman"/>
          <w:sz w:val="24"/>
          <w:szCs w:val="24"/>
        </w:rPr>
        <w:t>закупок, согласно пунктам 5.4. и 5.5. настоящего раздела, либо одного из них по усмотрению Заказчика.</w:t>
      </w:r>
    </w:p>
    <w:p w:rsidR="00954EE9" w:rsidRPr="00D420C6" w:rsidRDefault="00954EE9" w:rsidP="00DA635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54EE9" w:rsidRPr="00D420C6" w:rsidRDefault="00954EE9" w:rsidP="00F00D3E">
      <w:pPr>
        <w:pStyle w:val="2"/>
        <w:spacing w:before="0" w:line="240" w:lineRule="auto"/>
        <w:jc w:val="center"/>
        <w:rPr>
          <w:rFonts w:ascii="Times New Roman" w:hAnsi="Times New Roman"/>
          <w:color w:val="auto"/>
          <w:sz w:val="24"/>
          <w:szCs w:val="24"/>
        </w:rPr>
      </w:pPr>
      <w:bookmarkStart w:id="49" w:name="_Toc520127528"/>
      <w:r w:rsidRPr="00D420C6">
        <w:rPr>
          <w:rFonts w:ascii="Times New Roman" w:hAnsi="Times New Roman"/>
          <w:color w:val="auto"/>
          <w:sz w:val="24"/>
          <w:szCs w:val="24"/>
        </w:rPr>
        <w:t>Раздел 6. Документы, требу</w:t>
      </w:r>
      <w:r w:rsidR="001A57A2" w:rsidRPr="00D420C6">
        <w:rPr>
          <w:rFonts w:ascii="Times New Roman" w:hAnsi="Times New Roman"/>
          <w:color w:val="auto"/>
          <w:sz w:val="24"/>
          <w:szCs w:val="24"/>
        </w:rPr>
        <w:t>емые</w:t>
      </w:r>
      <w:r w:rsidRPr="00D420C6">
        <w:rPr>
          <w:rFonts w:ascii="Times New Roman" w:hAnsi="Times New Roman"/>
          <w:color w:val="auto"/>
          <w:sz w:val="24"/>
          <w:szCs w:val="24"/>
        </w:rPr>
        <w:t xml:space="preserve"> к заявке на участие в торгах</w:t>
      </w:r>
      <w:bookmarkEnd w:id="49"/>
    </w:p>
    <w:p w:rsidR="009B4720" w:rsidRPr="00D420C6" w:rsidRDefault="009B4720" w:rsidP="00DA635A">
      <w:pPr>
        <w:pStyle w:val="s1"/>
        <w:shd w:val="clear" w:color="auto" w:fill="FFFFFF"/>
        <w:spacing w:before="0" w:beforeAutospacing="0" w:after="0" w:afterAutospacing="0"/>
        <w:ind w:firstLine="708"/>
        <w:jc w:val="both"/>
        <w:rPr>
          <w:shd w:val="clear" w:color="auto" w:fill="FFFFFF"/>
        </w:rPr>
      </w:pPr>
      <w:r w:rsidRPr="00D420C6">
        <w:rPr>
          <w:shd w:val="clear" w:color="auto" w:fill="FFFFFF"/>
        </w:rPr>
        <w:t xml:space="preserve">6.1. Участники подают </w:t>
      </w:r>
      <w:r w:rsidR="00005AB0" w:rsidRPr="00D420C6">
        <w:rPr>
          <w:shd w:val="clear" w:color="auto" w:fill="FFFFFF"/>
        </w:rPr>
        <w:t>заявки</w:t>
      </w:r>
      <w:r w:rsidRPr="00D420C6">
        <w:rPr>
          <w:shd w:val="clear" w:color="auto" w:fill="FFFFFF"/>
        </w:rPr>
        <w:t xml:space="preserve"> </w:t>
      </w:r>
      <w:r w:rsidR="00005AB0" w:rsidRPr="00D420C6">
        <w:rPr>
          <w:shd w:val="clear" w:color="auto" w:fill="FFFFFF"/>
        </w:rPr>
        <w:t xml:space="preserve">в форме электронного документа </w:t>
      </w:r>
      <w:r w:rsidRPr="00D420C6">
        <w:rPr>
          <w:shd w:val="clear" w:color="auto" w:fill="FFFFFF"/>
        </w:rPr>
        <w:t>на участие в конкурентных закупках</w:t>
      </w:r>
      <w:r w:rsidR="00005AB0" w:rsidRPr="00D420C6">
        <w:rPr>
          <w:shd w:val="clear" w:color="auto" w:fill="FFFFFF"/>
        </w:rPr>
        <w:t xml:space="preserve"> на электронной площадке.</w:t>
      </w:r>
    </w:p>
    <w:p w:rsidR="00005AB0" w:rsidRPr="00D420C6" w:rsidRDefault="009B4720" w:rsidP="00DA635A">
      <w:pPr>
        <w:pStyle w:val="s1"/>
        <w:shd w:val="clear" w:color="auto" w:fill="FFFFFF"/>
        <w:spacing w:before="0" w:beforeAutospacing="0" w:after="0" w:afterAutospacing="0"/>
        <w:ind w:firstLine="708"/>
        <w:jc w:val="both"/>
      </w:pPr>
      <w:r w:rsidRPr="00D420C6">
        <w:rPr>
          <w:shd w:val="clear" w:color="auto" w:fill="FFFFFF"/>
        </w:rPr>
        <w:t>Примерная форма заявки на участие в конкурентных закупках может указываться в типовой документации. Заявка на участие в конкурентных закупках должна содер</w:t>
      </w:r>
      <w:r w:rsidR="00005AB0" w:rsidRPr="00D420C6">
        <w:rPr>
          <w:shd w:val="clear" w:color="auto" w:fill="FFFFFF"/>
        </w:rPr>
        <w:t>жать всю указанную заказчиком в</w:t>
      </w:r>
      <w:r w:rsidRPr="00D420C6">
        <w:rPr>
          <w:shd w:val="clear" w:color="auto" w:fill="FFFFFF"/>
        </w:rPr>
        <w:t xml:space="preserve"> документации информацию, а именно:</w:t>
      </w:r>
    </w:p>
    <w:p w:rsidR="009B4720" w:rsidRPr="00D420C6" w:rsidRDefault="009B4720" w:rsidP="00DA635A">
      <w:pPr>
        <w:pStyle w:val="s1"/>
        <w:shd w:val="clear" w:color="auto" w:fill="FFFFFF"/>
        <w:spacing w:before="0" w:beforeAutospacing="0" w:after="0" w:afterAutospacing="0"/>
        <w:ind w:firstLine="708"/>
        <w:jc w:val="both"/>
      </w:pPr>
      <w:r w:rsidRPr="00D420C6">
        <w:t xml:space="preserve">1) следующие информацию и документы об участнике </w:t>
      </w:r>
      <w:r w:rsidRPr="00D420C6">
        <w:rPr>
          <w:shd w:val="clear" w:color="auto" w:fill="FFFFFF"/>
        </w:rPr>
        <w:t>в конкурентных закупках</w:t>
      </w:r>
      <w:r w:rsidRPr="00D420C6">
        <w:t xml:space="preserve">, подавшем заявку на участие в </w:t>
      </w:r>
      <w:r w:rsidRPr="00D420C6">
        <w:rPr>
          <w:shd w:val="clear" w:color="auto" w:fill="FFFFFF"/>
        </w:rPr>
        <w:t>конкурентных закупках</w:t>
      </w:r>
      <w:r w:rsidRPr="00D420C6">
        <w:t>:</w:t>
      </w:r>
    </w:p>
    <w:p w:rsidR="009B4720" w:rsidRPr="00D420C6" w:rsidRDefault="009B4720" w:rsidP="00DA635A">
      <w:pPr>
        <w:pStyle w:val="s1"/>
        <w:shd w:val="clear" w:color="auto" w:fill="FFFFFF"/>
        <w:spacing w:before="0" w:beforeAutospacing="0" w:after="0" w:afterAutospacing="0"/>
        <w:ind w:firstLine="720"/>
        <w:jc w:val="both"/>
      </w:pPr>
      <w:r w:rsidRPr="00D420C6">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
    <w:p w:rsidR="009B4720" w:rsidRPr="00D420C6" w:rsidRDefault="009B4720" w:rsidP="00DA635A">
      <w:pPr>
        <w:pStyle w:val="s1"/>
        <w:shd w:val="clear" w:color="auto" w:fill="FFFFFF"/>
        <w:spacing w:before="0" w:beforeAutospacing="0" w:after="0" w:afterAutospacing="0"/>
        <w:ind w:firstLine="709"/>
        <w:jc w:val="both"/>
      </w:pPr>
      <w:r w:rsidRPr="00D420C6">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C73662">
        <w:t xml:space="preserve">не ранее чем за один месяц </w:t>
      </w:r>
      <w:r w:rsidR="009E62F5" w:rsidRPr="00C73662">
        <w:t>(</w:t>
      </w:r>
      <w:r w:rsidRPr="00C73662">
        <w:t xml:space="preserve">или </w:t>
      </w:r>
      <w:r w:rsidR="009E62F5" w:rsidRPr="00C73662">
        <w:t xml:space="preserve">не ранее </w:t>
      </w:r>
      <w:r w:rsidRPr="00C73662">
        <w:t>чем за три</w:t>
      </w:r>
      <w:r w:rsidR="009E62F5" w:rsidRPr="00C73662">
        <w:t xml:space="preserve"> месяца</w:t>
      </w:r>
      <w:r w:rsidRPr="00C73662">
        <w:t xml:space="preserve"> или </w:t>
      </w:r>
      <w:r w:rsidR="009E62F5" w:rsidRPr="00C73662">
        <w:t xml:space="preserve">не ранее </w:t>
      </w:r>
      <w:r w:rsidRPr="00C73662">
        <w:t>чем за шесть месяцев</w:t>
      </w:r>
      <w:r w:rsidR="009E62F5" w:rsidRPr="00C73662">
        <w:t>)</w:t>
      </w:r>
      <w:r w:rsidRPr="00C73662">
        <w:t xml:space="preserve"> </w:t>
      </w:r>
      <w:r w:rsidRPr="00D420C6">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w:t>
      </w:r>
      <w:r w:rsidR="009E62F5" w:rsidRPr="00D420C6">
        <w:t>(</w:t>
      </w:r>
      <w:r w:rsidRPr="00D420C6">
        <w:t>или</w:t>
      </w:r>
      <w:r w:rsidRPr="00D420C6">
        <w:rPr>
          <w:i/>
        </w:rPr>
        <w:t xml:space="preserve"> </w:t>
      </w:r>
      <w:r w:rsidR="009E62F5" w:rsidRPr="00D420C6">
        <w:t>не ранее чем за три</w:t>
      </w:r>
      <w:r w:rsidRPr="00D420C6">
        <w:t xml:space="preserve"> или </w:t>
      </w:r>
      <w:r w:rsidR="009E62F5" w:rsidRPr="00D420C6">
        <w:t xml:space="preserve">не ранее </w:t>
      </w:r>
      <w:r w:rsidRPr="00D420C6">
        <w:t>чем шесть месяцев</w:t>
      </w:r>
      <w:r w:rsidR="009E62F5" w:rsidRPr="00D420C6">
        <w:t>)</w:t>
      </w:r>
      <w:r w:rsidRPr="00D420C6">
        <w:rPr>
          <w:i/>
        </w:rPr>
        <w:t xml:space="preserve"> </w:t>
      </w:r>
      <w:r w:rsidRPr="00D420C6">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9B4720" w:rsidRPr="00D420C6" w:rsidRDefault="009B4720" w:rsidP="00DA635A">
      <w:pPr>
        <w:pStyle w:val="s1"/>
        <w:shd w:val="clear" w:color="auto" w:fill="FFFFFF"/>
        <w:spacing w:before="0" w:beforeAutospacing="0" w:after="0" w:afterAutospacing="0"/>
        <w:ind w:firstLine="709"/>
        <w:jc w:val="both"/>
      </w:pPr>
      <w:r w:rsidRPr="00D420C6">
        <w:t>Участник, в соответствии с Федеральным законом от 27 июля 2010 г</w:t>
      </w:r>
      <w:r w:rsidR="00C73662">
        <w:t>ода</w:t>
      </w:r>
      <w:r w:rsidRPr="00D420C6">
        <w:t xml:space="preserve"> № 210-ФЗ «Об организации предоставления государственных и муниципальных услуг» и Федеральным законом от 6 апреля 2011 г</w:t>
      </w:r>
      <w:r w:rsidR="00C73662">
        <w:t>ода</w:t>
      </w:r>
      <w:r w:rsidRPr="00D420C6">
        <w:t xml:space="preserve"> № 63-ФЗ «Об электронной подписи», вправе предоставить выписку ЕГРЮЛ/ЕГРИП, полученную с помощью сервиса «</w:t>
      </w:r>
      <w:hyperlink r:id="rId22" w:tgtFrame="_blank" w:history="1">
        <w:r w:rsidRPr="00D420C6">
          <w:t>Предоставление сведений из ЕГРЮЛ/ЕГРИП о конкретном юридическом лице/индивидуальном предпринимателе в форме электронного документа</w:t>
        </w:r>
      </w:hyperlink>
      <w:r w:rsidRPr="00D420C6">
        <w:t>» (</w:t>
      </w:r>
      <w:hyperlink r:id="rId23" w:tgtFrame="_blank" w:history="1">
        <w:r w:rsidRPr="00D420C6">
          <w:rPr>
            <w:u w:val="single"/>
          </w:rPr>
          <w:t>https://service.nalog.ru/vyp/</w:t>
        </w:r>
      </w:hyperlink>
      <w:r w:rsidRPr="00D420C6">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9E62F5" w:rsidRPr="00D420C6" w:rsidRDefault="009E62F5" w:rsidP="00DA635A">
      <w:pPr>
        <w:pStyle w:val="ae"/>
        <w:shd w:val="clear" w:color="auto" w:fill="FFFFFF"/>
        <w:spacing w:before="0" w:beforeAutospacing="0" w:after="0" w:afterAutospacing="0"/>
        <w:ind w:firstLine="709"/>
        <w:jc w:val="both"/>
        <w:rPr>
          <w:lang w:val="ru-RU"/>
        </w:rPr>
      </w:pPr>
      <w:r w:rsidRPr="00D420C6">
        <w:rPr>
          <w:lang w:val="ru-RU"/>
        </w:rPr>
        <w:t xml:space="preserve">Участники </w:t>
      </w:r>
      <w:r w:rsidRPr="00D420C6">
        <w:t>закупки, для подтверждения своей регистрации в качестве юридического лица</w:t>
      </w:r>
      <w:r w:rsidRPr="00D420C6">
        <w:rPr>
          <w:b/>
          <w:bCs/>
        </w:rPr>
        <w:t>/</w:t>
      </w:r>
      <w:r w:rsidRPr="00D420C6">
        <w:t> индивидуального предпринимателя, предоставляют:</w:t>
      </w:r>
    </w:p>
    <w:p w:rsidR="009E62F5" w:rsidRPr="00D420C6" w:rsidRDefault="009E62F5" w:rsidP="00DA635A">
      <w:pPr>
        <w:pStyle w:val="ae"/>
        <w:shd w:val="clear" w:color="auto" w:fill="FFFFFF"/>
        <w:spacing w:before="0" w:beforeAutospacing="0" w:after="0" w:afterAutospacing="0"/>
        <w:ind w:firstLine="709"/>
        <w:jc w:val="both"/>
        <w:rPr>
          <w:lang w:val="ru-RU"/>
        </w:rPr>
      </w:pPr>
      <w:r w:rsidRPr="00D420C6">
        <w:t>-</w:t>
      </w:r>
      <w:r w:rsidRPr="00D420C6">
        <w:rPr>
          <w:lang w:val="ru-RU"/>
        </w:rPr>
        <w:t xml:space="preserve"> </w:t>
      </w:r>
      <w:r w:rsidRPr="00D420C6">
        <w:t>копию свидетельства о государственной регистрации (при регистрации до 1 января 2017 года);</w:t>
      </w:r>
    </w:p>
    <w:p w:rsidR="00005AB0" w:rsidRPr="00D420C6" w:rsidRDefault="00005AB0" w:rsidP="00DA635A">
      <w:pPr>
        <w:pStyle w:val="s1"/>
        <w:shd w:val="clear" w:color="auto" w:fill="FFFFFF"/>
        <w:spacing w:before="0" w:beforeAutospacing="0" w:after="0" w:afterAutospacing="0"/>
        <w:ind w:firstLine="709"/>
        <w:jc w:val="both"/>
      </w:pPr>
      <w:r w:rsidRPr="00D420C6">
        <w:t>-</w:t>
      </w:r>
      <w:r w:rsidR="009E62F5" w:rsidRPr="00D420C6">
        <w:t xml:space="preserve"> </w:t>
      </w:r>
      <w:r w:rsidRPr="00D420C6">
        <w:t>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r w:rsidR="009E62F5" w:rsidRPr="00D420C6">
        <w:t xml:space="preserve"> (при регистрации после 1 января 2017 года).</w:t>
      </w:r>
    </w:p>
    <w:p w:rsidR="009B4720" w:rsidRPr="00D420C6" w:rsidRDefault="009B4720" w:rsidP="00DA635A">
      <w:pPr>
        <w:pStyle w:val="s1"/>
        <w:shd w:val="clear" w:color="auto" w:fill="FFFFFF"/>
        <w:spacing w:before="0" w:beforeAutospacing="0" w:after="0" w:afterAutospacing="0"/>
        <w:ind w:firstLine="709"/>
        <w:jc w:val="both"/>
      </w:pPr>
      <w:r w:rsidRPr="00D420C6">
        <w:lastRenderedPageBreak/>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w:t>
      </w:r>
      <w:r w:rsidR="00B90242" w:rsidRPr="00D420C6">
        <w:t xml:space="preserve">оформленная </w:t>
      </w:r>
      <w:r w:rsidRPr="00D420C6">
        <w:t>в свободной  форме)</w:t>
      </w:r>
      <w:r w:rsidRPr="00D420C6">
        <w:rPr>
          <w:i/>
        </w:rPr>
        <w:t xml:space="preserve"> </w:t>
      </w:r>
      <w:r w:rsidRPr="00D420C6">
        <w:t xml:space="preserve">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6D63FE" w:rsidRPr="00D420C6">
        <w:t xml:space="preserve">конкурентной закупке </w:t>
      </w:r>
      <w:r w:rsidRPr="00D420C6">
        <w:t>должна содержать также документ, подтверждающий полномочия такого лица;</w:t>
      </w:r>
    </w:p>
    <w:p w:rsidR="009B4720" w:rsidRPr="00D420C6" w:rsidRDefault="009B4720" w:rsidP="00DA635A">
      <w:pPr>
        <w:pStyle w:val="s1"/>
        <w:shd w:val="clear" w:color="auto" w:fill="FFFFFF"/>
        <w:spacing w:before="0" w:beforeAutospacing="0" w:after="0" w:afterAutospacing="0"/>
        <w:ind w:firstLine="709"/>
        <w:jc w:val="both"/>
      </w:pPr>
      <w:r w:rsidRPr="00D420C6">
        <w:t>г) документы, подтверждающие соответствие участника конкурентных закупок требованиям к участникам конкурентных закупок, установленным заказчиком в документации в соответствии с</w:t>
      </w:r>
      <w:r w:rsidRPr="00D420C6">
        <w:rPr>
          <w:rStyle w:val="apple-converted-space"/>
        </w:rPr>
        <w:t> настоящей главой  Положения</w:t>
      </w:r>
      <w:r w:rsidRPr="00D420C6">
        <w:t>, или копии таки</w:t>
      </w:r>
      <w:r w:rsidR="009E62F5" w:rsidRPr="00D420C6">
        <w:t>х документов, а также декларацию</w:t>
      </w:r>
      <w:r w:rsidRPr="00D420C6">
        <w:t xml:space="preserve"> о соответствии участника конкурентных закупок требованиям, установленным в соответствии с</w:t>
      </w:r>
      <w:r w:rsidRPr="00D420C6">
        <w:rPr>
          <w:rStyle w:val="apple-converted-space"/>
        </w:rPr>
        <w:t> </w:t>
      </w:r>
      <w:r w:rsidRPr="00D420C6">
        <w:t>настоящей главой Положения.</w:t>
      </w:r>
    </w:p>
    <w:p w:rsidR="009B4720" w:rsidRPr="00D420C6" w:rsidRDefault="009B4720" w:rsidP="00DA635A">
      <w:pPr>
        <w:pStyle w:val="s1"/>
        <w:shd w:val="clear" w:color="auto" w:fill="FFFFFF"/>
        <w:spacing w:before="0" w:beforeAutospacing="0" w:after="0" w:afterAutospacing="0"/>
        <w:ind w:firstLine="709"/>
        <w:jc w:val="both"/>
      </w:pPr>
      <w:r w:rsidRPr="00D420C6">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D420C6">
        <w:rPr>
          <w:i/>
        </w:rPr>
        <w:t>(для юридического лица)</w:t>
      </w:r>
      <w:r w:rsidRPr="00D420C6">
        <w:t xml:space="preserve">; копия документа, удостоверяющего личность (ксерокопию паспорта), свидетельство о постановке на учет в налоговом органе физического лица </w:t>
      </w:r>
      <w:r w:rsidRPr="00D420C6">
        <w:rPr>
          <w:i/>
        </w:rPr>
        <w:t>(для физических лиц),</w:t>
      </w:r>
      <w:r w:rsidRPr="00D420C6">
        <w:t xml:space="preserve">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w:t>
      </w:r>
      <w:r w:rsidRPr="00D420C6">
        <w:rPr>
          <w:i/>
        </w:rPr>
        <w:t>(для индивидуального предпринимателя)</w:t>
      </w:r>
      <w:r w:rsidRPr="00D420C6">
        <w:t>;</w:t>
      </w:r>
    </w:p>
    <w:p w:rsidR="009B4720" w:rsidRPr="00D420C6" w:rsidRDefault="009B4720" w:rsidP="00DA635A">
      <w:pPr>
        <w:spacing w:after="0" w:line="240" w:lineRule="auto"/>
        <w:ind w:firstLine="709"/>
        <w:jc w:val="both"/>
        <w:rPr>
          <w:rFonts w:ascii="Times New Roman" w:hAnsi="Times New Roman"/>
          <w:bCs/>
          <w:iCs/>
          <w:sz w:val="24"/>
          <w:szCs w:val="24"/>
        </w:rPr>
      </w:pPr>
      <w:r w:rsidRPr="00D420C6">
        <w:rPr>
          <w:rFonts w:ascii="Times New Roman" w:hAnsi="Times New Roman"/>
          <w:sz w:val="24"/>
          <w:szCs w:val="24"/>
        </w:rPr>
        <w:t xml:space="preserve">е) </w:t>
      </w:r>
      <w:r w:rsidRPr="00D420C6">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9B4720" w:rsidRPr="00D420C6" w:rsidRDefault="009B4720" w:rsidP="00DA635A">
      <w:pPr>
        <w:pStyle w:val="s1"/>
        <w:shd w:val="clear" w:color="auto" w:fill="FFFFFF"/>
        <w:spacing w:before="0" w:beforeAutospacing="0" w:after="0" w:afterAutospacing="0"/>
        <w:ind w:firstLine="709"/>
        <w:jc w:val="both"/>
      </w:pPr>
      <w:r w:rsidRPr="00D420C6">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B4720" w:rsidRPr="00D420C6" w:rsidRDefault="009B4720" w:rsidP="00DA635A">
      <w:pPr>
        <w:pStyle w:val="s1"/>
        <w:shd w:val="clear" w:color="auto" w:fill="FFFFFF"/>
        <w:spacing w:before="0" w:beforeAutospacing="0" w:after="0" w:afterAutospacing="0"/>
        <w:ind w:firstLine="709"/>
        <w:jc w:val="both"/>
      </w:pPr>
      <w:r w:rsidRPr="00D420C6">
        <w:t>3) в случае, предусмотренном</w:t>
      </w:r>
      <w:r w:rsidRPr="00D420C6">
        <w:rPr>
          <w:rStyle w:val="apple-converted-space"/>
        </w:rPr>
        <w:t> </w:t>
      </w:r>
      <w:r w:rsidRPr="00D420C6">
        <w:t>разделом 3 главы 5 Положения, документы, подтверждающие добросовестность участника конкурентных закупок;</w:t>
      </w:r>
    </w:p>
    <w:p w:rsidR="009B4720" w:rsidRPr="00D420C6" w:rsidRDefault="009B4720" w:rsidP="00DA635A">
      <w:pPr>
        <w:pStyle w:val="s1"/>
        <w:shd w:val="clear" w:color="auto" w:fill="FFFFFF"/>
        <w:spacing w:before="0" w:beforeAutospacing="0" w:after="0" w:afterAutospacing="0"/>
        <w:ind w:firstLine="709"/>
        <w:jc w:val="both"/>
      </w:pPr>
      <w:r w:rsidRPr="00D420C6">
        <w:t>4) 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p>
    <w:p w:rsidR="009B4720" w:rsidRPr="00D420C6" w:rsidRDefault="009B4720" w:rsidP="00DA635A">
      <w:pPr>
        <w:pStyle w:val="s1"/>
        <w:shd w:val="clear" w:color="auto" w:fill="FFFFFF"/>
        <w:spacing w:before="0" w:beforeAutospacing="0" w:after="0" w:afterAutospacing="0"/>
        <w:ind w:firstLine="709"/>
        <w:jc w:val="both"/>
      </w:pPr>
      <w:r w:rsidRPr="00D420C6">
        <w:t>5) в случае, если в документации указан такой критерий оценки заявок на участие в конкурентных закупках, как квалификация участника, заявка участника может содержать также документы, подтверждающие его квалификацию.</w:t>
      </w:r>
    </w:p>
    <w:p w:rsidR="009B4720" w:rsidRPr="00D420C6" w:rsidRDefault="009B4720" w:rsidP="00DA635A">
      <w:pPr>
        <w:pStyle w:val="s1"/>
        <w:shd w:val="clear" w:color="auto" w:fill="FFFFFF"/>
        <w:spacing w:before="0" w:beforeAutospacing="0" w:after="0" w:afterAutospacing="0"/>
        <w:ind w:firstLine="709"/>
        <w:jc w:val="both"/>
      </w:pPr>
      <w:r w:rsidRPr="00D420C6">
        <w:lastRenderedPageBreak/>
        <w:t>6) заявка на участие в конкурентных закупках  может содержать эскиз, рисунок, чертеж, фотографию, иное изображение, образец, пробу товара, закупка которого осуществляется.</w:t>
      </w:r>
    </w:p>
    <w:p w:rsidR="009B4720" w:rsidRPr="00D420C6" w:rsidRDefault="009B472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7) справку в свободной форме, за подписью руководителя предприятия, декларирующую, </w:t>
      </w:r>
      <w:r w:rsidRPr="00D420C6">
        <w:rPr>
          <w:rFonts w:ascii="Times New Roman" w:hAnsi="Times New Roman"/>
          <w:bCs/>
          <w:iCs/>
          <w:sz w:val="24"/>
          <w:szCs w:val="24"/>
        </w:rPr>
        <w:t>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w:t>
      </w:r>
      <w:r w:rsidR="00B90242" w:rsidRPr="00D420C6">
        <w:rPr>
          <w:rFonts w:ascii="Times New Roman" w:hAnsi="Times New Roman"/>
          <w:bCs/>
          <w:iCs/>
          <w:sz w:val="24"/>
          <w:szCs w:val="24"/>
        </w:rPr>
        <w:t>Р</w:t>
      </w:r>
      <w:r w:rsidRPr="00D420C6">
        <w:rPr>
          <w:rFonts w:ascii="Times New Roman" w:hAnsi="Times New Roman"/>
          <w:bCs/>
          <w:iCs/>
          <w:sz w:val="24"/>
          <w:szCs w:val="24"/>
        </w:rPr>
        <w:t xml:space="preserve">) </w:t>
      </w:r>
      <w:r w:rsidRPr="00D420C6">
        <w:rPr>
          <w:rFonts w:ascii="Times New Roman" w:hAnsi="Times New Roman"/>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D420C6">
        <w:rPr>
          <w:rFonts w:ascii="Times New Roman" w:hAnsi="Times New Roman"/>
          <w:bCs/>
          <w:iCs/>
          <w:sz w:val="24"/>
          <w:szCs w:val="24"/>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 </w:t>
      </w:r>
      <w:r w:rsidRPr="00D420C6">
        <w:rPr>
          <w:rFonts w:ascii="Times New Roman" w:hAnsi="Times New Roman"/>
          <w:sz w:val="24"/>
          <w:szCs w:val="24"/>
        </w:rPr>
        <w:t>В некоторых случая, д</w:t>
      </w:r>
      <w:r w:rsidR="00B90242" w:rsidRPr="00D420C6">
        <w:rPr>
          <w:rFonts w:ascii="Times New Roman" w:hAnsi="Times New Roman"/>
          <w:sz w:val="24"/>
          <w:szCs w:val="24"/>
        </w:rPr>
        <w:t xml:space="preserve">ля подтверждения соответствия, </w:t>
      </w:r>
      <w:r w:rsidRPr="00D420C6">
        <w:rPr>
          <w:rFonts w:ascii="Times New Roman" w:hAnsi="Times New Roman"/>
          <w:sz w:val="24"/>
          <w:szCs w:val="24"/>
        </w:rPr>
        <w:t>Заказчик, имеет право установить требование о предоставлении спр</w:t>
      </w:r>
      <w:r w:rsidR="00B90242" w:rsidRPr="00D420C6">
        <w:rPr>
          <w:rFonts w:ascii="Times New Roman" w:hAnsi="Times New Roman"/>
          <w:sz w:val="24"/>
          <w:szCs w:val="24"/>
        </w:rPr>
        <w:t xml:space="preserve">авки из вышеуказанных органов. </w:t>
      </w:r>
      <w:r w:rsidRPr="00D420C6">
        <w:rPr>
          <w:rFonts w:ascii="Times New Roman" w:hAnsi="Times New Roman"/>
          <w:sz w:val="24"/>
          <w:szCs w:val="24"/>
        </w:rPr>
        <w:t>Данное требование должно быть отражено в документации</w:t>
      </w:r>
      <w:r w:rsidR="00E12109" w:rsidRPr="00D420C6">
        <w:rPr>
          <w:rFonts w:ascii="Times New Roman" w:hAnsi="Times New Roman"/>
          <w:sz w:val="24"/>
          <w:szCs w:val="24"/>
        </w:rPr>
        <w:t>,</w:t>
      </w:r>
      <w:r w:rsidRPr="00D420C6">
        <w:rPr>
          <w:rFonts w:ascii="Times New Roman" w:hAnsi="Times New Roman"/>
          <w:sz w:val="24"/>
          <w:szCs w:val="24"/>
        </w:rPr>
        <w:t xml:space="preserve"> размещаемой в единой информационной системе. В случае</w:t>
      </w:r>
      <w:r w:rsidR="00E12109" w:rsidRPr="00D420C6">
        <w:rPr>
          <w:rFonts w:ascii="Times New Roman" w:hAnsi="Times New Roman"/>
          <w:sz w:val="24"/>
          <w:szCs w:val="24"/>
        </w:rPr>
        <w:t>,</w:t>
      </w:r>
      <w:r w:rsidRPr="00D420C6">
        <w:rPr>
          <w:rFonts w:ascii="Times New Roman" w:hAnsi="Times New Roman"/>
          <w:sz w:val="24"/>
          <w:szCs w:val="24"/>
        </w:rPr>
        <w:t xml:space="preserve"> 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w:t>
      </w:r>
      <w:r w:rsidR="001568AE" w:rsidRPr="00D420C6">
        <w:rPr>
          <w:rFonts w:ascii="Times New Roman" w:hAnsi="Times New Roman"/>
          <w:sz w:val="24"/>
          <w:szCs w:val="24"/>
        </w:rPr>
        <w:t xml:space="preserve">о </w:t>
      </w:r>
      <w:r w:rsidRPr="00D420C6">
        <w:rPr>
          <w:rFonts w:ascii="Times New Roman" w:hAnsi="Times New Roman"/>
          <w:sz w:val="24"/>
          <w:szCs w:val="24"/>
        </w:rPr>
        <w:t>не превышени</w:t>
      </w:r>
      <w:r w:rsidR="001568AE" w:rsidRPr="00D420C6">
        <w:rPr>
          <w:rFonts w:ascii="Times New Roman" w:hAnsi="Times New Roman"/>
          <w:sz w:val="24"/>
          <w:szCs w:val="24"/>
        </w:rPr>
        <w:t>и</w:t>
      </w:r>
      <w:r w:rsidRPr="00D420C6">
        <w:rPr>
          <w:rFonts w:ascii="Times New Roman" w:hAnsi="Times New Roman"/>
          <w:sz w:val="24"/>
          <w:szCs w:val="24"/>
        </w:rPr>
        <w:t xml:space="preserve"> имеющейся задолженности порога в двадцать пять процентов балансовой стои</w:t>
      </w:r>
      <w:r w:rsidR="00B90242" w:rsidRPr="00D420C6">
        <w:rPr>
          <w:rFonts w:ascii="Times New Roman" w:hAnsi="Times New Roman"/>
          <w:sz w:val="24"/>
          <w:szCs w:val="24"/>
        </w:rPr>
        <w:t>мости активов участника закупки.</w:t>
      </w:r>
    </w:p>
    <w:p w:rsidR="009B4720" w:rsidRPr="00D420C6" w:rsidRDefault="009B472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bCs/>
          <w:iCs/>
          <w:sz w:val="24"/>
          <w:szCs w:val="24"/>
        </w:rPr>
        <w:t xml:space="preserve">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 том числе </w:t>
      </w:r>
      <w:r w:rsidR="00B90242" w:rsidRPr="00D420C6">
        <w:rPr>
          <w:rFonts w:ascii="Times New Roman" w:hAnsi="Times New Roman"/>
          <w:bCs/>
          <w:iCs/>
          <w:sz w:val="24"/>
          <w:szCs w:val="24"/>
        </w:rPr>
        <w:t>(включая, но не ограничиваясь):</w:t>
      </w:r>
    </w:p>
    <w:p w:rsidR="009B4720" w:rsidRPr="00D420C6" w:rsidRDefault="001568AE" w:rsidP="00DA635A">
      <w:pPr>
        <w:pStyle w:val="af7"/>
        <w:suppressAutoHyphens/>
        <w:spacing w:after="0" w:line="240" w:lineRule="auto"/>
        <w:ind w:left="0" w:firstLine="709"/>
        <w:jc w:val="both"/>
        <w:rPr>
          <w:rFonts w:ascii="Times New Roman" w:hAnsi="Times New Roman"/>
          <w:sz w:val="24"/>
          <w:szCs w:val="24"/>
        </w:rPr>
      </w:pPr>
      <w:r w:rsidRPr="00D420C6">
        <w:rPr>
          <w:rFonts w:ascii="Times New Roman" w:hAnsi="Times New Roman"/>
          <w:sz w:val="24"/>
          <w:szCs w:val="24"/>
        </w:rPr>
        <w:t>а) сведения о наличие</w:t>
      </w:r>
      <w:r w:rsidR="009B4720" w:rsidRPr="00D420C6">
        <w:rPr>
          <w:rFonts w:ascii="Times New Roman" w:hAnsi="Times New Roman"/>
          <w:sz w:val="24"/>
          <w:szCs w:val="24"/>
        </w:rPr>
        <w:t xml:space="preserve"> у </w:t>
      </w:r>
      <w:r w:rsidR="009B4720" w:rsidRPr="00D420C6">
        <w:rPr>
          <w:rFonts w:ascii="Times New Roman" w:hAnsi="Times New Roman"/>
          <w:bCs/>
          <w:iCs/>
          <w:sz w:val="24"/>
          <w:szCs w:val="24"/>
        </w:rPr>
        <w:t>Участника</w:t>
      </w:r>
      <w:r w:rsidR="009B4720" w:rsidRPr="00D420C6">
        <w:rPr>
          <w:rFonts w:ascii="Times New Roman" w:hAnsi="Times New Roman"/>
          <w:sz w:val="24"/>
          <w:szCs w:val="24"/>
        </w:rPr>
        <w:t xml:space="preserve"> опыта оказания (поставки, выполнения) за указанный в </w:t>
      </w:r>
      <w:r w:rsidR="009B4720" w:rsidRPr="00D420C6">
        <w:rPr>
          <w:rFonts w:ascii="Times New Roman" w:hAnsi="Times New Roman"/>
          <w:bCs/>
          <w:iCs/>
          <w:sz w:val="24"/>
          <w:szCs w:val="24"/>
        </w:rPr>
        <w:t>документации о закупке период</w:t>
      </w:r>
      <w:r w:rsidR="009B4720" w:rsidRPr="00D420C6">
        <w:rPr>
          <w:rFonts w:ascii="Times New Roman" w:hAnsi="Times New Roman"/>
          <w:sz w:val="24"/>
          <w:szCs w:val="24"/>
        </w:rPr>
        <w:t xml:space="preserve"> аналогичных услуг (товаров, работ) (в размере не менее объема услуг (товара, работ) в соответствии с предметом з</w:t>
      </w:r>
      <w:r w:rsidR="00B90242" w:rsidRPr="00D420C6">
        <w:rPr>
          <w:rFonts w:ascii="Times New Roman" w:hAnsi="Times New Roman"/>
          <w:sz w:val="24"/>
          <w:szCs w:val="24"/>
        </w:rPr>
        <w:t xml:space="preserve">акупки </w:t>
      </w:r>
      <w:r w:rsidR="009B4720" w:rsidRPr="00D420C6">
        <w:rPr>
          <w:rFonts w:ascii="Times New Roman" w:hAnsi="Times New Roman"/>
          <w:sz w:val="24"/>
          <w:szCs w:val="24"/>
        </w:rPr>
        <w:t>по форме, установленной в Приложении к документации</w:t>
      </w:r>
      <w:r w:rsidR="009B4720" w:rsidRPr="00D420C6">
        <w:rPr>
          <w:rFonts w:ascii="Times New Roman" w:hAnsi="Times New Roman"/>
          <w:bCs/>
          <w:iCs/>
          <w:sz w:val="24"/>
          <w:szCs w:val="24"/>
        </w:rPr>
        <w:t xml:space="preserve"> о закупке</w:t>
      </w:r>
      <w:r w:rsidR="009B4720" w:rsidRPr="00D420C6">
        <w:rPr>
          <w:rFonts w:ascii="Times New Roman" w:hAnsi="Times New Roman"/>
          <w:sz w:val="24"/>
          <w:szCs w:val="24"/>
        </w:rPr>
        <w:t>;</w:t>
      </w:r>
    </w:p>
    <w:p w:rsidR="009B4720" w:rsidRPr="00D420C6" w:rsidRDefault="009B472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б) копии </w:t>
      </w:r>
      <w:r w:rsidRPr="00D420C6">
        <w:rPr>
          <w:rFonts w:ascii="Times New Roman" w:hAnsi="Times New Roman"/>
          <w:sz w:val="24"/>
          <w:szCs w:val="24"/>
          <w:lang w:val="x-none"/>
        </w:rPr>
        <w:t>сертификат</w:t>
      </w:r>
      <w:r w:rsidRPr="00D420C6">
        <w:rPr>
          <w:rFonts w:ascii="Times New Roman" w:hAnsi="Times New Roman"/>
          <w:sz w:val="24"/>
          <w:szCs w:val="24"/>
        </w:rPr>
        <w:t>ов</w:t>
      </w:r>
      <w:r w:rsidRPr="00D420C6">
        <w:rPr>
          <w:rFonts w:ascii="Times New Roman" w:hAnsi="Times New Roman"/>
          <w:sz w:val="24"/>
          <w:szCs w:val="24"/>
          <w:lang w:val="x-none"/>
        </w:rPr>
        <w:t xml:space="preserve"> и ины</w:t>
      </w:r>
      <w:r w:rsidRPr="00D420C6">
        <w:rPr>
          <w:rFonts w:ascii="Times New Roman" w:hAnsi="Times New Roman"/>
          <w:sz w:val="24"/>
          <w:szCs w:val="24"/>
        </w:rPr>
        <w:t>х</w:t>
      </w:r>
      <w:r w:rsidRPr="00D420C6">
        <w:rPr>
          <w:rFonts w:ascii="Times New Roman" w:hAnsi="Times New Roman"/>
          <w:sz w:val="24"/>
          <w:szCs w:val="24"/>
          <w:lang w:val="x-none"/>
        </w:rPr>
        <w:t xml:space="preserve"> документы, подтверждающи</w:t>
      </w:r>
      <w:r w:rsidRPr="00D420C6">
        <w:rPr>
          <w:rFonts w:ascii="Times New Roman" w:hAnsi="Times New Roman"/>
          <w:sz w:val="24"/>
          <w:szCs w:val="24"/>
        </w:rPr>
        <w:t>х</w:t>
      </w:r>
      <w:r w:rsidRPr="00D420C6">
        <w:rPr>
          <w:rFonts w:ascii="Times New Roman" w:hAnsi="Times New Roman"/>
          <w:sz w:val="24"/>
          <w:szCs w:val="24"/>
          <w:lang w:val="x-none"/>
        </w:rPr>
        <w:t xml:space="preserve"> качественные характеристики (соответствия ГОСТ, международные стандарты качества ISO, наличи</w:t>
      </w:r>
      <w:r w:rsidRPr="00D420C6">
        <w:rPr>
          <w:rFonts w:ascii="Times New Roman" w:hAnsi="Times New Roman"/>
          <w:sz w:val="24"/>
          <w:szCs w:val="24"/>
        </w:rPr>
        <w:t>е</w:t>
      </w:r>
      <w:r w:rsidRPr="00D420C6">
        <w:rPr>
          <w:rFonts w:ascii="Times New Roman" w:hAnsi="Times New Roman"/>
          <w:sz w:val="24"/>
          <w:szCs w:val="24"/>
          <w:lang w:val="x-none"/>
        </w:rPr>
        <w:t xml:space="preserve"> санитарно-эпидемиологических экспертиз, заключений, регистрации в органах исполнительно власти</w:t>
      </w:r>
      <w:r w:rsidRPr="00D420C6">
        <w:rPr>
          <w:rFonts w:ascii="Times New Roman" w:hAnsi="Times New Roman"/>
          <w:sz w:val="24"/>
          <w:szCs w:val="24"/>
        </w:rPr>
        <w:t xml:space="preserve"> и др.</w:t>
      </w:r>
      <w:r w:rsidRPr="00D420C6">
        <w:rPr>
          <w:rFonts w:ascii="Times New Roman" w:hAnsi="Times New Roman"/>
          <w:sz w:val="24"/>
          <w:szCs w:val="24"/>
          <w:lang w:val="x-none"/>
        </w:rPr>
        <w:t>)</w:t>
      </w:r>
      <w:r w:rsidRPr="00D420C6">
        <w:rPr>
          <w:rFonts w:ascii="Times New Roman" w:hAnsi="Times New Roman"/>
          <w:sz w:val="24"/>
          <w:szCs w:val="24"/>
        </w:rPr>
        <w:t>;</w:t>
      </w:r>
    </w:p>
    <w:p w:rsidR="009B4720" w:rsidRPr="00D420C6" w:rsidRDefault="009B472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в) сведения о наличи</w:t>
      </w:r>
      <w:r w:rsidR="001568AE" w:rsidRPr="00D420C6">
        <w:rPr>
          <w:rFonts w:ascii="Times New Roman" w:hAnsi="Times New Roman"/>
          <w:sz w:val="24"/>
          <w:szCs w:val="24"/>
        </w:rPr>
        <w:t>е</w:t>
      </w:r>
      <w:r w:rsidRPr="00D420C6">
        <w:rPr>
          <w:rFonts w:ascii="Times New Roman" w:hAnsi="Times New Roman"/>
          <w:sz w:val="24"/>
          <w:szCs w:val="24"/>
        </w:rPr>
        <w:t xml:space="preserve"> у </w:t>
      </w:r>
      <w:r w:rsidRPr="00D420C6">
        <w:rPr>
          <w:rFonts w:ascii="Times New Roman" w:hAnsi="Times New Roman"/>
          <w:bCs/>
          <w:iCs/>
          <w:sz w:val="24"/>
          <w:szCs w:val="24"/>
        </w:rPr>
        <w:t>Участника</w:t>
      </w:r>
      <w:r w:rsidRPr="00D420C6">
        <w:rPr>
          <w:rFonts w:ascii="Times New Roman" w:hAnsi="Times New Roman"/>
          <w:sz w:val="24"/>
          <w:szCs w:val="24"/>
        </w:rPr>
        <w:t xml:space="preserve"> в соответствии с требованиями  </w:t>
      </w:r>
      <w:r w:rsidRPr="00D420C6">
        <w:rPr>
          <w:rFonts w:ascii="Times New Roman" w:hAnsi="Times New Roman"/>
          <w:bCs/>
          <w:iCs/>
          <w:sz w:val="24"/>
          <w:szCs w:val="24"/>
        </w:rPr>
        <w:t xml:space="preserve">документации о закупке </w:t>
      </w:r>
      <w:r w:rsidRPr="00D420C6">
        <w:rPr>
          <w:rFonts w:ascii="Times New Roman" w:hAnsi="Times New Roman"/>
          <w:sz w:val="24"/>
          <w:szCs w:val="24"/>
        </w:rPr>
        <w:t>квалифицированного персонала (копии дипломов об образовании,</w:t>
      </w:r>
      <w:r w:rsidRPr="00D420C6">
        <w:rPr>
          <w:rFonts w:ascii="Times New Roman" w:hAnsi="Times New Roman"/>
          <w:sz w:val="24"/>
          <w:szCs w:val="24"/>
          <w:lang w:val="x-none"/>
        </w:rPr>
        <w:t xml:space="preserve"> удостоверений</w:t>
      </w:r>
      <w:r w:rsidRPr="00D420C6">
        <w:rPr>
          <w:rFonts w:ascii="Times New Roman" w:hAnsi="Times New Roman"/>
          <w:sz w:val="24"/>
          <w:szCs w:val="24"/>
        </w:rPr>
        <w:t xml:space="preserve"> о повышении квалификации, прохождении аттестаций и т.п.), производственных мощностей, технологий;</w:t>
      </w:r>
    </w:p>
    <w:p w:rsidR="009B4720" w:rsidRPr="00D420C6" w:rsidRDefault="009B472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bCs/>
          <w:iCs/>
          <w:sz w:val="24"/>
          <w:szCs w:val="24"/>
        </w:rPr>
        <w:t>9)</w:t>
      </w:r>
      <w:r w:rsidRPr="00D420C6">
        <w:rPr>
          <w:rFonts w:ascii="Times New Roman" w:hAnsi="Times New Roman"/>
          <w:sz w:val="24"/>
          <w:szCs w:val="24"/>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9B4720" w:rsidRPr="00D420C6" w:rsidRDefault="009B472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10) участники закупок</w:t>
      </w:r>
      <w:r w:rsidR="001568AE" w:rsidRPr="00D420C6">
        <w:rPr>
          <w:rFonts w:ascii="Times New Roman" w:hAnsi="Times New Roman"/>
          <w:sz w:val="24"/>
          <w:szCs w:val="24"/>
        </w:rPr>
        <w:t>,</w:t>
      </w:r>
      <w:r w:rsidRPr="00D420C6">
        <w:rPr>
          <w:rFonts w:ascii="Times New Roman" w:hAnsi="Times New Roman"/>
          <w:sz w:val="24"/>
          <w:szCs w:val="24"/>
        </w:rPr>
        <w:t xml:space="preserve"> являющи</w:t>
      </w:r>
      <w:r w:rsidR="001568AE" w:rsidRPr="00D420C6">
        <w:rPr>
          <w:rFonts w:ascii="Times New Roman" w:hAnsi="Times New Roman"/>
          <w:sz w:val="24"/>
          <w:szCs w:val="24"/>
        </w:rPr>
        <w:t>е</w:t>
      </w:r>
      <w:r w:rsidRPr="00D420C6">
        <w:rPr>
          <w:rFonts w:ascii="Times New Roman" w:hAnsi="Times New Roman"/>
          <w:sz w:val="24"/>
          <w:szCs w:val="24"/>
        </w:rPr>
        <w:t>ся физическими лица предоставляют зак</w:t>
      </w:r>
      <w:r w:rsidR="001568AE" w:rsidRPr="00D420C6">
        <w:rPr>
          <w:rFonts w:ascii="Times New Roman" w:hAnsi="Times New Roman"/>
          <w:sz w:val="24"/>
          <w:szCs w:val="24"/>
        </w:rPr>
        <w:t xml:space="preserve">азчику письменное </w:t>
      </w:r>
      <w:r w:rsidRPr="00D420C6">
        <w:rPr>
          <w:rFonts w:ascii="Times New Roman" w:hAnsi="Times New Roman"/>
          <w:sz w:val="24"/>
          <w:szCs w:val="24"/>
        </w:rPr>
        <w:t>согласие субъекта на обработку персональных данных в соответствии с частью 1 статьи 8 Федерального закона от 27 июля 2006</w:t>
      </w:r>
      <w:r w:rsidR="00C73662">
        <w:rPr>
          <w:rFonts w:ascii="Times New Roman" w:hAnsi="Times New Roman"/>
          <w:sz w:val="24"/>
          <w:szCs w:val="24"/>
        </w:rPr>
        <w:t xml:space="preserve"> </w:t>
      </w:r>
      <w:r w:rsidRPr="00D420C6">
        <w:rPr>
          <w:rFonts w:ascii="Times New Roman" w:hAnsi="Times New Roman"/>
          <w:sz w:val="24"/>
          <w:szCs w:val="24"/>
        </w:rPr>
        <w:t xml:space="preserve">года № 152-ФЗ «О персональных данных». </w:t>
      </w:r>
    </w:p>
    <w:p w:rsidR="009B4720" w:rsidRPr="00D420C6" w:rsidRDefault="009B472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Заказчик вправе разработать самостоятельно форму к документации о предоставлении персональных данных. </w:t>
      </w:r>
    </w:p>
    <w:p w:rsidR="009B4720" w:rsidRPr="00D420C6" w:rsidRDefault="009B4720" w:rsidP="00DA635A">
      <w:pPr>
        <w:spacing w:after="0" w:line="240" w:lineRule="auto"/>
        <w:ind w:firstLine="709"/>
        <w:rPr>
          <w:rFonts w:ascii="Times New Roman" w:hAnsi="Times New Roman"/>
          <w:sz w:val="24"/>
          <w:szCs w:val="24"/>
          <w:shd w:val="clear" w:color="auto" w:fill="FFFFFF"/>
        </w:rPr>
      </w:pPr>
      <w:r w:rsidRPr="00D420C6">
        <w:rPr>
          <w:rFonts w:ascii="Times New Roman" w:hAnsi="Times New Roman"/>
          <w:sz w:val="24"/>
          <w:szCs w:val="24"/>
        </w:rPr>
        <w:lastRenderedPageBreak/>
        <w:t xml:space="preserve">11) и другие документы по решению </w:t>
      </w:r>
      <w:r w:rsidR="00FA7570" w:rsidRPr="00D420C6">
        <w:rPr>
          <w:rFonts w:ascii="Times New Roman" w:hAnsi="Times New Roman"/>
          <w:sz w:val="24"/>
          <w:szCs w:val="24"/>
        </w:rPr>
        <w:t xml:space="preserve">Заказчика или </w:t>
      </w:r>
      <w:r w:rsidR="00C73662">
        <w:rPr>
          <w:rFonts w:ascii="Times New Roman" w:hAnsi="Times New Roman"/>
          <w:sz w:val="24"/>
          <w:szCs w:val="24"/>
        </w:rPr>
        <w:t>к</w:t>
      </w:r>
      <w:r w:rsidR="00FA7570" w:rsidRPr="00D420C6">
        <w:rPr>
          <w:rFonts w:ascii="Times New Roman" w:hAnsi="Times New Roman"/>
          <w:sz w:val="24"/>
          <w:szCs w:val="24"/>
        </w:rPr>
        <w:t>омиссии по осуществл</w:t>
      </w:r>
      <w:r w:rsidRPr="00D420C6">
        <w:rPr>
          <w:rFonts w:ascii="Times New Roman" w:hAnsi="Times New Roman"/>
          <w:sz w:val="24"/>
          <w:szCs w:val="24"/>
        </w:rPr>
        <w:t>ению закупок.</w:t>
      </w:r>
      <w:r w:rsidRPr="00D420C6">
        <w:rPr>
          <w:rFonts w:ascii="Times New Roman" w:hAnsi="Times New Roman"/>
          <w:sz w:val="24"/>
          <w:szCs w:val="24"/>
          <w:shd w:val="clear" w:color="auto" w:fill="FFFFFF"/>
        </w:rPr>
        <w:t xml:space="preserve">  </w:t>
      </w:r>
    </w:p>
    <w:p w:rsidR="009B4720" w:rsidRPr="00D420C6" w:rsidRDefault="009B4720" w:rsidP="00DA635A">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Документы для участия в закупке должны содержать полную информацию, необходимую и достаточную для определения соответствия Участников, тов</w:t>
      </w:r>
      <w:r w:rsidR="00FA7570" w:rsidRPr="00D420C6">
        <w:rPr>
          <w:rFonts w:ascii="Times New Roman" w:hAnsi="Times New Roman"/>
          <w:sz w:val="24"/>
          <w:szCs w:val="24"/>
        </w:rPr>
        <w:t>аров (работ, услуг) предлагаемых им к</w:t>
      </w:r>
      <w:r w:rsidRPr="00D420C6">
        <w:rPr>
          <w:rFonts w:ascii="Times New Roman" w:hAnsi="Times New Roman"/>
          <w:sz w:val="24"/>
          <w:szCs w:val="24"/>
        </w:rPr>
        <w:t xml:space="preserve"> предъявленным в документации требованиям.</w:t>
      </w:r>
    </w:p>
    <w:p w:rsidR="009B4720" w:rsidRPr="00D420C6" w:rsidRDefault="009B4720" w:rsidP="00DA635A">
      <w:pPr>
        <w:spacing w:after="0" w:line="240" w:lineRule="auto"/>
        <w:ind w:firstLine="709"/>
        <w:jc w:val="both"/>
        <w:rPr>
          <w:rFonts w:ascii="Times New Roman" w:hAnsi="Times New Roman"/>
          <w:bCs/>
          <w:iCs/>
          <w:sz w:val="24"/>
          <w:szCs w:val="24"/>
        </w:rPr>
      </w:pPr>
      <w:r w:rsidRPr="00D420C6">
        <w:rPr>
          <w:rFonts w:ascii="Times New Roman" w:hAnsi="Times New Roman"/>
          <w:bCs/>
          <w:iCs/>
          <w:sz w:val="24"/>
          <w:szCs w:val="24"/>
        </w:rPr>
        <w:t>6.2.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9B4720" w:rsidRPr="00D420C6" w:rsidRDefault="009B4720" w:rsidP="00DA635A">
      <w:pPr>
        <w:spacing w:after="0" w:line="240" w:lineRule="auto"/>
        <w:ind w:firstLine="709"/>
        <w:jc w:val="both"/>
        <w:rPr>
          <w:rFonts w:ascii="Times New Roman" w:hAnsi="Times New Roman"/>
          <w:bCs/>
          <w:iCs/>
          <w:sz w:val="24"/>
          <w:szCs w:val="24"/>
        </w:rPr>
      </w:pPr>
      <w:r w:rsidRPr="00D420C6">
        <w:rPr>
          <w:rFonts w:ascii="Times New Roman" w:hAnsi="Times New Roman"/>
          <w:bCs/>
          <w:iCs/>
          <w:sz w:val="24"/>
          <w:szCs w:val="24"/>
        </w:rPr>
        <w:t>6.3.</w:t>
      </w:r>
      <w:r w:rsidRPr="00D420C6">
        <w:rPr>
          <w:rFonts w:ascii="Times New Roman" w:hAnsi="Times New Roman"/>
          <w:sz w:val="24"/>
          <w:szCs w:val="24"/>
        </w:rPr>
        <w:t xml:space="preserve">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rsidR="002E08AA" w:rsidRPr="00D420C6" w:rsidRDefault="002E08AA" w:rsidP="00DA635A">
      <w:pPr>
        <w:spacing w:after="0" w:line="240" w:lineRule="auto"/>
        <w:jc w:val="both"/>
        <w:rPr>
          <w:rFonts w:ascii="Times New Roman" w:hAnsi="Times New Roman"/>
          <w:bCs/>
          <w:iCs/>
          <w:sz w:val="24"/>
          <w:szCs w:val="24"/>
        </w:rPr>
      </w:pPr>
    </w:p>
    <w:p w:rsidR="0049769D" w:rsidRPr="00D420C6" w:rsidRDefault="00762829" w:rsidP="00F00D3E">
      <w:pPr>
        <w:pStyle w:val="2"/>
        <w:spacing w:before="0" w:line="240" w:lineRule="auto"/>
        <w:jc w:val="center"/>
        <w:rPr>
          <w:rFonts w:ascii="Times New Roman" w:hAnsi="Times New Roman"/>
          <w:color w:val="auto"/>
          <w:sz w:val="24"/>
          <w:szCs w:val="24"/>
        </w:rPr>
      </w:pPr>
      <w:bookmarkStart w:id="50" w:name="_Toc520127529"/>
      <w:r w:rsidRPr="00D420C6">
        <w:rPr>
          <w:rFonts w:ascii="Times New Roman" w:hAnsi="Times New Roman"/>
          <w:color w:val="auto"/>
          <w:sz w:val="24"/>
          <w:szCs w:val="24"/>
        </w:rPr>
        <w:t xml:space="preserve">Раздел 7. </w:t>
      </w:r>
      <w:r w:rsidR="0049769D" w:rsidRPr="00D420C6">
        <w:rPr>
          <w:rFonts w:ascii="Times New Roman" w:hAnsi="Times New Roman"/>
          <w:color w:val="auto"/>
          <w:sz w:val="24"/>
          <w:szCs w:val="24"/>
        </w:rPr>
        <w:t xml:space="preserve">Порядок отстранения, отклонения заявок на участие </w:t>
      </w:r>
      <w:r w:rsidR="00DA635A" w:rsidRPr="00D420C6">
        <w:rPr>
          <w:rFonts w:ascii="Times New Roman" w:hAnsi="Times New Roman"/>
          <w:color w:val="auto"/>
          <w:sz w:val="24"/>
          <w:szCs w:val="24"/>
        </w:rPr>
        <w:t>в закупочных процедурах</w:t>
      </w:r>
      <w:bookmarkEnd w:id="50"/>
    </w:p>
    <w:p w:rsidR="00290887" w:rsidRPr="00D420C6" w:rsidRDefault="00290887"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7.1. Комиссия вправе отклонить заявку на участие в закупочной процедуре</w:t>
      </w:r>
      <w:r w:rsidR="006171B3" w:rsidRPr="00D420C6">
        <w:rPr>
          <w:rFonts w:ascii="Times New Roman" w:hAnsi="Times New Roman"/>
          <w:sz w:val="24"/>
          <w:szCs w:val="24"/>
        </w:rPr>
        <w:t>:</w:t>
      </w:r>
    </w:p>
    <w:p w:rsidR="00290887" w:rsidRPr="00D420C6" w:rsidRDefault="00290887" w:rsidP="00C73662">
      <w:pPr>
        <w:spacing w:after="0" w:line="240" w:lineRule="auto"/>
        <w:ind w:firstLine="709"/>
        <w:jc w:val="both"/>
        <w:rPr>
          <w:rFonts w:ascii="Times New Roman" w:hAnsi="Times New Roman"/>
          <w:sz w:val="24"/>
          <w:szCs w:val="24"/>
        </w:rPr>
      </w:pPr>
      <w:r w:rsidRPr="00D420C6">
        <w:rPr>
          <w:rFonts w:ascii="Times New Roman" w:hAnsi="Times New Roman"/>
          <w:sz w:val="24"/>
          <w:szCs w:val="24"/>
        </w:rPr>
        <w:t>- в случае несоответствия участника закупки требованиям, установленным документацией о закупке;</w:t>
      </w:r>
    </w:p>
    <w:p w:rsidR="00290887" w:rsidRPr="00D420C6" w:rsidRDefault="00290887" w:rsidP="00C73662">
      <w:pPr>
        <w:spacing w:after="0" w:line="240" w:lineRule="auto"/>
        <w:ind w:firstLine="709"/>
        <w:jc w:val="both"/>
        <w:rPr>
          <w:rFonts w:ascii="Times New Roman" w:hAnsi="Times New Roman"/>
          <w:sz w:val="24"/>
          <w:szCs w:val="24"/>
        </w:rPr>
      </w:pPr>
      <w:r w:rsidRPr="00D420C6">
        <w:rPr>
          <w:rFonts w:ascii="Times New Roman" w:hAnsi="Times New Roman"/>
          <w:sz w:val="24"/>
          <w:szCs w:val="24"/>
        </w:rPr>
        <w:t>- в случае непредставления документа или копии документа, подтверждающего внесение денежных средств</w:t>
      </w:r>
      <w:r w:rsidR="007973A0" w:rsidRPr="00D420C6">
        <w:rPr>
          <w:rFonts w:ascii="Times New Roman" w:hAnsi="Times New Roman"/>
          <w:sz w:val="24"/>
          <w:szCs w:val="24"/>
        </w:rPr>
        <w:t>,</w:t>
      </w:r>
      <w:r w:rsidRPr="00D420C6">
        <w:rPr>
          <w:rFonts w:ascii="Times New Roman" w:hAnsi="Times New Roman"/>
          <w:sz w:val="24"/>
          <w:szCs w:val="24"/>
        </w:rPr>
        <w:t xml:space="preserve"> в качестве обеспечения заявки на участие в закупке, если требование обеспечения таких заявок указано в документации о закупке;</w:t>
      </w:r>
    </w:p>
    <w:p w:rsidR="00290887" w:rsidRPr="00D420C6" w:rsidRDefault="00290887" w:rsidP="00C73662">
      <w:pPr>
        <w:spacing w:after="0" w:line="240" w:lineRule="auto"/>
        <w:ind w:firstLine="709"/>
        <w:jc w:val="both"/>
        <w:rPr>
          <w:rFonts w:ascii="Times New Roman" w:hAnsi="Times New Roman"/>
          <w:sz w:val="24"/>
          <w:szCs w:val="24"/>
        </w:rPr>
      </w:pPr>
      <w:r w:rsidRPr="00D420C6">
        <w:rPr>
          <w:rFonts w:ascii="Times New Roman" w:hAnsi="Times New Roman"/>
          <w:sz w:val="24"/>
          <w:szCs w:val="24"/>
        </w:rPr>
        <w:t>- в случае непредставления обязательных документов, установленных документацией о закупке;</w:t>
      </w:r>
    </w:p>
    <w:p w:rsidR="00290887" w:rsidRPr="00D420C6" w:rsidRDefault="00290887" w:rsidP="00C73662">
      <w:pPr>
        <w:spacing w:after="0" w:line="240" w:lineRule="auto"/>
        <w:ind w:firstLine="709"/>
        <w:jc w:val="both"/>
        <w:rPr>
          <w:rFonts w:ascii="Times New Roman" w:hAnsi="Times New Roman"/>
          <w:sz w:val="24"/>
          <w:szCs w:val="24"/>
        </w:rPr>
      </w:pPr>
      <w:r w:rsidRPr="00D420C6">
        <w:rPr>
          <w:rFonts w:ascii="Times New Roman" w:hAnsi="Times New Roman"/>
          <w:sz w:val="24"/>
          <w:szCs w:val="24"/>
        </w:rPr>
        <w:t>- в случае, выявления в документах, представленных участником в составе заявки, противоречивых сведений, предполагающих двоякое толкование;</w:t>
      </w:r>
    </w:p>
    <w:p w:rsidR="00290887" w:rsidRPr="00D420C6" w:rsidRDefault="00290887" w:rsidP="00C73662">
      <w:pPr>
        <w:spacing w:after="0" w:line="240" w:lineRule="auto"/>
        <w:ind w:firstLine="709"/>
        <w:jc w:val="both"/>
        <w:rPr>
          <w:rFonts w:ascii="Times New Roman" w:hAnsi="Times New Roman"/>
          <w:sz w:val="24"/>
          <w:szCs w:val="24"/>
        </w:rPr>
      </w:pPr>
      <w:r w:rsidRPr="00D420C6">
        <w:rPr>
          <w:rFonts w:ascii="Times New Roman" w:hAnsi="Times New Roman"/>
          <w:sz w:val="24"/>
          <w:szCs w:val="24"/>
        </w:rPr>
        <w:t>- в случае,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w:t>
      </w:r>
      <w:r w:rsidR="007973A0" w:rsidRPr="00D420C6">
        <w:rPr>
          <w:rFonts w:ascii="Times New Roman" w:hAnsi="Times New Roman"/>
          <w:sz w:val="24"/>
          <w:szCs w:val="24"/>
        </w:rPr>
        <w:t>максимальную) цену договора;</w:t>
      </w:r>
    </w:p>
    <w:p w:rsidR="007973A0" w:rsidRPr="00D420C6" w:rsidRDefault="007973A0" w:rsidP="00C73662">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 в случае несоответствия заявки квалификационным требованиям.</w:t>
      </w:r>
    </w:p>
    <w:p w:rsidR="00290887" w:rsidRPr="00D420C6" w:rsidRDefault="00290887"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7.2. При представлении заявки, содержащей предложение о цене договора на 25% 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представить структуру предлагаемой цены и экономическое обоснование такой цены. При этом Заказчик обязан в сроки, предусмотренные процедур</w:t>
      </w:r>
      <w:r w:rsidR="007973A0" w:rsidRPr="00D420C6">
        <w:rPr>
          <w:rFonts w:ascii="Times New Roman" w:hAnsi="Times New Roman"/>
          <w:sz w:val="24"/>
          <w:szCs w:val="24"/>
        </w:rPr>
        <w:t>ой закупки</w:t>
      </w:r>
      <w:r w:rsidRPr="00D420C6">
        <w:rPr>
          <w:rFonts w:ascii="Times New Roman" w:hAnsi="Times New Roman"/>
          <w:sz w:val="24"/>
          <w:szCs w:val="24"/>
        </w:rPr>
        <w:t>, провести анализ всей информации, предоставленной участни</w:t>
      </w:r>
      <w:r w:rsidR="007973A0" w:rsidRPr="00D420C6">
        <w:rPr>
          <w:rFonts w:ascii="Times New Roman" w:hAnsi="Times New Roman"/>
          <w:sz w:val="24"/>
          <w:szCs w:val="24"/>
        </w:rPr>
        <w:t>ком в заявке. Комиссия по осуществл</w:t>
      </w:r>
      <w:r w:rsidRPr="00D420C6">
        <w:rPr>
          <w:rFonts w:ascii="Times New Roman" w:hAnsi="Times New Roman"/>
          <w:sz w:val="24"/>
          <w:szCs w:val="24"/>
        </w:rPr>
        <w:t xml:space="preserve">ению закупок вправе отклонить заявку, поданную участником на участие в процедуре закупки, если у  </w:t>
      </w:r>
      <w:r w:rsidR="00D73AD9">
        <w:rPr>
          <w:rFonts w:ascii="Times New Roman" w:hAnsi="Times New Roman"/>
          <w:sz w:val="24"/>
          <w:szCs w:val="24"/>
        </w:rPr>
        <w:t>к</w:t>
      </w:r>
      <w:r w:rsidRPr="00D420C6">
        <w:rPr>
          <w:rFonts w:ascii="Times New Roman" w:hAnsi="Times New Roman"/>
          <w:sz w:val="24"/>
          <w:szCs w:val="24"/>
        </w:rPr>
        <w:t>омиссии по</w:t>
      </w:r>
      <w:r w:rsidR="007973A0" w:rsidRPr="00D420C6">
        <w:rPr>
          <w:rFonts w:ascii="Times New Roman" w:hAnsi="Times New Roman"/>
          <w:sz w:val="24"/>
          <w:szCs w:val="24"/>
        </w:rPr>
        <w:t xml:space="preserve"> осуществлению </w:t>
      </w:r>
      <w:r w:rsidRPr="00D420C6">
        <w:rPr>
          <w:rFonts w:ascii="Times New Roman" w:hAnsi="Times New Roman"/>
          <w:sz w:val="24"/>
          <w:szCs w:val="24"/>
        </w:rPr>
        <w:t>закупок имеются обоснованные сомнения в способности участника закупок исполнить договор на предложенных им условиях.</w:t>
      </w:r>
    </w:p>
    <w:p w:rsidR="00290887" w:rsidRPr="00D420C6" w:rsidRDefault="00290887"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7.3. В случае</w:t>
      </w:r>
      <w:r w:rsidR="00C73662">
        <w:rPr>
          <w:rFonts w:ascii="Times New Roman" w:hAnsi="Times New Roman"/>
          <w:sz w:val="24"/>
          <w:szCs w:val="24"/>
        </w:rPr>
        <w:t>,</w:t>
      </w:r>
      <w:r w:rsidRPr="00D420C6">
        <w:rPr>
          <w:rFonts w:ascii="Times New Roman" w:hAnsi="Times New Roman"/>
          <w:sz w:val="24"/>
          <w:szCs w:val="24"/>
        </w:rPr>
        <w:t xml:space="preserve"> если участник закупок не представил информацию, предусмотренную пунктом 7.2. данного раздела, подтверждающую способность участника закупок исполнить договор на условиях, предложенных таким участником и установленных документацией о закупке, либо информация о структуре экономического обоснования цены недостаточно обоснована, Заказчик отклоняет заявку такого участника с указанием причин отклонения.</w:t>
      </w:r>
    </w:p>
    <w:p w:rsidR="00290887" w:rsidRPr="00D420C6" w:rsidRDefault="00290887"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7.4. Участник закупок отстраняется от участия в процедуре закупки, в том числе от участия в квалификационном отборе,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w:t>
      </w:r>
      <w:r w:rsidRPr="00D420C6">
        <w:rPr>
          <w:rFonts w:ascii="Times New Roman" w:hAnsi="Times New Roman"/>
          <w:sz w:val="24"/>
          <w:szCs w:val="24"/>
        </w:rPr>
        <w:lastRenderedPageBreak/>
        <w:t>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DA635A" w:rsidRPr="00D420C6" w:rsidRDefault="00DA635A" w:rsidP="00DA635A">
      <w:pPr>
        <w:spacing w:after="0" w:line="240" w:lineRule="auto"/>
        <w:ind w:firstLine="709"/>
        <w:jc w:val="both"/>
        <w:rPr>
          <w:rFonts w:ascii="Times New Roman" w:hAnsi="Times New Roman"/>
          <w:sz w:val="24"/>
          <w:szCs w:val="24"/>
        </w:rPr>
      </w:pPr>
    </w:p>
    <w:p w:rsidR="00E44F98" w:rsidRPr="00D420C6" w:rsidRDefault="008C2F76" w:rsidP="00F00D3E">
      <w:pPr>
        <w:pStyle w:val="2"/>
        <w:spacing w:before="0" w:line="240" w:lineRule="auto"/>
        <w:jc w:val="center"/>
        <w:rPr>
          <w:rFonts w:ascii="Times New Roman" w:hAnsi="Times New Roman"/>
          <w:color w:val="auto"/>
          <w:sz w:val="24"/>
          <w:szCs w:val="24"/>
        </w:rPr>
      </w:pPr>
      <w:bookmarkStart w:id="51" w:name="_Toc520127530"/>
      <w:r w:rsidRPr="00D420C6">
        <w:rPr>
          <w:rFonts w:ascii="Times New Roman" w:hAnsi="Times New Roman"/>
          <w:color w:val="auto"/>
          <w:sz w:val="24"/>
          <w:szCs w:val="24"/>
        </w:rPr>
        <w:t>Раздел 8. Исправление ошибок</w:t>
      </w:r>
      <w:bookmarkEnd w:id="51"/>
    </w:p>
    <w:p w:rsidR="00E44F98" w:rsidRPr="00D420C6" w:rsidRDefault="00E44F98" w:rsidP="00DA635A">
      <w:pPr>
        <w:spacing w:after="0" w:line="240" w:lineRule="auto"/>
        <w:ind w:firstLine="708"/>
        <w:jc w:val="both"/>
        <w:rPr>
          <w:rFonts w:ascii="Times New Roman" w:hAnsi="Times New Roman"/>
          <w:bCs/>
          <w:sz w:val="24"/>
          <w:szCs w:val="24"/>
        </w:rPr>
      </w:pPr>
      <w:r w:rsidRPr="00D420C6">
        <w:rPr>
          <w:rFonts w:ascii="Times New Roman" w:hAnsi="Times New Roman"/>
          <w:bCs/>
          <w:sz w:val="24"/>
          <w:szCs w:val="24"/>
        </w:rPr>
        <w:t>При исправлении арифметических ошибок в заявках применяются следующие правила:</w:t>
      </w:r>
    </w:p>
    <w:p w:rsidR="00E44F98" w:rsidRPr="00D420C6" w:rsidRDefault="00E44F98" w:rsidP="008F3C57">
      <w:pPr>
        <w:spacing w:after="0" w:line="240" w:lineRule="auto"/>
        <w:ind w:firstLine="709"/>
        <w:jc w:val="both"/>
        <w:rPr>
          <w:rFonts w:ascii="Times New Roman" w:hAnsi="Times New Roman"/>
          <w:bCs/>
          <w:sz w:val="24"/>
          <w:szCs w:val="24"/>
        </w:rPr>
      </w:pPr>
      <w:r w:rsidRPr="00D420C6">
        <w:rPr>
          <w:rFonts w:ascii="Times New Roman" w:hAnsi="Times New Roman"/>
          <w:bCs/>
          <w:sz w:val="24"/>
          <w:szCs w:val="24"/>
        </w:rPr>
        <w:t>- при наличии разночтений между суммой, указанной словами, и суммой, указанной цифрами, преимущество имеет сумма, указанная словами;</w:t>
      </w:r>
    </w:p>
    <w:p w:rsidR="00E44F98" w:rsidRPr="00D420C6" w:rsidRDefault="00E44F98" w:rsidP="008F3C57">
      <w:pPr>
        <w:spacing w:after="0" w:line="240" w:lineRule="auto"/>
        <w:ind w:firstLine="709"/>
        <w:jc w:val="both"/>
        <w:rPr>
          <w:rFonts w:ascii="Times New Roman" w:hAnsi="Times New Roman"/>
          <w:bCs/>
          <w:sz w:val="24"/>
          <w:szCs w:val="24"/>
        </w:rPr>
      </w:pPr>
      <w:r w:rsidRPr="00D420C6">
        <w:rPr>
          <w:rFonts w:ascii="Times New Roman" w:hAnsi="Times New Roman"/>
          <w:bCs/>
          <w:sz w:val="24"/>
          <w:szCs w:val="24"/>
        </w:rPr>
        <w:t>-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rsidR="00E44F98" w:rsidRPr="00D420C6" w:rsidRDefault="00E44F98" w:rsidP="008F3C57">
      <w:pPr>
        <w:spacing w:after="0" w:line="240" w:lineRule="auto"/>
        <w:ind w:firstLine="709"/>
        <w:jc w:val="both"/>
        <w:rPr>
          <w:rFonts w:ascii="Times New Roman" w:hAnsi="Times New Roman"/>
          <w:bCs/>
          <w:sz w:val="24"/>
          <w:szCs w:val="24"/>
        </w:rPr>
      </w:pPr>
      <w:r w:rsidRPr="00D420C6">
        <w:rPr>
          <w:rFonts w:ascii="Times New Roman" w:hAnsi="Times New Roman"/>
          <w:bCs/>
          <w:sz w:val="24"/>
          <w:szCs w:val="24"/>
        </w:rPr>
        <w:t xml:space="preserve">- при наличии разночтений между ценой, указанной в заявке, и ценой, указанной в соответствующем </w:t>
      </w:r>
      <w:r w:rsidR="0070525A" w:rsidRPr="00D420C6">
        <w:rPr>
          <w:rFonts w:ascii="Times New Roman" w:hAnsi="Times New Roman"/>
          <w:bCs/>
          <w:sz w:val="24"/>
          <w:szCs w:val="24"/>
        </w:rPr>
        <w:t>поле, заполняемом на электронной</w:t>
      </w:r>
      <w:r w:rsidRPr="00D420C6">
        <w:rPr>
          <w:rFonts w:ascii="Times New Roman" w:hAnsi="Times New Roman"/>
          <w:bCs/>
          <w:sz w:val="24"/>
          <w:szCs w:val="24"/>
        </w:rPr>
        <w:t xml:space="preserve"> площадке, преимущество имеет цена, указанная в соответствующем поле, за</w:t>
      </w:r>
      <w:r w:rsidR="0070525A" w:rsidRPr="00D420C6">
        <w:rPr>
          <w:rFonts w:ascii="Times New Roman" w:hAnsi="Times New Roman"/>
          <w:bCs/>
          <w:sz w:val="24"/>
          <w:szCs w:val="24"/>
        </w:rPr>
        <w:t>полняемом на электронной</w:t>
      </w:r>
      <w:r w:rsidRPr="00D420C6">
        <w:rPr>
          <w:rFonts w:ascii="Times New Roman" w:hAnsi="Times New Roman"/>
          <w:bCs/>
          <w:sz w:val="24"/>
          <w:szCs w:val="24"/>
        </w:rPr>
        <w:t xml:space="preserve"> площадке;</w:t>
      </w:r>
    </w:p>
    <w:p w:rsidR="002D31B6" w:rsidRPr="00D420C6" w:rsidRDefault="000622D0" w:rsidP="008F3C57">
      <w:pPr>
        <w:spacing w:after="0" w:line="240" w:lineRule="auto"/>
        <w:ind w:firstLine="709"/>
        <w:jc w:val="both"/>
        <w:rPr>
          <w:rFonts w:ascii="Times New Roman" w:hAnsi="Times New Roman"/>
          <w:bCs/>
          <w:sz w:val="24"/>
          <w:szCs w:val="24"/>
        </w:rPr>
      </w:pPr>
      <w:r w:rsidRPr="00D420C6">
        <w:rPr>
          <w:rFonts w:ascii="Times New Roman" w:hAnsi="Times New Roman"/>
          <w:bCs/>
          <w:sz w:val="24"/>
          <w:szCs w:val="24"/>
        </w:rPr>
        <w:t>- при несоответствии итогов умножения единичной цены на количество</w:t>
      </w:r>
      <w:r w:rsidR="0070525A" w:rsidRPr="00D420C6">
        <w:rPr>
          <w:rFonts w:ascii="Times New Roman" w:hAnsi="Times New Roman"/>
          <w:bCs/>
          <w:sz w:val="24"/>
          <w:szCs w:val="24"/>
        </w:rPr>
        <w:t>,</w:t>
      </w:r>
      <w:r w:rsidRPr="00D420C6">
        <w:rPr>
          <w:rFonts w:ascii="Times New Roman" w:hAnsi="Times New Roman"/>
          <w:bCs/>
          <w:sz w:val="24"/>
          <w:szCs w:val="24"/>
        </w:rPr>
        <w:t xml:space="preserve">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507A55" w:rsidRPr="00D420C6" w:rsidRDefault="00507A55" w:rsidP="008F3C57">
      <w:pPr>
        <w:spacing w:after="0" w:line="240" w:lineRule="auto"/>
        <w:ind w:firstLine="709"/>
        <w:jc w:val="both"/>
        <w:rPr>
          <w:rFonts w:ascii="Times New Roman" w:hAnsi="Times New Roman"/>
          <w:bCs/>
          <w:sz w:val="24"/>
          <w:szCs w:val="24"/>
        </w:rPr>
      </w:pPr>
    </w:p>
    <w:p w:rsidR="005C562B" w:rsidRPr="00D420C6" w:rsidRDefault="005C562B" w:rsidP="00507A55">
      <w:pPr>
        <w:pStyle w:val="1"/>
        <w:spacing w:before="0" w:line="240" w:lineRule="auto"/>
        <w:jc w:val="center"/>
        <w:rPr>
          <w:rFonts w:ascii="Times New Roman" w:hAnsi="Times New Roman"/>
          <w:color w:val="auto"/>
          <w:sz w:val="24"/>
          <w:szCs w:val="24"/>
        </w:rPr>
      </w:pPr>
      <w:bookmarkStart w:id="52" w:name="_Toc520127531"/>
      <w:r w:rsidRPr="00D420C6">
        <w:rPr>
          <w:rFonts w:ascii="Times New Roman" w:hAnsi="Times New Roman"/>
          <w:color w:val="auto"/>
          <w:sz w:val="24"/>
          <w:szCs w:val="24"/>
        </w:rPr>
        <w:t>ГЛАВА 6. ПОРЯДОК ПОДГОТОВ</w:t>
      </w:r>
      <w:r w:rsidR="00AA761C" w:rsidRPr="00D420C6">
        <w:rPr>
          <w:rFonts w:ascii="Times New Roman" w:hAnsi="Times New Roman"/>
          <w:color w:val="auto"/>
          <w:sz w:val="24"/>
          <w:szCs w:val="24"/>
        </w:rPr>
        <w:t>КИ И ПРОВЕДЕНИЯ ПРОЦЕДУР ЗАКУПОК</w:t>
      </w:r>
      <w:bookmarkEnd w:id="52"/>
    </w:p>
    <w:p w:rsidR="005C562B" w:rsidRPr="00D420C6" w:rsidRDefault="005C562B" w:rsidP="00DA635A">
      <w:pPr>
        <w:autoSpaceDE w:val="0"/>
        <w:autoSpaceDN w:val="0"/>
        <w:adjustRightInd w:val="0"/>
        <w:spacing w:after="0" w:line="240" w:lineRule="auto"/>
        <w:ind w:firstLine="709"/>
        <w:jc w:val="both"/>
        <w:rPr>
          <w:rFonts w:ascii="Times New Roman" w:hAnsi="Times New Roman"/>
          <w:sz w:val="24"/>
          <w:szCs w:val="24"/>
        </w:rPr>
      </w:pPr>
    </w:p>
    <w:p w:rsidR="005C562B" w:rsidRDefault="005C562B" w:rsidP="00F00D3E">
      <w:pPr>
        <w:pStyle w:val="2"/>
        <w:spacing w:before="0" w:line="240" w:lineRule="auto"/>
        <w:jc w:val="center"/>
        <w:rPr>
          <w:rFonts w:ascii="Times New Roman" w:hAnsi="Times New Roman"/>
          <w:color w:val="auto"/>
          <w:sz w:val="24"/>
          <w:szCs w:val="24"/>
          <w:lang w:val="ru-RU"/>
        </w:rPr>
      </w:pPr>
      <w:bookmarkStart w:id="53" w:name="_Toc320003023"/>
      <w:bookmarkStart w:id="54" w:name="_Toc362000967"/>
      <w:bookmarkStart w:id="55" w:name="_Toc520127532"/>
      <w:r w:rsidRPr="00D420C6">
        <w:rPr>
          <w:rFonts w:ascii="Times New Roman" w:hAnsi="Times New Roman"/>
          <w:color w:val="auto"/>
          <w:sz w:val="24"/>
          <w:szCs w:val="24"/>
        </w:rPr>
        <w:t>Раздел 1. Содержание извещения о закупке</w:t>
      </w:r>
      <w:bookmarkEnd w:id="53"/>
      <w:bookmarkEnd w:id="54"/>
      <w:bookmarkEnd w:id="55"/>
    </w:p>
    <w:p w:rsidR="00BF7FED" w:rsidRPr="00D420C6" w:rsidRDefault="00BF7FED" w:rsidP="00B54575">
      <w:pPr>
        <w:pStyle w:val="ConsPlusNormal"/>
        <w:numPr>
          <w:ilvl w:val="1"/>
          <w:numId w:val="32"/>
        </w:numPr>
        <w:ind w:left="0" w:firstLine="540"/>
        <w:jc w:val="both"/>
        <w:rPr>
          <w:rFonts w:ascii="Times New Roman" w:hAnsi="Times New Roman" w:cs="Times New Roman"/>
          <w:sz w:val="24"/>
          <w:szCs w:val="24"/>
        </w:rPr>
      </w:pPr>
      <w:r w:rsidRPr="00D420C6">
        <w:rPr>
          <w:rFonts w:ascii="Times New Roman" w:hAnsi="Times New Roman" w:cs="Times New Roman"/>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F7FED" w:rsidRPr="00D420C6" w:rsidRDefault="00A1567D" w:rsidP="00B54575">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1.2</w:t>
      </w:r>
      <w:r w:rsidR="00BF7FED" w:rsidRPr="00D420C6">
        <w:rPr>
          <w:rFonts w:ascii="Times New Roman" w:hAnsi="Times New Roman" w:cs="Times New Roman"/>
          <w:sz w:val="24"/>
          <w:szCs w:val="24"/>
        </w:rPr>
        <w:t>. В извещении об осуществлении конкурентной закупки должны быть указаны следующие сведения:</w:t>
      </w:r>
    </w:p>
    <w:p w:rsidR="00BF7FED" w:rsidRPr="00D420C6" w:rsidRDefault="00BF7FE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способ осуществления закупки;</w:t>
      </w:r>
    </w:p>
    <w:p w:rsidR="00BF7FED" w:rsidRPr="00D420C6" w:rsidRDefault="00BF7FE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BF7FED" w:rsidRPr="00D420C6" w:rsidRDefault="00BF7FE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A1567D" w:rsidRPr="00D420C6">
        <w:rPr>
          <w:rFonts w:ascii="Times New Roman" w:hAnsi="Times New Roman" w:cs="Times New Roman"/>
          <w:sz w:val="24"/>
          <w:szCs w:val="24"/>
        </w:rPr>
        <w:t>пунктом 2.1. раздела 2 настоящей главы;</w:t>
      </w:r>
    </w:p>
    <w:p w:rsidR="00BF7FED" w:rsidRPr="00D420C6" w:rsidRDefault="00BF7FE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4) место поставки товара, выполнения работы, оказания услуги;</w:t>
      </w:r>
    </w:p>
    <w:p w:rsidR="00BF7FED" w:rsidRPr="00D420C6" w:rsidRDefault="00BF7FE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F7FED" w:rsidRPr="00D420C6" w:rsidRDefault="00BF7FE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F7FED" w:rsidRPr="00D420C6" w:rsidRDefault="00BF7FE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F7FED" w:rsidRPr="00D420C6" w:rsidRDefault="00BF7FE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8) адрес электронной площадки в информационно-телекоммуникационной сети </w:t>
      </w:r>
      <w:r w:rsidR="00D73AD9">
        <w:rPr>
          <w:rFonts w:ascii="Times New Roman" w:hAnsi="Times New Roman" w:cs="Times New Roman"/>
          <w:sz w:val="24"/>
          <w:szCs w:val="24"/>
        </w:rPr>
        <w:t>«</w:t>
      </w:r>
      <w:r w:rsidRPr="00D420C6">
        <w:rPr>
          <w:rFonts w:ascii="Times New Roman" w:hAnsi="Times New Roman" w:cs="Times New Roman"/>
          <w:sz w:val="24"/>
          <w:szCs w:val="24"/>
        </w:rPr>
        <w:t>Интернет</w:t>
      </w:r>
      <w:r w:rsidR="00D73AD9">
        <w:rPr>
          <w:rFonts w:ascii="Times New Roman" w:hAnsi="Times New Roman" w:cs="Times New Roman"/>
          <w:sz w:val="24"/>
          <w:szCs w:val="24"/>
        </w:rPr>
        <w:t>»</w:t>
      </w:r>
      <w:r w:rsidRPr="00D420C6">
        <w:rPr>
          <w:rFonts w:ascii="Times New Roman" w:hAnsi="Times New Roman" w:cs="Times New Roman"/>
          <w:sz w:val="24"/>
          <w:szCs w:val="24"/>
        </w:rPr>
        <w:t xml:space="preserve"> (при осуще</w:t>
      </w:r>
      <w:r w:rsidR="0063382B" w:rsidRPr="00D420C6">
        <w:rPr>
          <w:rFonts w:ascii="Times New Roman" w:hAnsi="Times New Roman" w:cs="Times New Roman"/>
          <w:sz w:val="24"/>
          <w:szCs w:val="24"/>
        </w:rPr>
        <w:t>ствлении конкурентной закупки);</w:t>
      </w:r>
    </w:p>
    <w:p w:rsidR="00C366C7" w:rsidRPr="00D420C6" w:rsidRDefault="00C366C7" w:rsidP="00DA635A">
      <w:pPr>
        <w:pStyle w:val="ConsPlusNormal"/>
        <w:ind w:firstLine="540"/>
        <w:jc w:val="both"/>
        <w:rPr>
          <w:rFonts w:ascii="Times New Roman" w:hAnsi="Times New Roman" w:cs="Times New Roman"/>
          <w:sz w:val="24"/>
          <w:szCs w:val="24"/>
        </w:rPr>
      </w:pPr>
    </w:p>
    <w:p w:rsidR="005C562B" w:rsidRPr="00D420C6" w:rsidRDefault="005C562B" w:rsidP="00F00D3E">
      <w:pPr>
        <w:pStyle w:val="2"/>
        <w:spacing w:before="0" w:line="240" w:lineRule="auto"/>
        <w:jc w:val="center"/>
        <w:rPr>
          <w:rFonts w:ascii="Times New Roman" w:hAnsi="Times New Roman"/>
          <w:color w:val="auto"/>
          <w:sz w:val="24"/>
          <w:szCs w:val="24"/>
        </w:rPr>
      </w:pPr>
      <w:bookmarkStart w:id="56" w:name="_Toc320003024"/>
      <w:bookmarkStart w:id="57" w:name="_Toc362000968"/>
      <w:bookmarkStart w:id="58" w:name="_Toc520127533"/>
      <w:r w:rsidRPr="00D420C6">
        <w:rPr>
          <w:rFonts w:ascii="Times New Roman" w:hAnsi="Times New Roman"/>
          <w:color w:val="auto"/>
          <w:sz w:val="24"/>
          <w:szCs w:val="24"/>
        </w:rPr>
        <w:t>Раздел 2. Содержание документации о закупке</w:t>
      </w:r>
      <w:bookmarkEnd w:id="56"/>
      <w:bookmarkEnd w:id="57"/>
      <w:bookmarkEnd w:id="58"/>
    </w:p>
    <w:p w:rsidR="001D0421" w:rsidRPr="00D420C6" w:rsidRDefault="00A1567D"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2.1</w:t>
      </w:r>
      <w:r w:rsidR="001D0421" w:rsidRPr="00D420C6">
        <w:rPr>
          <w:rFonts w:ascii="Times New Roman" w:hAnsi="Times New Roman" w:cs="Times New Roman"/>
          <w:sz w:val="24"/>
          <w:szCs w:val="24"/>
        </w:rPr>
        <w:t xml:space="preserve">. При описании в документации о конкурентной закупке предмета закупки </w:t>
      </w:r>
      <w:r w:rsidR="001D0421" w:rsidRPr="00D420C6">
        <w:rPr>
          <w:rFonts w:ascii="Times New Roman" w:hAnsi="Times New Roman" w:cs="Times New Roman"/>
          <w:sz w:val="24"/>
          <w:szCs w:val="24"/>
        </w:rPr>
        <w:lastRenderedPageBreak/>
        <w:t>заказчик должен руководствоваться следующими правилами:</w:t>
      </w:r>
    </w:p>
    <w:p w:rsidR="001D0421" w:rsidRPr="00D420C6" w:rsidRDefault="001D0421"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D0421" w:rsidRPr="00D420C6" w:rsidRDefault="001D0421"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D0421" w:rsidRPr="00D420C6" w:rsidRDefault="001D0421" w:rsidP="00DA635A">
      <w:pPr>
        <w:pStyle w:val="ConsPlusNormal"/>
        <w:ind w:firstLine="540"/>
        <w:jc w:val="both"/>
        <w:rPr>
          <w:rFonts w:ascii="Times New Roman" w:hAnsi="Times New Roman" w:cs="Times New Roman"/>
          <w:sz w:val="24"/>
          <w:szCs w:val="24"/>
        </w:rPr>
      </w:pPr>
      <w:bookmarkStart w:id="59" w:name="Par166"/>
      <w:bookmarkEnd w:id="59"/>
      <w:r w:rsidRPr="00D420C6">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74437B">
        <w:rPr>
          <w:rFonts w:ascii="Times New Roman" w:hAnsi="Times New Roman" w:cs="Times New Roman"/>
          <w:sz w:val="24"/>
          <w:szCs w:val="24"/>
        </w:rPr>
        <w:t>«</w:t>
      </w:r>
      <w:r w:rsidRPr="00D420C6">
        <w:rPr>
          <w:rFonts w:ascii="Times New Roman" w:hAnsi="Times New Roman" w:cs="Times New Roman"/>
          <w:sz w:val="24"/>
          <w:szCs w:val="24"/>
        </w:rPr>
        <w:t>(или эквивалент)</w:t>
      </w:r>
      <w:r w:rsidR="0074437B">
        <w:rPr>
          <w:rFonts w:ascii="Times New Roman" w:hAnsi="Times New Roman" w:cs="Times New Roman"/>
          <w:sz w:val="24"/>
          <w:szCs w:val="24"/>
        </w:rPr>
        <w:t>»</w:t>
      </w:r>
      <w:r w:rsidRPr="00D420C6">
        <w:rPr>
          <w:rFonts w:ascii="Times New Roman" w:hAnsi="Times New Roman" w:cs="Times New Roman"/>
          <w:sz w:val="24"/>
          <w:szCs w:val="24"/>
        </w:rPr>
        <w:t>, за исключением случаев:</w:t>
      </w:r>
    </w:p>
    <w:p w:rsidR="001D0421" w:rsidRPr="00D420C6" w:rsidRDefault="001D0421"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D0421" w:rsidRPr="00D420C6" w:rsidRDefault="001D0421"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D0421" w:rsidRPr="00D420C6" w:rsidRDefault="001D0421"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1D0421" w:rsidRPr="00D420C6" w:rsidRDefault="001D0421"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w:t>
      </w:r>
      <w:r w:rsidR="00DA635A" w:rsidRPr="00D420C6">
        <w:rPr>
          <w:rFonts w:ascii="Times New Roman" w:hAnsi="Times New Roman" w:cs="Times New Roman"/>
          <w:sz w:val="24"/>
          <w:szCs w:val="24"/>
        </w:rPr>
        <w:t xml:space="preserve"> части 2 статьи 1</w:t>
      </w:r>
      <w:r w:rsidRPr="00D420C6">
        <w:rPr>
          <w:rFonts w:ascii="Times New Roman" w:hAnsi="Times New Roman" w:cs="Times New Roman"/>
          <w:sz w:val="24"/>
          <w:szCs w:val="24"/>
        </w:rPr>
        <w:t xml:space="preserve"> </w:t>
      </w:r>
      <w:r w:rsidR="0074437B" w:rsidRPr="00E275A6">
        <w:rPr>
          <w:rFonts w:ascii="Times New Roman" w:hAnsi="Times New Roman" w:cs="Times New Roman"/>
          <w:sz w:val="24"/>
          <w:szCs w:val="24"/>
        </w:rPr>
        <w:t>Федерального закона № 223-ФЗ</w:t>
      </w:r>
      <w:r w:rsidRPr="00D420C6">
        <w:rPr>
          <w:rFonts w:ascii="Times New Roman" w:hAnsi="Times New Roman" w:cs="Times New Roman"/>
          <w:sz w:val="24"/>
          <w:szCs w:val="24"/>
        </w:rPr>
        <w:t>, в целях исполнения этими юридическими лицами обязательств по заключенным договорам с юридическими лицами, в том числе ин</w:t>
      </w:r>
      <w:r w:rsidR="0063382B" w:rsidRPr="00D420C6">
        <w:rPr>
          <w:rFonts w:ascii="Times New Roman" w:hAnsi="Times New Roman" w:cs="Times New Roman"/>
          <w:sz w:val="24"/>
          <w:szCs w:val="24"/>
        </w:rPr>
        <w:t>остранными юридическими лицами.</w:t>
      </w:r>
    </w:p>
    <w:p w:rsidR="000E627F" w:rsidRPr="00D420C6" w:rsidRDefault="0063382B"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2.2. </w:t>
      </w:r>
      <w:r w:rsidR="000E627F" w:rsidRPr="00D420C6">
        <w:rPr>
          <w:rFonts w:ascii="Times New Roman" w:hAnsi="Times New Roman" w:cs="Times New Roman"/>
          <w:sz w:val="24"/>
          <w:szCs w:val="24"/>
        </w:rPr>
        <w:t>В документации о конкурентной закупке должны быть указаны:</w:t>
      </w:r>
    </w:p>
    <w:p w:rsidR="000E627F"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E627F"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требования к содержанию, форме, оформлению и составу заявки на участие в закупке;</w:t>
      </w:r>
    </w:p>
    <w:p w:rsidR="000E627F"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w:t>
      </w:r>
      <w:r w:rsidRPr="00D420C6">
        <w:rPr>
          <w:rFonts w:ascii="Times New Roman" w:hAnsi="Times New Roman" w:cs="Times New Roman"/>
          <w:sz w:val="24"/>
          <w:szCs w:val="24"/>
        </w:rPr>
        <w:lastRenderedPageBreak/>
        <w:t>услуги, которые являются предметом конкурентной закупки, их количественных и качественных характеристик;</w:t>
      </w:r>
    </w:p>
    <w:p w:rsidR="000E627F"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4) место, условия и сроки (периоды) поставки товара, выполнения работы, оказания услуги;</w:t>
      </w:r>
    </w:p>
    <w:p w:rsidR="000E627F"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E627F"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6) форма, сроки и порядок оплаты товара, работы, услуги;</w:t>
      </w:r>
    </w:p>
    <w:p w:rsidR="000E627F"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627F"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E627F" w:rsidRPr="00D420C6" w:rsidRDefault="000E627F" w:rsidP="00DA635A">
      <w:pPr>
        <w:tabs>
          <w:tab w:val="left" w:pos="900"/>
        </w:tabs>
        <w:spacing w:after="0" w:line="240" w:lineRule="auto"/>
        <w:ind w:firstLine="567"/>
        <w:jc w:val="both"/>
        <w:rPr>
          <w:rFonts w:ascii="Times New Roman" w:hAnsi="Times New Roman"/>
          <w:sz w:val="24"/>
          <w:szCs w:val="24"/>
        </w:rPr>
      </w:pPr>
      <w:r w:rsidRPr="00D420C6">
        <w:rPr>
          <w:rFonts w:ascii="Times New Roman" w:hAnsi="Times New Roman"/>
          <w:sz w:val="24"/>
          <w:szCs w:val="24"/>
        </w:rPr>
        <w:t>9) требования к участникам такой закупки</w:t>
      </w:r>
      <w:r w:rsidR="00273B64" w:rsidRPr="00D420C6">
        <w:rPr>
          <w:rFonts w:ascii="Times New Roman" w:hAnsi="Times New Roman"/>
          <w:sz w:val="24"/>
          <w:szCs w:val="24"/>
        </w:rPr>
        <w:t xml:space="preserve"> (а так же перечень документов, представляемых участниками закупки для подтверждения их соответствия установленным требованиям);</w:t>
      </w:r>
    </w:p>
    <w:p w:rsidR="000E627F"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E627F"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0E627F"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12) дата </w:t>
      </w:r>
      <w:r w:rsidR="00273B64" w:rsidRPr="00D420C6">
        <w:rPr>
          <w:rFonts w:ascii="Times New Roman" w:hAnsi="Times New Roman" w:cs="Times New Roman"/>
          <w:sz w:val="24"/>
          <w:szCs w:val="24"/>
        </w:rPr>
        <w:t xml:space="preserve">и </w:t>
      </w:r>
      <w:r w:rsidRPr="00D420C6">
        <w:rPr>
          <w:rFonts w:ascii="Times New Roman" w:hAnsi="Times New Roman" w:cs="Times New Roman"/>
          <w:sz w:val="24"/>
          <w:szCs w:val="24"/>
        </w:rPr>
        <w:t>рассмотрения предложений участников такой закупки и подведения итогов такой закупки;</w:t>
      </w:r>
    </w:p>
    <w:p w:rsidR="000E627F"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13) критерии оценки и сопоставления заявок на участие в такой закупке;</w:t>
      </w:r>
    </w:p>
    <w:p w:rsidR="000E627F"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14) порядок оценки и сопоставления заявок на участие в такой закупке;</w:t>
      </w:r>
    </w:p>
    <w:p w:rsidR="00273B64" w:rsidRPr="00D420C6" w:rsidRDefault="000E627F"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15) описание предмета</w:t>
      </w:r>
      <w:r w:rsidR="00273B64" w:rsidRPr="00D420C6">
        <w:rPr>
          <w:rFonts w:ascii="Times New Roman" w:hAnsi="Times New Roman" w:cs="Times New Roman"/>
          <w:sz w:val="24"/>
          <w:szCs w:val="24"/>
        </w:rPr>
        <w:t xml:space="preserve"> такой закупки в соответствии с пунктом 2.1 </w:t>
      </w:r>
      <w:r w:rsidRPr="00D420C6">
        <w:rPr>
          <w:rFonts w:ascii="Times New Roman" w:hAnsi="Times New Roman" w:cs="Times New Roman"/>
          <w:sz w:val="24"/>
          <w:szCs w:val="24"/>
        </w:rPr>
        <w:t xml:space="preserve">настоящего </w:t>
      </w:r>
      <w:r w:rsidR="00273B64" w:rsidRPr="00D420C6">
        <w:rPr>
          <w:rFonts w:ascii="Times New Roman" w:hAnsi="Times New Roman" w:cs="Times New Roman"/>
          <w:sz w:val="24"/>
          <w:szCs w:val="24"/>
        </w:rPr>
        <w:t>раздела.</w:t>
      </w:r>
    </w:p>
    <w:p w:rsidR="00273B64" w:rsidRPr="00D420C6" w:rsidRDefault="000E627F" w:rsidP="00DA635A">
      <w:pPr>
        <w:tabs>
          <w:tab w:val="left" w:pos="900"/>
        </w:tabs>
        <w:spacing w:after="0" w:line="240" w:lineRule="auto"/>
        <w:ind w:firstLine="567"/>
        <w:jc w:val="both"/>
        <w:rPr>
          <w:rFonts w:ascii="Times New Roman" w:hAnsi="Times New Roman"/>
          <w:sz w:val="24"/>
          <w:szCs w:val="24"/>
        </w:rPr>
      </w:pPr>
      <w:r w:rsidRPr="00D420C6">
        <w:rPr>
          <w:rFonts w:ascii="Times New Roman" w:hAnsi="Times New Roman"/>
          <w:sz w:val="24"/>
          <w:szCs w:val="24"/>
        </w:rPr>
        <w:t xml:space="preserve">16) </w:t>
      </w:r>
      <w:r w:rsidR="00273B64" w:rsidRPr="00D420C6">
        <w:rPr>
          <w:rFonts w:ascii="Times New Roman" w:hAnsi="Times New Roman"/>
          <w:sz w:val="24"/>
          <w:szCs w:val="24"/>
        </w:rPr>
        <w:t>условия допуска к участию в закупке;</w:t>
      </w:r>
    </w:p>
    <w:p w:rsidR="005C562B" w:rsidRPr="00D420C6" w:rsidRDefault="00273B64" w:rsidP="00DA635A">
      <w:pPr>
        <w:tabs>
          <w:tab w:val="left" w:pos="900"/>
        </w:tabs>
        <w:spacing w:after="0" w:line="240" w:lineRule="auto"/>
        <w:ind w:firstLine="567"/>
        <w:jc w:val="both"/>
        <w:rPr>
          <w:rFonts w:ascii="Times New Roman" w:hAnsi="Times New Roman"/>
          <w:sz w:val="24"/>
          <w:szCs w:val="24"/>
        </w:rPr>
      </w:pPr>
      <w:r w:rsidRPr="00D420C6">
        <w:rPr>
          <w:rFonts w:ascii="Times New Roman" w:eastAsia="Times New Roman" w:hAnsi="Times New Roman"/>
          <w:bCs/>
          <w:sz w:val="24"/>
          <w:szCs w:val="24"/>
          <w:lang w:eastAsia="ru-RU"/>
        </w:rPr>
        <w:t>17</w:t>
      </w:r>
      <w:r w:rsidR="005C562B" w:rsidRPr="00D420C6">
        <w:rPr>
          <w:rFonts w:ascii="Times New Roman" w:hAnsi="Times New Roman"/>
          <w:sz w:val="24"/>
          <w:szCs w:val="24"/>
        </w:rPr>
        <w:t xml:space="preserve">) сведения о возможности проведения переторжки </w:t>
      </w:r>
      <w:r w:rsidRPr="00D420C6">
        <w:rPr>
          <w:rFonts w:ascii="Times New Roman" w:hAnsi="Times New Roman"/>
          <w:sz w:val="24"/>
          <w:szCs w:val="24"/>
        </w:rPr>
        <w:t xml:space="preserve">или квалификационного отбора </w:t>
      </w:r>
      <w:r w:rsidR="001E5D45" w:rsidRPr="00D420C6">
        <w:rPr>
          <w:rFonts w:ascii="Times New Roman" w:hAnsi="Times New Roman"/>
          <w:sz w:val="24"/>
          <w:szCs w:val="24"/>
        </w:rPr>
        <w:t>и порядок их</w:t>
      </w:r>
      <w:r w:rsidR="005C562B" w:rsidRPr="00D420C6">
        <w:rPr>
          <w:rFonts w:ascii="Times New Roman" w:hAnsi="Times New Roman"/>
          <w:sz w:val="24"/>
          <w:szCs w:val="24"/>
        </w:rPr>
        <w:t xml:space="preserve"> проведения.</w:t>
      </w:r>
    </w:p>
    <w:p w:rsidR="00DB7CD3" w:rsidRPr="00D420C6" w:rsidRDefault="00DB7CD3" w:rsidP="00DA635A">
      <w:pPr>
        <w:pStyle w:val="a7"/>
        <w:tabs>
          <w:tab w:val="left" w:pos="851"/>
          <w:tab w:val="left" w:pos="900"/>
        </w:tabs>
        <w:spacing w:after="0" w:line="240" w:lineRule="auto"/>
        <w:ind w:left="0" w:firstLine="709"/>
        <w:jc w:val="both"/>
        <w:rPr>
          <w:rFonts w:ascii="Times New Roman" w:hAnsi="Times New Roman"/>
          <w:sz w:val="24"/>
          <w:szCs w:val="24"/>
        </w:rPr>
      </w:pPr>
    </w:p>
    <w:p w:rsidR="008804A5" w:rsidRPr="00D420C6" w:rsidRDefault="001E5D45" w:rsidP="00F00D3E">
      <w:pPr>
        <w:pStyle w:val="2"/>
        <w:spacing w:before="0" w:line="240" w:lineRule="auto"/>
        <w:jc w:val="center"/>
        <w:rPr>
          <w:rFonts w:ascii="Times New Roman" w:hAnsi="Times New Roman"/>
          <w:color w:val="auto"/>
          <w:sz w:val="24"/>
          <w:szCs w:val="24"/>
        </w:rPr>
      </w:pPr>
      <w:bookmarkStart w:id="60" w:name="_Toc520127534"/>
      <w:r w:rsidRPr="00D420C6">
        <w:rPr>
          <w:rFonts w:ascii="Times New Roman" w:hAnsi="Times New Roman"/>
          <w:color w:val="auto"/>
          <w:sz w:val="24"/>
          <w:szCs w:val="24"/>
        </w:rPr>
        <w:t>Раздел 3</w:t>
      </w:r>
      <w:r w:rsidR="005C562B" w:rsidRPr="00D420C6">
        <w:rPr>
          <w:rFonts w:ascii="Times New Roman" w:hAnsi="Times New Roman"/>
          <w:color w:val="auto"/>
          <w:sz w:val="24"/>
          <w:szCs w:val="24"/>
        </w:rPr>
        <w:t xml:space="preserve">. </w:t>
      </w:r>
      <w:r w:rsidR="00706A80" w:rsidRPr="00D420C6">
        <w:rPr>
          <w:rFonts w:ascii="Times New Roman" w:hAnsi="Times New Roman"/>
          <w:color w:val="auto"/>
          <w:sz w:val="24"/>
          <w:szCs w:val="24"/>
        </w:rPr>
        <w:t xml:space="preserve">Обеспечение </w:t>
      </w:r>
      <w:r w:rsidR="009F3D1E" w:rsidRPr="00D420C6">
        <w:rPr>
          <w:rFonts w:ascii="Times New Roman" w:hAnsi="Times New Roman"/>
          <w:color w:val="auto"/>
          <w:sz w:val="24"/>
          <w:szCs w:val="24"/>
        </w:rPr>
        <w:t>заявки</w:t>
      </w:r>
      <w:bookmarkEnd w:id="60"/>
    </w:p>
    <w:p w:rsidR="0052732C" w:rsidRPr="00D420C6" w:rsidRDefault="001E5D45"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3.1</w:t>
      </w:r>
      <w:r w:rsidR="0052732C" w:rsidRPr="00D420C6">
        <w:rPr>
          <w:rFonts w:ascii="Times New Roman" w:hAnsi="Times New Roman" w:cs="Times New Roman"/>
          <w:sz w:val="24"/>
          <w:szCs w:val="24"/>
        </w:rPr>
        <w:t xml:space="preserve">. Заказчик вправе </w:t>
      </w:r>
      <w:r w:rsidRPr="00D420C6">
        <w:rPr>
          <w:rFonts w:ascii="Times New Roman" w:hAnsi="Times New Roman" w:cs="Times New Roman"/>
          <w:sz w:val="24"/>
          <w:szCs w:val="24"/>
        </w:rPr>
        <w:t>требовать</w:t>
      </w:r>
      <w:r w:rsidR="0052732C" w:rsidRPr="00D420C6">
        <w:rPr>
          <w:rFonts w:ascii="Times New Roman" w:hAnsi="Times New Roman" w:cs="Times New Roman"/>
          <w:sz w:val="24"/>
          <w:szCs w:val="24"/>
        </w:rPr>
        <w:t xml:space="preserve">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w:t>
      </w:r>
      <w:r w:rsidRPr="00D420C6">
        <w:rPr>
          <w:rFonts w:ascii="Times New Roman" w:hAnsi="Times New Roman" w:cs="Times New Roman"/>
          <w:sz w:val="24"/>
          <w:szCs w:val="24"/>
        </w:rPr>
        <w:t xml:space="preserve">дения закупки в соответствии с </w:t>
      </w:r>
      <w:r w:rsidR="00B9233D" w:rsidRPr="00D420C6">
        <w:rPr>
          <w:rFonts w:ascii="Times New Roman" w:hAnsi="Times New Roman" w:cs="Times New Roman"/>
          <w:sz w:val="24"/>
          <w:szCs w:val="24"/>
        </w:rPr>
        <w:t xml:space="preserve">главой 13 </w:t>
      </w:r>
      <w:r w:rsidR="0052732C" w:rsidRPr="00D420C6">
        <w:rPr>
          <w:rFonts w:ascii="Times New Roman" w:hAnsi="Times New Roman" w:cs="Times New Roman"/>
          <w:sz w:val="24"/>
          <w:szCs w:val="24"/>
        </w:rPr>
        <w:t xml:space="preserve">настоящего </w:t>
      </w:r>
      <w:r w:rsidR="00B9233D" w:rsidRPr="00D420C6">
        <w:rPr>
          <w:rFonts w:ascii="Times New Roman" w:hAnsi="Times New Roman" w:cs="Times New Roman"/>
          <w:sz w:val="24"/>
          <w:szCs w:val="24"/>
        </w:rPr>
        <w:t>Положения.</w:t>
      </w:r>
      <w:r w:rsidR="0052732C" w:rsidRPr="00D420C6">
        <w:rPr>
          <w:rFonts w:ascii="Times New Roman" w:hAnsi="Times New Roman" w:cs="Times New Roman"/>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E5D45" w:rsidRPr="00D420C6" w:rsidRDefault="001E5D45" w:rsidP="00DA635A">
      <w:pPr>
        <w:spacing w:after="0" w:line="240" w:lineRule="auto"/>
        <w:ind w:firstLine="567"/>
        <w:jc w:val="both"/>
        <w:rPr>
          <w:rFonts w:ascii="Times New Roman" w:hAnsi="Times New Roman"/>
          <w:sz w:val="24"/>
          <w:szCs w:val="24"/>
        </w:rPr>
      </w:pPr>
      <w:r w:rsidRPr="00D420C6">
        <w:rPr>
          <w:rFonts w:ascii="Times New Roman" w:hAnsi="Times New Roman"/>
          <w:sz w:val="24"/>
          <w:szCs w:val="24"/>
        </w:rPr>
        <w:lastRenderedPageBreak/>
        <w:t>3.2.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На момент открытия доступа к заявкам, денежные средства должны поступить на указанный в документации счет.</w:t>
      </w:r>
    </w:p>
    <w:p w:rsidR="001E5D45" w:rsidRPr="00D420C6" w:rsidRDefault="001E5D45" w:rsidP="00DA635A">
      <w:pPr>
        <w:pStyle w:val="ConsPlusNormal"/>
        <w:ind w:firstLine="567"/>
        <w:jc w:val="both"/>
        <w:rPr>
          <w:rFonts w:ascii="Times New Roman" w:hAnsi="Times New Roman" w:cs="Times New Roman"/>
          <w:sz w:val="24"/>
          <w:szCs w:val="24"/>
        </w:rPr>
      </w:pPr>
      <w:r w:rsidRPr="00D420C6">
        <w:rPr>
          <w:rFonts w:ascii="Times New Roman" w:hAnsi="Times New Roman" w:cs="Times New Roman"/>
          <w:sz w:val="24"/>
          <w:szCs w:val="24"/>
        </w:rPr>
        <w:t>3.3.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r w:rsidR="008F3C57">
        <w:rPr>
          <w:rFonts w:ascii="Times New Roman" w:hAnsi="Times New Roman" w:cs="Times New Roman"/>
          <w:sz w:val="24"/>
          <w:szCs w:val="24"/>
        </w:rPr>
        <w:t>,</w:t>
      </w:r>
      <w:r w:rsidRPr="00D420C6">
        <w:rPr>
          <w:rFonts w:ascii="Times New Roman" w:hAnsi="Times New Roman" w:cs="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52732C" w:rsidRPr="00D420C6" w:rsidRDefault="001E5D45" w:rsidP="00DA635A">
      <w:pPr>
        <w:pStyle w:val="ConsPlusNormal"/>
        <w:ind w:firstLine="567"/>
        <w:jc w:val="both"/>
        <w:rPr>
          <w:rFonts w:ascii="Times New Roman" w:hAnsi="Times New Roman" w:cs="Times New Roman"/>
          <w:sz w:val="24"/>
          <w:szCs w:val="24"/>
        </w:rPr>
      </w:pPr>
      <w:r w:rsidRPr="00D420C6">
        <w:rPr>
          <w:rFonts w:ascii="Times New Roman" w:hAnsi="Times New Roman" w:cs="Times New Roman"/>
          <w:sz w:val="24"/>
          <w:szCs w:val="24"/>
        </w:rPr>
        <w:t>3.4</w:t>
      </w:r>
      <w:r w:rsidR="0052732C" w:rsidRPr="00D420C6">
        <w:rPr>
          <w:rFonts w:ascii="Times New Roman" w:hAnsi="Times New Roman" w:cs="Times New Roman"/>
          <w:sz w:val="24"/>
          <w:szCs w:val="24"/>
        </w:rPr>
        <w:t>. Возврат участнику конкурентной закупки обеспечения заявки на участие в закупке не производится в следующих случаях:</w:t>
      </w:r>
    </w:p>
    <w:p w:rsidR="0052732C" w:rsidRPr="00D420C6" w:rsidRDefault="0052732C"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уклонение или отказ участника закупки от заключения договора;</w:t>
      </w:r>
    </w:p>
    <w:p w:rsidR="007E5FE4" w:rsidRPr="00D420C6" w:rsidRDefault="0052732C" w:rsidP="00DA635A">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не</w:t>
      </w:r>
      <w:r w:rsidR="000D30F5" w:rsidRPr="00D420C6">
        <w:rPr>
          <w:rFonts w:ascii="Times New Roman" w:hAnsi="Times New Roman" w:cs="Times New Roman"/>
          <w:sz w:val="24"/>
          <w:szCs w:val="24"/>
        </w:rPr>
        <w:t xml:space="preserve"> </w:t>
      </w:r>
      <w:r w:rsidRPr="00D420C6">
        <w:rPr>
          <w:rFonts w:ascii="Times New Roman" w:hAnsi="Times New Roman" w:cs="Times New Roman"/>
          <w:sz w:val="24"/>
          <w:szCs w:val="24"/>
        </w:rPr>
        <w:t xml:space="preserve">предоставление или предоставление с нарушением условий, установленных </w:t>
      </w:r>
      <w:r w:rsidR="00F84698" w:rsidRPr="00D420C6">
        <w:rPr>
          <w:rFonts w:ascii="Times New Roman" w:hAnsi="Times New Roman" w:cs="Times New Roman"/>
          <w:sz w:val="24"/>
          <w:szCs w:val="24"/>
        </w:rPr>
        <w:t>разделом 4 настоящей главы</w:t>
      </w:r>
      <w:r w:rsidRPr="00D420C6">
        <w:rPr>
          <w:rFonts w:ascii="Times New Roman" w:hAnsi="Times New Roman" w:cs="Times New Roman"/>
          <w:sz w:val="24"/>
          <w:szCs w:val="24"/>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w:t>
      </w:r>
      <w:r w:rsidR="00F84698" w:rsidRPr="00D420C6">
        <w:rPr>
          <w:rFonts w:ascii="Times New Roman" w:hAnsi="Times New Roman" w:cs="Times New Roman"/>
          <w:sz w:val="24"/>
          <w:szCs w:val="24"/>
        </w:rPr>
        <w:t>вления до заключения договора).</w:t>
      </w:r>
    </w:p>
    <w:p w:rsidR="003A46A0" w:rsidRPr="00D420C6" w:rsidRDefault="00F84698" w:rsidP="00DA635A">
      <w:pPr>
        <w:spacing w:after="0" w:line="240" w:lineRule="auto"/>
        <w:ind w:firstLine="709"/>
        <w:jc w:val="both"/>
        <w:rPr>
          <w:rFonts w:ascii="Times New Roman" w:hAnsi="Times New Roman"/>
          <w:sz w:val="24"/>
          <w:szCs w:val="24"/>
        </w:rPr>
      </w:pPr>
      <w:r w:rsidRPr="00D420C6">
        <w:rPr>
          <w:rFonts w:ascii="Times New Roman" w:hAnsi="Times New Roman"/>
          <w:sz w:val="24"/>
          <w:szCs w:val="24"/>
        </w:rPr>
        <w:t>3.5</w:t>
      </w:r>
      <w:r w:rsidR="003A46A0" w:rsidRPr="00D420C6">
        <w:rPr>
          <w:rFonts w:ascii="Times New Roman" w:hAnsi="Times New Roman"/>
          <w:sz w:val="24"/>
          <w:szCs w:val="24"/>
        </w:rPr>
        <w:t>.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5</w:t>
      </w:r>
      <w:r w:rsidR="00544D0B">
        <w:rPr>
          <w:rFonts w:ascii="Times New Roman" w:hAnsi="Times New Roman"/>
          <w:sz w:val="24"/>
          <w:szCs w:val="24"/>
        </w:rPr>
        <w:t xml:space="preserve"> (Пяти)</w:t>
      </w:r>
      <w:r w:rsidR="003A46A0" w:rsidRPr="00D420C6">
        <w:rPr>
          <w:rFonts w:ascii="Times New Roman" w:hAnsi="Times New Roman"/>
          <w:sz w:val="24"/>
          <w:szCs w:val="24"/>
        </w:rPr>
        <w:t xml:space="preserve"> рабочих дней со дня:</w:t>
      </w:r>
    </w:p>
    <w:p w:rsidR="003A46A0" w:rsidRPr="00D420C6" w:rsidRDefault="003A46A0" w:rsidP="00DA635A">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 принятия Заказчиком решения об отказе от проведения процедуры закупки -</w:t>
      </w:r>
      <w:r w:rsidR="00F84698" w:rsidRPr="00D420C6">
        <w:rPr>
          <w:rFonts w:ascii="Times New Roman" w:hAnsi="Times New Roman"/>
          <w:sz w:val="24"/>
          <w:szCs w:val="24"/>
        </w:rPr>
        <w:t xml:space="preserve"> </w:t>
      </w:r>
      <w:r w:rsidRPr="00D420C6">
        <w:rPr>
          <w:rFonts w:ascii="Times New Roman" w:hAnsi="Times New Roman"/>
          <w:sz w:val="24"/>
          <w:szCs w:val="24"/>
        </w:rPr>
        <w:t>участнику, подавшему заявку на участие в процедуре закупки;</w:t>
      </w:r>
    </w:p>
    <w:p w:rsidR="003A46A0" w:rsidRPr="00D420C6" w:rsidRDefault="003A46A0" w:rsidP="00DA635A">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 поступления Заказчику уведомления об отзыве заявки на участие в процедуре закупки - участнику, отозвавшему заявку на участие в процедуре закупки;</w:t>
      </w:r>
    </w:p>
    <w:p w:rsidR="003A46A0" w:rsidRPr="00D420C6" w:rsidRDefault="003A46A0" w:rsidP="00DA635A">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3A46A0" w:rsidRPr="00D420C6" w:rsidRDefault="003A46A0" w:rsidP="00DA635A">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 подписания протокола оценки и сопоставления заявок на участие в процедуре закупки</w:t>
      </w:r>
      <w:r w:rsidR="005F509E" w:rsidRPr="00D420C6">
        <w:rPr>
          <w:rFonts w:ascii="Times New Roman" w:hAnsi="Times New Roman"/>
          <w:sz w:val="24"/>
          <w:szCs w:val="24"/>
        </w:rPr>
        <w:t xml:space="preserve">, </w:t>
      </w:r>
      <w:r w:rsidRPr="00D420C6">
        <w:rPr>
          <w:rFonts w:ascii="Times New Roman" w:hAnsi="Times New Roman"/>
          <w:sz w:val="24"/>
          <w:szCs w:val="24"/>
        </w:rPr>
        <w:t>участникам процедур</w:t>
      </w:r>
      <w:r w:rsidR="00F84698" w:rsidRPr="00D420C6">
        <w:rPr>
          <w:rFonts w:ascii="Times New Roman" w:hAnsi="Times New Roman"/>
          <w:sz w:val="24"/>
          <w:szCs w:val="24"/>
        </w:rPr>
        <w:t>ы</w:t>
      </w:r>
      <w:r w:rsidRPr="00D420C6">
        <w:rPr>
          <w:rFonts w:ascii="Times New Roman" w:hAnsi="Times New Roman"/>
          <w:sz w:val="24"/>
          <w:szCs w:val="24"/>
        </w:rPr>
        <w:t xml:space="preserve">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3A46A0" w:rsidRPr="00D420C6" w:rsidRDefault="003A46A0" w:rsidP="00DA635A">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 заключения договора - победителю процедуры закупки или единственному участнику;</w:t>
      </w:r>
    </w:p>
    <w:p w:rsidR="005D45D5" w:rsidRPr="00D420C6" w:rsidRDefault="003A46A0" w:rsidP="00DA635A">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 заключения договора - участнику процедуры закупки, заявке на участие которого присвоен второй номер.</w:t>
      </w:r>
    </w:p>
    <w:p w:rsidR="00F84698" w:rsidRPr="00D420C6" w:rsidRDefault="00F84698" w:rsidP="00DA635A">
      <w:pPr>
        <w:suppressAutoHyphens/>
        <w:spacing w:after="0" w:line="240" w:lineRule="auto"/>
        <w:ind w:firstLine="709"/>
        <w:jc w:val="both"/>
        <w:rPr>
          <w:rFonts w:ascii="Times New Roman" w:hAnsi="Times New Roman"/>
          <w:sz w:val="24"/>
          <w:szCs w:val="24"/>
        </w:rPr>
      </w:pPr>
    </w:p>
    <w:p w:rsidR="005C562B" w:rsidRPr="00D420C6" w:rsidRDefault="00F84698" w:rsidP="00F00D3E">
      <w:pPr>
        <w:pStyle w:val="2"/>
        <w:spacing w:before="0" w:line="240" w:lineRule="auto"/>
        <w:jc w:val="center"/>
        <w:rPr>
          <w:rFonts w:ascii="Times New Roman" w:hAnsi="Times New Roman"/>
          <w:color w:val="auto"/>
          <w:sz w:val="24"/>
          <w:szCs w:val="24"/>
        </w:rPr>
      </w:pPr>
      <w:bookmarkStart w:id="61" w:name="_Toc520127535"/>
      <w:r w:rsidRPr="00D420C6">
        <w:rPr>
          <w:rFonts w:ascii="Times New Roman" w:hAnsi="Times New Roman"/>
          <w:color w:val="auto"/>
          <w:sz w:val="24"/>
          <w:szCs w:val="24"/>
        </w:rPr>
        <w:t>Раздел 4</w:t>
      </w:r>
      <w:r w:rsidR="005C562B" w:rsidRPr="00D420C6">
        <w:rPr>
          <w:rFonts w:ascii="Times New Roman" w:hAnsi="Times New Roman"/>
          <w:color w:val="auto"/>
          <w:sz w:val="24"/>
          <w:szCs w:val="24"/>
        </w:rPr>
        <w:t xml:space="preserve">. </w:t>
      </w:r>
      <w:r w:rsidR="006E5850" w:rsidRPr="00D420C6">
        <w:rPr>
          <w:rFonts w:ascii="Times New Roman" w:hAnsi="Times New Roman"/>
          <w:color w:val="auto"/>
          <w:sz w:val="24"/>
          <w:szCs w:val="24"/>
        </w:rPr>
        <w:t xml:space="preserve">Обеспечение исполнения </w:t>
      </w:r>
      <w:r w:rsidR="009F3D1E" w:rsidRPr="00D420C6">
        <w:rPr>
          <w:rFonts w:ascii="Times New Roman" w:hAnsi="Times New Roman"/>
          <w:color w:val="auto"/>
          <w:sz w:val="24"/>
          <w:szCs w:val="24"/>
        </w:rPr>
        <w:t>договора</w:t>
      </w:r>
      <w:bookmarkEnd w:id="61"/>
    </w:p>
    <w:p w:rsidR="006B6A2E" w:rsidRPr="00D420C6" w:rsidRDefault="00F84698" w:rsidP="00DA635A">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bCs/>
          <w:sz w:val="24"/>
          <w:szCs w:val="24"/>
        </w:rPr>
        <w:t>4</w:t>
      </w:r>
      <w:r w:rsidR="006B6A2E" w:rsidRPr="00D420C6">
        <w:rPr>
          <w:rFonts w:ascii="Times New Roman" w:hAnsi="Times New Roman"/>
          <w:bCs/>
          <w:sz w:val="24"/>
          <w:szCs w:val="24"/>
        </w:rPr>
        <w:t xml:space="preserve">.1. </w:t>
      </w:r>
      <w:r w:rsidR="006B6A2E" w:rsidRPr="00D420C6">
        <w:rPr>
          <w:rFonts w:ascii="Times New Roman" w:hAnsi="Times New Roman"/>
          <w:sz w:val="24"/>
          <w:szCs w:val="24"/>
        </w:rPr>
        <w:t>Заказчик вправе установить требование об обеспечении исполнения договора, заключаемого по итогам проведенной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6B6A2E" w:rsidRPr="00D420C6" w:rsidRDefault="00F84698" w:rsidP="00DA635A">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bCs/>
          <w:sz w:val="24"/>
          <w:szCs w:val="24"/>
        </w:rPr>
        <w:t>4</w:t>
      </w:r>
      <w:r w:rsidR="006B6A2E" w:rsidRPr="00D420C6">
        <w:rPr>
          <w:rFonts w:ascii="Times New Roman" w:hAnsi="Times New Roman"/>
          <w:bCs/>
          <w:sz w:val="24"/>
          <w:szCs w:val="24"/>
        </w:rPr>
        <w:t xml:space="preserve">.2. </w:t>
      </w:r>
      <w:r w:rsidR="006B6A2E" w:rsidRPr="00D420C6">
        <w:rPr>
          <w:rFonts w:ascii="Times New Roman" w:hAnsi="Times New Roman"/>
          <w:sz w:val="24"/>
          <w:szCs w:val="24"/>
        </w:rPr>
        <w:t>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6B6A2E" w:rsidRPr="00D420C6" w:rsidRDefault="00F84698" w:rsidP="00DA635A">
      <w:pPr>
        <w:tabs>
          <w:tab w:val="left" w:pos="709"/>
        </w:tabs>
        <w:spacing w:after="0" w:line="240" w:lineRule="auto"/>
        <w:jc w:val="both"/>
        <w:rPr>
          <w:rFonts w:ascii="Times New Roman" w:hAnsi="Times New Roman"/>
          <w:sz w:val="24"/>
          <w:szCs w:val="24"/>
        </w:rPr>
      </w:pPr>
      <w:r w:rsidRPr="00D420C6">
        <w:rPr>
          <w:rFonts w:ascii="Times New Roman" w:hAnsi="Times New Roman"/>
          <w:sz w:val="24"/>
          <w:szCs w:val="24"/>
        </w:rPr>
        <w:tab/>
        <w:t>4</w:t>
      </w:r>
      <w:r w:rsidR="006B6A2E" w:rsidRPr="00D420C6">
        <w:rPr>
          <w:rFonts w:ascii="Times New Roman" w:hAnsi="Times New Roman"/>
          <w:sz w:val="24"/>
          <w:szCs w:val="24"/>
        </w:rPr>
        <w:t>.3. Размер обеспечения исполнения</w:t>
      </w:r>
      <w:r w:rsidRPr="00D420C6">
        <w:rPr>
          <w:rFonts w:ascii="Times New Roman" w:hAnsi="Times New Roman"/>
          <w:sz w:val="24"/>
          <w:szCs w:val="24"/>
        </w:rPr>
        <w:t xml:space="preserve"> договора может составлять от 1</w:t>
      </w:r>
      <w:r w:rsidR="006B6A2E" w:rsidRPr="00D420C6">
        <w:rPr>
          <w:rFonts w:ascii="Times New Roman" w:hAnsi="Times New Roman"/>
          <w:sz w:val="24"/>
          <w:szCs w:val="24"/>
        </w:rPr>
        <w:t xml:space="preserve"> до 30 процентов от начальной (максимальной) цены договора;</w:t>
      </w:r>
    </w:p>
    <w:p w:rsidR="006B6A2E" w:rsidRPr="00D420C6" w:rsidRDefault="00F84698" w:rsidP="00DA635A">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bCs/>
          <w:sz w:val="24"/>
          <w:szCs w:val="24"/>
        </w:rPr>
        <w:lastRenderedPageBreak/>
        <w:t>4</w:t>
      </w:r>
      <w:r w:rsidR="006B6A2E" w:rsidRPr="00D420C6">
        <w:rPr>
          <w:rFonts w:ascii="Times New Roman" w:hAnsi="Times New Roman"/>
          <w:bCs/>
          <w:sz w:val="24"/>
          <w:szCs w:val="24"/>
        </w:rPr>
        <w:t xml:space="preserve">.4. </w:t>
      </w:r>
      <w:r w:rsidR="006B6A2E" w:rsidRPr="00D420C6">
        <w:rPr>
          <w:rFonts w:ascii="Times New Roman" w:hAnsi="Times New Roman"/>
          <w:sz w:val="24"/>
          <w:szCs w:val="24"/>
        </w:rPr>
        <w:t>При уклонении п</w:t>
      </w:r>
      <w:r w:rsidRPr="00D420C6">
        <w:rPr>
          <w:rFonts w:ascii="Times New Roman" w:hAnsi="Times New Roman"/>
          <w:sz w:val="24"/>
          <w:szCs w:val="24"/>
        </w:rPr>
        <w:t>обедителя закупки</w:t>
      </w:r>
      <w:r w:rsidR="006B6A2E" w:rsidRPr="00D420C6">
        <w:rPr>
          <w:rFonts w:ascii="Times New Roman" w:hAnsi="Times New Roman"/>
          <w:sz w:val="24"/>
          <w:szCs w:val="24"/>
        </w:rPr>
        <w:t>, с которым заключается договор по итогам закупки, от заключения договора или от внесения обеспечения исполнения договора, денежные средства, внесенные в качестве обеспечения заявки, не возвращаются.</w:t>
      </w:r>
    </w:p>
    <w:p w:rsidR="006B6A2E" w:rsidRPr="00D420C6" w:rsidRDefault="00F84698" w:rsidP="00DA635A">
      <w:pPr>
        <w:spacing w:after="0" w:line="240" w:lineRule="auto"/>
        <w:ind w:firstLine="708"/>
        <w:jc w:val="both"/>
        <w:rPr>
          <w:rFonts w:ascii="Times New Roman" w:hAnsi="Times New Roman"/>
          <w:b/>
          <w:sz w:val="24"/>
          <w:szCs w:val="24"/>
          <w:lang w:val="sah-RU"/>
        </w:rPr>
      </w:pPr>
      <w:r w:rsidRPr="00D420C6">
        <w:rPr>
          <w:rFonts w:ascii="Times New Roman" w:hAnsi="Times New Roman"/>
          <w:sz w:val="24"/>
          <w:szCs w:val="24"/>
          <w:lang w:val="sah-RU"/>
        </w:rPr>
        <w:t>4</w:t>
      </w:r>
      <w:r w:rsidR="006B6A2E" w:rsidRPr="00D420C6">
        <w:rPr>
          <w:rFonts w:ascii="Times New Roman" w:hAnsi="Times New Roman"/>
          <w:sz w:val="24"/>
          <w:szCs w:val="24"/>
          <w:lang w:val="sah-RU"/>
        </w:rPr>
        <w:t>.5. Победитель закупки, с которым заключается договор, не позднее 5 (</w:t>
      </w:r>
      <w:r w:rsidR="00544D0B">
        <w:rPr>
          <w:rFonts w:ascii="Times New Roman" w:hAnsi="Times New Roman"/>
          <w:sz w:val="24"/>
          <w:szCs w:val="24"/>
          <w:lang w:val="sah-RU"/>
        </w:rPr>
        <w:t>П</w:t>
      </w:r>
      <w:r w:rsidR="006B6A2E" w:rsidRPr="00D420C6">
        <w:rPr>
          <w:rFonts w:ascii="Times New Roman" w:hAnsi="Times New Roman"/>
          <w:sz w:val="24"/>
          <w:szCs w:val="24"/>
          <w:lang w:val="sah-RU"/>
        </w:rPr>
        <w:t xml:space="preserve">яти) дней со дня подписания </w:t>
      </w:r>
      <w:r w:rsidR="008C2F76" w:rsidRPr="00D420C6">
        <w:rPr>
          <w:rFonts w:ascii="Times New Roman" w:hAnsi="Times New Roman"/>
          <w:sz w:val="24"/>
          <w:szCs w:val="24"/>
          <w:lang w:val="sah-RU"/>
        </w:rPr>
        <w:t xml:space="preserve">итогового </w:t>
      </w:r>
      <w:r w:rsidR="006B6A2E" w:rsidRPr="00D420C6">
        <w:rPr>
          <w:rFonts w:ascii="Times New Roman" w:hAnsi="Times New Roman"/>
          <w:sz w:val="24"/>
          <w:szCs w:val="24"/>
          <w:lang w:val="sah-RU"/>
        </w:rPr>
        <w:t>протокола закупки должен предоставить Заказчику обеспечение исполнения договора.</w:t>
      </w:r>
    </w:p>
    <w:p w:rsidR="006B6A2E" w:rsidRPr="00D420C6" w:rsidRDefault="00C74A11" w:rsidP="00A91C74">
      <w:pPr>
        <w:spacing w:after="0" w:line="240" w:lineRule="auto"/>
        <w:ind w:firstLine="708"/>
        <w:jc w:val="both"/>
        <w:rPr>
          <w:rFonts w:ascii="Times New Roman" w:hAnsi="Times New Roman"/>
          <w:b/>
          <w:sz w:val="24"/>
          <w:szCs w:val="24"/>
          <w:lang w:val="sah-RU"/>
        </w:rPr>
      </w:pPr>
      <w:r w:rsidRPr="00D420C6">
        <w:rPr>
          <w:rFonts w:ascii="Times New Roman" w:hAnsi="Times New Roman"/>
          <w:sz w:val="24"/>
          <w:szCs w:val="24"/>
          <w:lang w:val="sah-RU"/>
        </w:rPr>
        <w:t>4</w:t>
      </w:r>
      <w:r w:rsidR="006B6A2E" w:rsidRPr="00D420C6">
        <w:rPr>
          <w:rFonts w:ascii="Times New Roman" w:hAnsi="Times New Roman"/>
          <w:sz w:val="24"/>
          <w:szCs w:val="24"/>
          <w:lang w:val="sah-RU"/>
        </w:rPr>
        <w:t xml:space="preserve">.6. Перечисление денежных средств в качестве обеспечения исполнения договора осуществляется на основании </w:t>
      </w:r>
      <w:r w:rsidR="008C2F76" w:rsidRPr="00D420C6">
        <w:rPr>
          <w:rFonts w:ascii="Times New Roman" w:hAnsi="Times New Roman"/>
          <w:sz w:val="24"/>
          <w:szCs w:val="24"/>
          <w:lang w:val="sah-RU"/>
        </w:rPr>
        <w:t xml:space="preserve">итогового протокола </w:t>
      </w:r>
      <w:r w:rsidR="006B6A2E" w:rsidRPr="00D420C6">
        <w:rPr>
          <w:rFonts w:ascii="Times New Roman" w:hAnsi="Times New Roman"/>
          <w:sz w:val="24"/>
          <w:szCs w:val="24"/>
          <w:lang w:val="sah-RU"/>
        </w:rPr>
        <w:t>закупки. Денежные средства должны быть перечислены по реквизитам, указанным в документации о закупке.Факт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6B6A2E" w:rsidRPr="00D420C6" w:rsidRDefault="008C2F76" w:rsidP="00A91C74">
      <w:pPr>
        <w:spacing w:after="0" w:line="240" w:lineRule="auto"/>
        <w:ind w:firstLine="708"/>
        <w:jc w:val="both"/>
        <w:rPr>
          <w:rFonts w:ascii="Times New Roman" w:hAnsi="Times New Roman"/>
          <w:b/>
          <w:spacing w:val="1"/>
          <w:sz w:val="24"/>
          <w:szCs w:val="24"/>
          <w:highlight w:val="magenta"/>
          <w:lang w:val="sah-RU"/>
        </w:rPr>
      </w:pPr>
      <w:r w:rsidRPr="00D420C6">
        <w:rPr>
          <w:rFonts w:ascii="Times New Roman" w:hAnsi="Times New Roman"/>
          <w:spacing w:val="1"/>
          <w:sz w:val="24"/>
          <w:szCs w:val="24"/>
          <w:lang w:val="sah-RU"/>
        </w:rPr>
        <w:t>4</w:t>
      </w:r>
      <w:r w:rsidR="006B6A2E" w:rsidRPr="00D420C6">
        <w:rPr>
          <w:rFonts w:ascii="Times New Roman" w:hAnsi="Times New Roman"/>
          <w:spacing w:val="1"/>
          <w:sz w:val="24"/>
          <w:szCs w:val="24"/>
          <w:lang w:val="sah-RU"/>
        </w:rPr>
        <w:t>.7. Денежные средства возвращаются поставщику (подрядчику, исполнителю) Заказчиком при услов</w:t>
      </w:r>
      <w:r w:rsidRPr="00D420C6">
        <w:rPr>
          <w:rFonts w:ascii="Times New Roman" w:hAnsi="Times New Roman"/>
          <w:spacing w:val="1"/>
          <w:sz w:val="24"/>
          <w:szCs w:val="24"/>
          <w:lang w:val="sah-RU"/>
        </w:rPr>
        <w:t>ии надлежащего исполнения поставщиком</w:t>
      </w:r>
      <w:r w:rsidR="006B6A2E" w:rsidRPr="00D420C6">
        <w:rPr>
          <w:rFonts w:ascii="Times New Roman" w:hAnsi="Times New Roman"/>
          <w:spacing w:val="1"/>
          <w:sz w:val="24"/>
          <w:szCs w:val="24"/>
          <w:lang w:val="sah-RU"/>
        </w:rPr>
        <w:t xml:space="preserve">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6B6A2E" w:rsidRPr="00D420C6" w:rsidRDefault="008C2F76" w:rsidP="00A91C74">
      <w:pPr>
        <w:spacing w:after="0" w:line="240" w:lineRule="auto"/>
        <w:ind w:firstLine="708"/>
        <w:jc w:val="both"/>
        <w:rPr>
          <w:rFonts w:ascii="Times New Roman" w:hAnsi="Times New Roman"/>
          <w:spacing w:val="1"/>
          <w:sz w:val="24"/>
          <w:szCs w:val="24"/>
        </w:rPr>
      </w:pPr>
      <w:r w:rsidRPr="00D420C6">
        <w:rPr>
          <w:rFonts w:ascii="Times New Roman" w:hAnsi="Times New Roman"/>
          <w:spacing w:val="1"/>
          <w:sz w:val="24"/>
          <w:szCs w:val="24"/>
        </w:rPr>
        <w:t>4</w:t>
      </w:r>
      <w:r w:rsidR="006B6A2E" w:rsidRPr="00D420C6">
        <w:rPr>
          <w:rFonts w:ascii="Times New Roman" w:hAnsi="Times New Roman"/>
          <w:spacing w:val="1"/>
          <w:sz w:val="24"/>
          <w:szCs w:val="24"/>
        </w:rPr>
        <w:t>.8. Заказчик</w:t>
      </w:r>
      <w:r w:rsidRPr="00D420C6">
        <w:rPr>
          <w:rFonts w:ascii="Times New Roman" w:hAnsi="Times New Roman"/>
          <w:spacing w:val="1"/>
          <w:sz w:val="24"/>
          <w:szCs w:val="24"/>
        </w:rPr>
        <w:t>,</w:t>
      </w:r>
      <w:r w:rsidR="006B6A2E" w:rsidRPr="00D420C6">
        <w:rPr>
          <w:rFonts w:ascii="Times New Roman" w:hAnsi="Times New Roman"/>
          <w:spacing w:val="1"/>
          <w:sz w:val="24"/>
          <w:szCs w:val="24"/>
        </w:rPr>
        <w:t xml:space="preserve"> в качестве исполнения договора</w:t>
      </w:r>
      <w:r w:rsidRPr="00D420C6">
        <w:rPr>
          <w:rFonts w:ascii="Times New Roman" w:hAnsi="Times New Roman"/>
          <w:spacing w:val="1"/>
          <w:sz w:val="24"/>
          <w:szCs w:val="24"/>
        </w:rPr>
        <w:t>,</w:t>
      </w:r>
      <w:r w:rsidR="006B6A2E" w:rsidRPr="00D420C6">
        <w:rPr>
          <w:rFonts w:ascii="Times New Roman" w:hAnsi="Times New Roman"/>
          <w:spacing w:val="1"/>
          <w:sz w:val="24"/>
          <w:szCs w:val="24"/>
        </w:rPr>
        <w:t xml:space="preserve"> принимает независимые гарантии, выданные банками, включенные в предусмотренный ст. 74.1 Налогового кодекса Российской Федерации перечень банков, отвечающих установленным требованиями для принятия независимых гарантий в целях налогообложения.</w:t>
      </w:r>
      <w:bookmarkStart w:id="62" w:name="Par1"/>
      <w:bookmarkEnd w:id="62"/>
    </w:p>
    <w:p w:rsidR="009B089E" w:rsidRPr="00D420C6" w:rsidRDefault="008C2F76" w:rsidP="00A91C74">
      <w:pPr>
        <w:shd w:val="clear" w:color="auto" w:fill="FFFFFF"/>
        <w:spacing w:after="0" w:line="240" w:lineRule="auto"/>
        <w:ind w:firstLine="539"/>
        <w:jc w:val="both"/>
        <w:rPr>
          <w:rFonts w:ascii="Times New Roman" w:hAnsi="Times New Roman"/>
          <w:sz w:val="24"/>
          <w:szCs w:val="24"/>
        </w:rPr>
      </w:pPr>
      <w:r w:rsidRPr="00D420C6">
        <w:rPr>
          <w:rFonts w:ascii="Times New Roman" w:hAnsi="Times New Roman"/>
          <w:sz w:val="24"/>
          <w:szCs w:val="24"/>
        </w:rPr>
        <w:t>4</w:t>
      </w:r>
      <w:r w:rsidR="006B6A2E" w:rsidRPr="00D420C6">
        <w:rPr>
          <w:rFonts w:ascii="Times New Roman" w:hAnsi="Times New Roman"/>
          <w:sz w:val="24"/>
          <w:szCs w:val="24"/>
        </w:rPr>
        <w:t xml:space="preserve">.9. </w:t>
      </w:r>
      <w:r w:rsidR="009B089E" w:rsidRPr="00D420C6">
        <w:rPr>
          <w:rStyle w:val="blk"/>
          <w:rFonts w:ascii="Times New Roman" w:hAnsi="Times New Roman"/>
          <w:sz w:val="24"/>
          <w:szCs w:val="24"/>
        </w:rPr>
        <w:t>Независимая банковская гарантия должна отвечать следующим требованиям и должна содержать:</w:t>
      </w:r>
    </w:p>
    <w:p w:rsidR="009B089E" w:rsidRPr="00D420C6" w:rsidRDefault="009B089E" w:rsidP="00A91C74">
      <w:pPr>
        <w:shd w:val="clear" w:color="auto" w:fill="FFFFFF"/>
        <w:spacing w:after="0" w:line="240" w:lineRule="auto"/>
        <w:ind w:firstLine="539"/>
        <w:jc w:val="both"/>
        <w:rPr>
          <w:rFonts w:ascii="Times New Roman" w:hAnsi="Times New Roman"/>
          <w:sz w:val="24"/>
          <w:szCs w:val="24"/>
        </w:rPr>
      </w:pPr>
      <w:bookmarkStart w:id="63" w:name="dst2686"/>
      <w:bookmarkEnd w:id="63"/>
      <w:r w:rsidRPr="00D420C6">
        <w:rPr>
          <w:rStyle w:val="blk"/>
          <w:rFonts w:ascii="Times New Roman" w:hAnsi="Times New Roman"/>
          <w:sz w:val="24"/>
          <w:szCs w:val="24"/>
        </w:rPr>
        <w:t>1) банковская гарантия должна быть безотзывной и непередаваемой;</w:t>
      </w:r>
    </w:p>
    <w:p w:rsidR="009B089E" w:rsidRPr="00D420C6" w:rsidRDefault="00A53808" w:rsidP="00A91C74">
      <w:pPr>
        <w:autoSpaceDE w:val="0"/>
        <w:autoSpaceDN w:val="0"/>
        <w:adjustRightInd w:val="0"/>
        <w:spacing w:after="0" w:line="240" w:lineRule="auto"/>
        <w:ind w:firstLine="539"/>
        <w:jc w:val="both"/>
        <w:rPr>
          <w:rFonts w:ascii="Times New Roman" w:hAnsi="Times New Roman"/>
          <w:sz w:val="24"/>
          <w:szCs w:val="24"/>
        </w:rPr>
      </w:pPr>
      <w:r w:rsidRPr="00D420C6">
        <w:rPr>
          <w:rFonts w:ascii="Times New Roman" w:hAnsi="Times New Roman"/>
          <w:sz w:val="24"/>
          <w:szCs w:val="24"/>
        </w:rPr>
        <w:t>2</w:t>
      </w:r>
      <w:r w:rsidR="009B089E" w:rsidRPr="00D420C6">
        <w:rPr>
          <w:rFonts w:ascii="Times New Roman" w:hAnsi="Times New Roman"/>
          <w:sz w:val="24"/>
          <w:szCs w:val="24"/>
        </w:rPr>
        <w:t>) срок действия независимой гарантии должен превышать срок действия договора не менее чем на один месяц;</w:t>
      </w:r>
    </w:p>
    <w:p w:rsidR="00A53808" w:rsidRPr="00D420C6" w:rsidRDefault="00A53808" w:rsidP="00A91C74">
      <w:pPr>
        <w:autoSpaceDE w:val="0"/>
        <w:autoSpaceDN w:val="0"/>
        <w:adjustRightInd w:val="0"/>
        <w:spacing w:after="0" w:line="240" w:lineRule="auto"/>
        <w:ind w:firstLine="539"/>
        <w:jc w:val="both"/>
        <w:rPr>
          <w:rFonts w:ascii="Times New Roman" w:hAnsi="Times New Roman"/>
          <w:sz w:val="24"/>
          <w:szCs w:val="24"/>
        </w:rPr>
      </w:pPr>
      <w:r w:rsidRPr="00D420C6">
        <w:rPr>
          <w:rStyle w:val="blk"/>
          <w:rFonts w:ascii="Times New Roman" w:hAnsi="Times New Roman"/>
          <w:sz w:val="24"/>
          <w:szCs w:val="24"/>
        </w:rPr>
        <w:t xml:space="preserve">3) </w:t>
      </w:r>
      <w:r w:rsidR="009B089E" w:rsidRPr="00D420C6">
        <w:rPr>
          <w:rStyle w:val="blk"/>
          <w:rFonts w:ascii="Times New Roman" w:hAnsi="Times New Roman"/>
          <w:sz w:val="24"/>
          <w:szCs w:val="24"/>
        </w:rPr>
        <w:t>сумму банковской гарантии, подлежащую уплате гарантом заказчику в установленных пунктом 4.3 раздела 4 настоящей главы в</w:t>
      </w:r>
      <w:r w:rsidRPr="00D420C6">
        <w:rPr>
          <w:rStyle w:val="blk"/>
          <w:rFonts w:ascii="Times New Roman" w:hAnsi="Times New Roman"/>
          <w:sz w:val="24"/>
          <w:szCs w:val="24"/>
        </w:rPr>
        <w:t xml:space="preserve"> </w:t>
      </w:r>
      <w:r w:rsidR="009B089E" w:rsidRPr="00D420C6">
        <w:rPr>
          <w:rStyle w:val="blk"/>
          <w:rFonts w:ascii="Times New Roman" w:hAnsi="Times New Roman"/>
          <w:sz w:val="24"/>
          <w:szCs w:val="24"/>
        </w:rPr>
        <w:t xml:space="preserve">случаях, или сумму банковской гарантии, подлежащую уплате гарантом заказчику в случае </w:t>
      </w:r>
      <w:r w:rsidRPr="00D420C6">
        <w:rPr>
          <w:rFonts w:ascii="Times New Roman" w:hAnsi="Times New Roman"/>
          <w:sz w:val="24"/>
          <w:szCs w:val="24"/>
        </w:rPr>
        <w:t>ненадлежащего исполнения обязательств принципалом;</w:t>
      </w:r>
    </w:p>
    <w:p w:rsidR="009B089E" w:rsidRPr="00D420C6" w:rsidRDefault="00A53808" w:rsidP="00A91C74">
      <w:pPr>
        <w:shd w:val="clear" w:color="auto" w:fill="FFFFFF"/>
        <w:spacing w:after="0" w:line="240" w:lineRule="auto"/>
        <w:ind w:firstLine="539"/>
        <w:jc w:val="both"/>
        <w:rPr>
          <w:rFonts w:ascii="Times New Roman" w:hAnsi="Times New Roman"/>
          <w:sz w:val="24"/>
          <w:szCs w:val="24"/>
        </w:rPr>
      </w:pPr>
      <w:bookmarkStart w:id="64" w:name="dst100553"/>
      <w:bookmarkEnd w:id="64"/>
      <w:r w:rsidRPr="00D420C6">
        <w:rPr>
          <w:rStyle w:val="blk"/>
          <w:rFonts w:ascii="Times New Roman" w:hAnsi="Times New Roman"/>
          <w:sz w:val="24"/>
          <w:szCs w:val="24"/>
        </w:rPr>
        <w:t>4</w:t>
      </w:r>
      <w:r w:rsidR="009B089E" w:rsidRPr="00D420C6">
        <w:rPr>
          <w:rStyle w:val="blk"/>
          <w:rFonts w:ascii="Times New Roman" w:hAnsi="Times New Roman"/>
          <w:sz w:val="24"/>
          <w:szCs w:val="24"/>
        </w:rPr>
        <w:t>) обязательства принципала, надлежащее исполнение которых обеспечивается банковской гарантией;</w:t>
      </w:r>
    </w:p>
    <w:p w:rsidR="009B089E" w:rsidRPr="00D420C6" w:rsidRDefault="00A53808" w:rsidP="00A91C74">
      <w:pPr>
        <w:shd w:val="clear" w:color="auto" w:fill="FFFFFF"/>
        <w:spacing w:after="0" w:line="240" w:lineRule="auto"/>
        <w:ind w:firstLine="539"/>
        <w:jc w:val="both"/>
        <w:rPr>
          <w:rFonts w:ascii="Times New Roman" w:hAnsi="Times New Roman"/>
          <w:sz w:val="24"/>
          <w:szCs w:val="24"/>
        </w:rPr>
      </w:pPr>
      <w:bookmarkStart w:id="65" w:name="dst101885"/>
      <w:bookmarkEnd w:id="65"/>
      <w:r w:rsidRPr="00D420C6">
        <w:rPr>
          <w:rStyle w:val="blk"/>
          <w:rFonts w:ascii="Times New Roman" w:hAnsi="Times New Roman"/>
          <w:sz w:val="24"/>
          <w:szCs w:val="24"/>
        </w:rPr>
        <w:t>5</w:t>
      </w:r>
      <w:r w:rsidR="009B089E" w:rsidRPr="00D420C6">
        <w:rPr>
          <w:rStyle w:val="blk"/>
          <w:rFonts w:ascii="Times New Roman" w:hAnsi="Times New Roman"/>
          <w:sz w:val="24"/>
          <w:szCs w:val="24"/>
        </w:rPr>
        <w:t>) обязанность гаранта уплатить заказчику неустойку в размере 0,1 процента денежной суммы, подлежащей уплате, за каждый день просрочки;</w:t>
      </w:r>
    </w:p>
    <w:p w:rsidR="009B089E" w:rsidRPr="00D420C6" w:rsidRDefault="00A53808" w:rsidP="00A91C74">
      <w:pPr>
        <w:shd w:val="clear" w:color="auto" w:fill="FFFFFF"/>
        <w:spacing w:after="0" w:line="240" w:lineRule="auto"/>
        <w:ind w:firstLine="539"/>
        <w:jc w:val="both"/>
        <w:rPr>
          <w:rFonts w:ascii="Times New Roman" w:hAnsi="Times New Roman"/>
          <w:sz w:val="24"/>
          <w:szCs w:val="24"/>
        </w:rPr>
      </w:pPr>
      <w:bookmarkStart w:id="66" w:name="dst100555"/>
      <w:bookmarkEnd w:id="66"/>
      <w:r w:rsidRPr="00D420C6">
        <w:rPr>
          <w:rStyle w:val="blk"/>
          <w:rFonts w:ascii="Times New Roman" w:hAnsi="Times New Roman"/>
          <w:sz w:val="24"/>
          <w:szCs w:val="24"/>
        </w:rPr>
        <w:t>6</w:t>
      </w:r>
      <w:r w:rsidR="009B089E" w:rsidRPr="00D420C6">
        <w:rPr>
          <w:rStyle w:val="blk"/>
          <w:rFonts w:ascii="Times New Roman" w:hAnsi="Times New Roman"/>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089E" w:rsidRPr="00D420C6" w:rsidRDefault="00A53808" w:rsidP="00A91C74">
      <w:pPr>
        <w:shd w:val="clear" w:color="auto" w:fill="FFFFFF"/>
        <w:spacing w:after="0" w:line="240" w:lineRule="auto"/>
        <w:ind w:firstLine="539"/>
        <w:jc w:val="both"/>
        <w:rPr>
          <w:rFonts w:ascii="Times New Roman" w:hAnsi="Times New Roman"/>
          <w:sz w:val="24"/>
          <w:szCs w:val="24"/>
        </w:rPr>
      </w:pPr>
      <w:bookmarkStart w:id="67" w:name="dst101730"/>
      <w:bookmarkStart w:id="68" w:name="dst100557"/>
      <w:bookmarkEnd w:id="67"/>
      <w:bookmarkEnd w:id="68"/>
      <w:r w:rsidRPr="00D420C6">
        <w:rPr>
          <w:rStyle w:val="blk"/>
          <w:rFonts w:ascii="Times New Roman" w:hAnsi="Times New Roman"/>
          <w:sz w:val="24"/>
          <w:szCs w:val="24"/>
        </w:rPr>
        <w:t>7</w:t>
      </w:r>
      <w:r w:rsidR="009B089E" w:rsidRPr="00D420C6">
        <w:rPr>
          <w:rStyle w:val="blk"/>
          <w:rFonts w:ascii="Times New Roman" w:hAnsi="Times New Roman"/>
          <w:sz w:val="24"/>
          <w:szCs w:val="24"/>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sidRPr="00D420C6">
        <w:rPr>
          <w:rStyle w:val="blk"/>
          <w:rFonts w:ascii="Times New Roman" w:hAnsi="Times New Roman"/>
          <w:sz w:val="24"/>
          <w:szCs w:val="24"/>
        </w:rPr>
        <w:t>договора</w:t>
      </w:r>
      <w:r w:rsidR="009B089E" w:rsidRPr="00D420C6">
        <w:rPr>
          <w:rStyle w:val="blk"/>
          <w:rFonts w:ascii="Times New Roman" w:hAnsi="Times New Roman"/>
          <w:sz w:val="24"/>
          <w:szCs w:val="24"/>
        </w:rPr>
        <w:t>;</w:t>
      </w:r>
    </w:p>
    <w:p w:rsidR="009B089E" w:rsidRPr="00D420C6" w:rsidRDefault="00A53808" w:rsidP="00A91C74">
      <w:pPr>
        <w:shd w:val="clear" w:color="auto" w:fill="FFFFFF"/>
        <w:spacing w:after="0" w:line="240" w:lineRule="auto"/>
        <w:ind w:firstLine="539"/>
        <w:jc w:val="both"/>
        <w:rPr>
          <w:rFonts w:ascii="Times New Roman" w:hAnsi="Times New Roman"/>
          <w:sz w:val="24"/>
          <w:szCs w:val="24"/>
        </w:rPr>
      </w:pPr>
      <w:bookmarkStart w:id="69" w:name="dst100558"/>
      <w:bookmarkEnd w:id="69"/>
      <w:r w:rsidRPr="00D420C6">
        <w:rPr>
          <w:rStyle w:val="blk"/>
          <w:rFonts w:ascii="Times New Roman" w:hAnsi="Times New Roman"/>
          <w:sz w:val="24"/>
          <w:szCs w:val="24"/>
        </w:rPr>
        <w:t>8</w:t>
      </w:r>
      <w:r w:rsidR="009B089E" w:rsidRPr="00D420C6">
        <w:rPr>
          <w:rStyle w:val="blk"/>
          <w:rFonts w:ascii="Times New Roman" w:hAnsi="Times New Roman"/>
          <w:sz w:val="24"/>
          <w:szCs w:val="24"/>
        </w:rPr>
        <w:t>) установленный Правительством Российской Федерации </w:t>
      </w:r>
      <w:hyperlink r:id="rId24" w:anchor="dst100019" w:history="1">
        <w:r w:rsidR="009B089E" w:rsidRPr="00D420C6">
          <w:rPr>
            <w:rStyle w:val="af2"/>
            <w:rFonts w:ascii="Times New Roman" w:hAnsi="Times New Roman"/>
            <w:color w:val="auto"/>
            <w:sz w:val="24"/>
            <w:szCs w:val="24"/>
            <w:u w:val="none"/>
          </w:rPr>
          <w:t>перечень</w:t>
        </w:r>
      </w:hyperlink>
      <w:r w:rsidR="009B089E" w:rsidRPr="00D420C6">
        <w:rPr>
          <w:rStyle w:val="blk"/>
          <w:rFonts w:ascii="Times New Roman" w:hAnsi="Times New Roman"/>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6B6A2E" w:rsidRPr="00D420C6" w:rsidRDefault="00A53808" w:rsidP="00A91C74">
      <w:pPr>
        <w:spacing w:after="0" w:line="240" w:lineRule="auto"/>
        <w:ind w:firstLine="708"/>
        <w:jc w:val="both"/>
        <w:rPr>
          <w:rFonts w:ascii="Times New Roman" w:hAnsi="Times New Roman"/>
          <w:b/>
          <w:spacing w:val="1"/>
          <w:sz w:val="24"/>
          <w:szCs w:val="24"/>
          <w:lang w:val="sah-RU"/>
        </w:rPr>
      </w:pPr>
      <w:bookmarkStart w:id="70" w:name="Par11"/>
      <w:bookmarkEnd w:id="70"/>
      <w:r w:rsidRPr="00D420C6">
        <w:rPr>
          <w:rFonts w:ascii="Times New Roman" w:hAnsi="Times New Roman"/>
          <w:spacing w:val="1"/>
          <w:sz w:val="24"/>
          <w:szCs w:val="24"/>
          <w:lang w:val="sah-RU"/>
        </w:rPr>
        <w:t>4</w:t>
      </w:r>
      <w:r w:rsidR="006B6A2E" w:rsidRPr="00D420C6">
        <w:rPr>
          <w:rFonts w:ascii="Times New Roman" w:hAnsi="Times New Roman"/>
          <w:spacing w:val="1"/>
          <w:sz w:val="24"/>
          <w:szCs w:val="24"/>
          <w:lang w:val="sah-RU"/>
        </w:rPr>
        <w:t>.</w:t>
      </w:r>
      <w:r w:rsidR="006B6A2E" w:rsidRPr="00D420C6">
        <w:rPr>
          <w:rFonts w:ascii="Times New Roman" w:hAnsi="Times New Roman"/>
          <w:spacing w:val="1"/>
          <w:sz w:val="24"/>
          <w:szCs w:val="24"/>
        </w:rPr>
        <w:t>10</w:t>
      </w:r>
      <w:r w:rsidR="006B6A2E" w:rsidRPr="00D420C6">
        <w:rPr>
          <w:rFonts w:ascii="Times New Roman" w:hAnsi="Times New Roman"/>
          <w:spacing w:val="1"/>
          <w:sz w:val="24"/>
          <w:szCs w:val="24"/>
          <w:lang w:val="sah-RU"/>
        </w:rPr>
        <w:t xml:space="preserve">. В случае, если победитель закупки или участник закупки, с которым заключается договор, в вышеуказанный срок не представил Заказчику обеспечение </w:t>
      </w:r>
      <w:r w:rsidR="006B6A2E" w:rsidRPr="00D420C6">
        <w:rPr>
          <w:rFonts w:ascii="Times New Roman" w:hAnsi="Times New Roman"/>
          <w:spacing w:val="1"/>
          <w:sz w:val="24"/>
          <w:szCs w:val="24"/>
          <w:lang w:val="sah-RU"/>
        </w:rPr>
        <w:lastRenderedPageBreak/>
        <w:t>исполнения договора, победитель закупки или участник закупки, с которым заключается договор признается уклонившимся от заключения договора.</w:t>
      </w:r>
    </w:p>
    <w:p w:rsidR="00DA635A" w:rsidRPr="00D420C6" w:rsidRDefault="00DA635A" w:rsidP="00A91C74">
      <w:pPr>
        <w:spacing w:after="0" w:line="240" w:lineRule="auto"/>
        <w:rPr>
          <w:rFonts w:ascii="Times New Roman" w:hAnsi="Times New Roman"/>
          <w:spacing w:val="1"/>
          <w:sz w:val="24"/>
          <w:szCs w:val="24"/>
        </w:rPr>
      </w:pPr>
      <w:bookmarkStart w:id="71" w:name="_Toc362000974"/>
    </w:p>
    <w:p w:rsidR="00457CF0" w:rsidRPr="00D420C6" w:rsidRDefault="00457CF0" w:rsidP="0010383D">
      <w:pPr>
        <w:pStyle w:val="1"/>
        <w:spacing w:before="0" w:line="240" w:lineRule="auto"/>
        <w:jc w:val="center"/>
        <w:rPr>
          <w:rFonts w:ascii="Times New Roman" w:hAnsi="Times New Roman"/>
          <w:snapToGrid w:val="0"/>
          <w:color w:val="auto"/>
          <w:sz w:val="24"/>
          <w:szCs w:val="24"/>
        </w:rPr>
      </w:pPr>
      <w:bookmarkStart w:id="72" w:name="_Toc520127536"/>
      <w:r w:rsidRPr="00D420C6">
        <w:rPr>
          <w:rFonts w:ascii="Times New Roman" w:hAnsi="Times New Roman"/>
          <w:snapToGrid w:val="0"/>
          <w:color w:val="auto"/>
          <w:sz w:val="24"/>
          <w:szCs w:val="24"/>
        </w:rPr>
        <w:t>ГЛАВА 7.</w:t>
      </w:r>
      <w:bookmarkStart w:id="73" w:name="_Toc320003027"/>
      <w:bookmarkStart w:id="74" w:name="_Toc362000971"/>
      <w:r w:rsidRPr="00D420C6">
        <w:rPr>
          <w:rFonts w:ascii="Times New Roman" w:hAnsi="Times New Roman"/>
          <w:snapToGrid w:val="0"/>
          <w:color w:val="auto"/>
          <w:sz w:val="24"/>
          <w:szCs w:val="24"/>
        </w:rPr>
        <w:t xml:space="preserve"> ПОРЯДОК ПРОВЕДЕНИЯ </w:t>
      </w:r>
      <w:r w:rsidRPr="00D420C6">
        <w:rPr>
          <w:rFonts w:ascii="Times New Roman" w:hAnsi="Times New Roman"/>
          <w:color w:val="auto"/>
          <w:sz w:val="24"/>
          <w:szCs w:val="24"/>
        </w:rPr>
        <w:t>КОНКУРСА</w:t>
      </w:r>
      <w:r w:rsidR="005C1462" w:rsidRPr="00D420C6">
        <w:rPr>
          <w:rFonts w:ascii="Times New Roman" w:hAnsi="Times New Roman"/>
          <w:color w:val="auto"/>
          <w:sz w:val="24"/>
          <w:szCs w:val="24"/>
        </w:rPr>
        <w:t xml:space="preserve"> В ЭЛЕКТРОННОЙ ФОРМЕ</w:t>
      </w:r>
      <w:bookmarkEnd w:id="72"/>
    </w:p>
    <w:p w:rsidR="00457CF0" w:rsidRPr="00D420C6" w:rsidRDefault="00457CF0" w:rsidP="00A91C74">
      <w:pPr>
        <w:pStyle w:val="11"/>
        <w:tabs>
          <w:tab w:val="left" w:pos="851"/>
        </w:tabs>
        <w:spacing w:before="0" w:line="240" w:lineRule="auto"/>
        <w:ind w:firstLine="709"/>
        <w:jc w:val="both"/>
        <w:rPr>
          <w:rFonts w:ascii="Times New Roman" w:hAnsi="Times New Roman"/>
          <w:sz w:val="24"/>
          <w:szCs w:val="24"/>
        </w:rPr>
      </w:pPr>
    </w:p>
    <w:p w:rsidR="00E471D5" w:rsidRDefault="00E471D5" w:rsidP="00F00D3E">
      <w:pPr>
        <w:pStyle w:val="2"/>
        <w:spacing w:before="0" w:line="240" w:lineRule="auto"/>
        <w:jc w:val="center"/>
        <w:rPr>
          <w:rFonts w:ascii="Times New Roman" w:hAnsi="Times New Roman"/>
          <w:color w:val="auto"/>
          <w:sz w:val="24"/>
          <w:szCs w:val="24"/>
          <w:lang w:val="ru-RU"/>
        </w:rPr>
      </w:pPr>
      <w:bookmarkStart w:id="75" w:name="_Toc520127537"/>
      <w:bookmarkStart w:id="76" w:name="_Toc320003032"/>
      <w:bookmarkStart w:id="77" w:name="_Toc362000978"/>
      <w:bookmarkEnd w:id="71"/>
      <w:bookmarkEnd w:id="73"/>
      <w:bookmarkEnd w:id="74"/>
      <w:r w:rsidRPr="00D420C6">
        <w:rPr>
          <w:rFonts w:ascii="Times New Roman" w:hAnsi="Times New Roman"/>
          <w:color w:val="auto"/>
          <w:sz w:val="24"/>
          <w:szCs w:val="24"/>
        </w:rPr>
        <w:t>Раздел 1. Общие положения о конкурсе</w:t>
      </w:r>
      <w:r w:rsidR="005C1462" w:rsidRPr="00D420C6">
        <w:rPr>
          <w:rFonts w:ascii="Times New Roman" w:hAnsi="Times New Roman"/>
          <w:color w:val="auto"/>
          <w:sz w:val="24"/>
          <w:szCs w:val="24"/>
        </w:rPr>
        <w:t xml:space="preserve"> в электронной форме</w:t>
      </w:r>
      <w:bookmarkEnd w:id="75"/>
    </w:p>
    <w:p w:rsidR="00E471D5" w:rsidRPr="00D420C6" w:rsidRDefault="00E471D5" w:rsidP="00B54575">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1</w:t>
      </w:r>
      <w:r w:rsidR="0028698E" w:rsidRPr="00D420C6">
        <w:rPr>
          <w:rFonts w:ascii="Times New Roman" w:hAnsi="Times New Roman" w:cs="Times New Roman"/>
          <w:sz w:val="24"/>
          <w:szCs w:val="24"/>
        </w:rPr>
        <w:t xml:space="preserve">.1. </w:t>
      </w:r>
      <w:r w:rsidR="005C1462" w:rsidRPr="00F00D3E">
        <w:rPr>
          <w:rFonts w:ascii="Times New Roman" w:hAnsi="Times New Roman" w:cs="Times New Roman"/>
          <w:sz w:val="24"/>
          <w:szCs w:val="24"/>
        </w:rPr>
        <w:t>Конкурс в электронной форме</w:t>
      </w:r>
      <w:r w:rsidR="005C1462" w:rsidRPr="00D420C6">
        <w:rPr>
          <w:rFonts w:ascii="Times New Roman" w:hAnsi="Times New Roman" w:cs="Times New Roman"/>
          <w:sz w:val="24"/>
          <w:szCs w:val="2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C1462" w:rsidRPr="00D420C6" w:rsidRDefault="00E471D5" w:rsidP="006031E8">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1.2. Условия применения конкурса прописаны в разделе </w:t>
      </w:r>
      <w:r w:rsidR="006031E8" w:rsidRPr="00D420C6">
        <w:rPr>
          <w:rFonts w:ascii="Times New Roman" w:hAnsi="Times New Roman"/>
          <w:sz w:val="24"/>
          <w:szCs w:val="24"/>
        </w:rPr>
        <w:t>3 главы 4 настоящего Положения.</w:t>
      </w:r>
    </w:p>
    <w:p w:rsidR="00A91C74" w:rsidRPr="00D420C6" w:rsidRDefault="00A91C74" w:rsidP="00A91C74">
      <w:pPr>
        <w:autoSpaceDE w:val="0"/>
        <w:autoSpaceDN w:val="0"/>
        <w:adjustRightInd w:val="0"/>
        <w:spacing w:after="0" w:line="240" w:lineRule="auto"/>
        <w:jc w:val="both"/>
        <w:rPr>
          <w:rFonts w:ascii="Times New Roman" w:hAnsi="Times New Roman"/>
          <w:sz w:val="24"/>
          <w:szCs w:val="24"/>
        </w:rPr>
      </w:pPr>
    </w:p>
    <w:p w:rsidR="00CB651A" w:rsidRPr="00D420C6" w:rsidRDefault="00CB651A" w:rsidP="00F00D3E">
      <w:pPr>
        <w:pStyle w:val="2"/>
        <w:spacing w:before="0" w:line="240" w:lineRule="auto"/>
        <w:jc w:val="center"/>
        <w:rPr>
          <w:rFonts w:ascii="Times New Roman" w:hAnsi="Times New Roman"/>
          <w:color w:val="auto"/>
          <w:sz w:val="24"/>
          <w:szCs w:val="24"/>
        </w:rPr>
      </w:pPr>
      <w:bookmarkStart w:id="78" w:name="_Toc451946336"/>
      <w:bookmarkStart w:id="79" w:name="_Toc452025932"/>
      <w:bookmarkStart w:id="80" w:name="_Toc520127538"/>
      <w:r w:rsidRPr="00D420C6">
        <w:rPr>
          <w:rFonts w:ascii="Times New Roman" w:hAnsi="Times New Roman"/>
          <w:color w:val="auto"/>
          <w:sz w:val="24"/>
          <w:szCs w:val="24"/>
        </w:rPr>
        <w:t>Раздел 2. Об</w:t>
      </w:r>
      <w:r w:rsidR="005C1462" w:rsidRPr="00D420C6">
        <w:rPr>
          <w:rFonts w:ascii="Times New Roman" w:hAnsi="Times New Roman"/>
          <w:color w:val="auto"/>
          <w:sz w:val="24"/>
          <w:szCs w:val="24"/>
        </w:rPr>
        <w:t>щий порядок проведения</w:t>
      </w:r>
      <w:r w:rsidRPr="00D420C6">
        <w:rPr>
          <w:rFonts w:ascii="Times New Roman" w:hAnsi="Times New Roman"/>
          <w:color w:val="auto"/>
          <w:sz w:val="24"/>
          <w:szCs w:val="24"/>
        </w:rPr>
        <w:t xml:space="preserve"> конкурса</w:t>
      </w:r>
      <w:bookmarkEnd w:id="78"/>
      <w:bookmarkEnd w:id="79"/>
      <w:r w:rsidR="005C1462" w:rsidRPr="00D420C6">
        <w:rPr>
          <w:rFonts w:ascii="Times New Roman" w:hAnsi="Times New Roman"/>
          <w:color w:val="auto"/>
          <w:sz w:val="24"/>
          <w:szCs w:val="24"/>
        </w:rPr>
        <w:t xml:space="preserve"> в электронной форме</w:t>
      </w:r>
      <w:bookmarkEnd w:id="80"/>
    </w:p>
    <w:p w:rsidR="00CB651A"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2.1. И</w:t>
      </w:r>
      <w:r w:rsidR="005C1462" w:rsidRPr="00D420C6">
        <w:rPr>
          <w:rFonts w:ascii="Times New Roman" w:hAnsi="Times New Roman"/>
          <w:sz w:val="24"/>
          <w:szCs w:val="24"/>
        </w:rPr>
        <w:t>нформация о проведении</w:t>
      </w:r>
      <w:r w:rsidRPr="00D420C6">
        <w:rPr>
          <w:rFonts w:ascii="Times New Roman" w:hAnsi="Times New Roman"/>
          <w:sz w:val="24"/>
          <w:szCs w:val="24"/>
        </w:rPr>
        <w:t xml:space="preserve"> конкурса, включа</w:t>
      </w:r>
      <w:r w:rsidR="005C1462" w:rsidRPr="00D420C6">
        <w:rPr>
          <w:rFonts w:ascii="Times New Roman" w:hAnsi="Times New Roman"/>
          <w:sz w:val="24"/>
          <w:szCs w:val="24"/>
        </w:rPr>
        <w:t>ет в себя</w:t>
      </w:r>
      <w:r w:rsidRPr="00D420C6">
        <w:rPr>
          <w:rFonts w:ascii="Times New Roman" w:hAnsi="Times New Roman"/>
          <w:sz w:val="24"/>
          <w:szCs w:val="24"/>
        </w:rPr>
        <w:t xml:space="preserve"> извещение о проведении конкурса, документацию, проект договора.</w:t>
      </w:r>
    </w:p>
    <w:p w:rsidR="00CB651A"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2.2. Извещение о проведении конкурса и документация,</w:t>
      </w:r>
      <w:r w:rsidR="005C1462" w:rsidRPr="00D420C6">
        <w:rPr>
          <w:rFonts w:ascii="Times New Roman" w:hAnsi="Times New Roman"/>
          <w:sz w:val="24"/>
          <w:szCs w:val="24"/>
        </w:rPr>
        <w:t xml:space="preserve"> </w:t>
      </w:r>
      <w:r w:rsidR="008F3C57">
        <w:rPr>
          <w:rFonts w:ascii="Times New Roman" w:hAnsi="Times New Roman"/>
          <w:sz w:val="24"/>
          <w:szCs w:val="24"/>
        </w:rPr>
        <w:t xml:space="preserve">утверждается </w:t>
      </w:r>
      <w:r w:rsidRPr="00D420C6">
        <w:rPr>
          <w:rFonts w:ascii="Times New Roman" w:hAnsi="Times New Roman"/>
          <w:sz w:val="24"/>
          <w:szCs w:val="24"/>
        </w:rPr>
        <w:t>Заказчиком и должн</w:t>
      </w:r>
      <w:r w:rsidR="005C1462" w:rsidRPr="00D420C6">
        <w:rPr>
          <w:rFonts w:ascii="Times New Roman" w:hAnsi="Times New Roman"/>
          <w:sz w:val="24"/>
          <w:szCs w:val="24"/>
        </w:rPr>
        <w:t xml:space="preserve">а соответствовать требованиям, установленным в </w:t>
      </w:r>
      <w:r w:rsidRPr="00D420C6">
        <w:rPr>
          <w:rFonts w:ascii="Times New Roman" w:hAnsi="Times New Roman"/>
          <w:sz w:val="24"/>
          <w:szCs w:val="24"/>
        </w:rPr>
        <w:t>настоящем Положением.</w:t>
      </w:r>
    </w:p>
    <w:p w:rsidR="00CB651A"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документацию в порядке, указанном в извещении о проведении конкурса.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CB651A" w:rsidRPr="00D420C6" w:rsidRDefault="00CB651A" w:rsidP="00A91C74">
      <w:pPr>
        <w:spacing w:after="0" w:line="240" w:lineRule="auto"/>
        <w:ind w:firstLine="709"/>
        <w:jc w:val="both"/>
        <w:rPr>
          <w:rFonts w:ascii="Times New Roman" w:hAnsi="Times New Roman"/>
          <w:sz w:val="24"/>
          <w:szCs w:val="24"/>
        </w:rPr>
      </w:pPr>
      <w:r w:rsidRPr="00D420C6">
        <w:rPr>
          <w:rFonts w:ascii="Times New Roman" w:hAnsi="Times New Roman"/>
          <w:sz w:val="24"/>
          <w:szCs w:val="24"/>
        </w:rPr>
        <w:t>2.4. Порядок предоставлени</w:t>
      </w:r>
      <w:r w:rsidR="00006E9B" w:rsidRPr="00D420C6">
        <w:rPr>
          <w:rFonts w:ascii="Times New Roman" w:hAnsi="Times New Roman"/>
          <w:sz w:val="24"/>
          <w:szCs w:val="24"/>
        </w:rPr>
        <w:t>я</w:t>
      </w:r>
      <w:r w:rsidRPr="00D420C6">
        <w:rPr>
          <w:rFonts w:ascii="Times New Roman" w:hAnsi="Times New Roman"/>
          <w:sz w:val="24"/>
          <w:szCs w:val="24"/>
        </w:rPr>
        <w:t xml:space="preserve"> документации конкурса предусматривается в документации о закупке.</w:t>
      </w:r>
    </w:p>
    <w:p w:rsidR="00CB651A"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2.5. Предоставление документации в электронной форме осуществляется без взимания платы.</w:t>
      </w:r>
    </w:p>
    <w:p w:rsidR="00CB651A"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2.6. В случае</w:t>
      </w:r>
      <w:r w:rsidR="008F3C57">
        <w:rPr>
          <w:rFonts w:ascii="Times New Roman" w:hAnsi="Times New Roman"/>
          <w:sz w:val="24"/>
          <w:szCs w:val="24"/>
        </w:rPr>
        <w:t>,</w:t>
      </w:r>
      <w:r w:rsidRPr="00D420C6">
        <w:rPr>
          <w:rFonts w:ascii="Times New Roman" w:hAnsi="Times New Roman"/>
          <w:sz w:val="24"/>
          <w:szCs w:val="24"/>
        </w:rPr>
        <w:t xml:space="preserve"> если для участия в конкурсе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CB651A"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p>
    <w:p w:rsidR="00CB651A" w:rsidRPr="00D420C6" w:rsidRDefault="00CB651A" w:rsidP="00F00D3E">
      <w:pPr>
        <w:pStyle w:val="2"/>
        <w:spacing w:before="0" w:line="240" w:lineRule="auto"/>
        <w:jc w:val="center"/>
        <w:rPr>
          <w:rFonts w:ascii="Times New Roman" w:hAnsi="Times New Roman"/>
          <w:color w:val="auto"/>
          <w:sz w:val="24"/>
          <w:szCs w:val="24"/>
        </w:rPr>
      </w:pPr>
      <w:bookmarkStart w:id="81" w:name="_Toc451946337"/>
      <w:bookmarkStart w:id="82" w:name="_Toc452025933"/>
      <w:bookmarkStart w:id="83" w:name="_Toc520127539"/>
      <w:r w:rsidRPr="00D420C6">
        <w:rPr>
          <w:rFonts w:ascii="Times New Roman" w:hAnsi="Times New Roman"/>
          <w:color w:val="auto"/>
          <w:sz w:val="24"/>
          <w:szCs w:val="24"/>
        </w:rPr>
        <w:t>Раздел 3. Извещение о проведении конкурса</w:t>
      </w:r>
      <w:bookmarkEnd w:id="81"/>
      <w:bookmarkEnd w:id="82"/>
      <w:r w:rsidR="00D72119" w:rsidRPr="00D420C6">
        <w:rPr>
          <w:rFonts w:ascii="Times New Roman" w:hAnsi="Times New Roman"/>
          <w:color w:val="auto"/>
          <w:sz w:val="24"/>
          <w:szCs w:val="24"/>
        </w:rPr>
        <w:t xml:space="preserve"> в электронной форме</w:t>
      </w:r>
      <w:bookmarkEnd w:id="83"/>
    </w:p>
    <w:p w:rsidR="005C1462"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3.1. </w:t>
      </w:r>
      <w:r w:rsidR="005C1462" w:rsidRPr="00D420C6">
        <w:rPr>
          <w:rFonts w:ascii="Times New Roman" w:hAnsi="Times New Roman"/>
          <w:sz w:val="24"/>
          <w:szCs w:val="24"/>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CB651A"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3.2.</w:t>
      </w:r>
      <w:r w:rsidRPr="00D420C6">
        <w:rPr>
          <w:rFonts w:ascii="Times New Roman" w:hAnsi="Times New Roman"/>
          <w:b/>
          <w:sz w:val="24"/>
          <w:szCs w:val="24"/>
        </w:rPr>
        <w:t xml:space="preserve"> </w:t>
      </w:r>
      <w:r w:rsidRPr="00D420C6">
        <w:rPr>
          <w:rFonts w:ascii="Times New Roman" w:hAnsi="Times New Roman"/>
          <w:sz w:val="24"/>
          <w:szCs w:val="24"/>
        </w:rPr>
        <w:t>В извещении о проведении конкурса должны быть указаны сведения предусмотренные разделом 1 глав</w:t>
      </w:r>
      <w:r w:rsidR="00006E9B" w:rsidRPr="00D420C6">
        <w:rPr>
          <w:rFonts w:ascii="Times New Roman" w:hAnsi="Times New Roman"/>
          <w:sz w:val="24"/>
          <w:szCs w:val="24"/>
        </w:rPr>
        <w:t>ы</w:t>
      </w:r>
      <w:r w:rsidRPr="00D420C6">
        <w:rPr>
          <w:rFonts w:ascii="Times New Roman" w:hAnsi="Times New Roman"/>
          <w:sz w:val="24"/>
          <w:szCs w:val="24"/>
        </w:rPr>
        <w:t xml:space="preserve"> 6 настоящего Положения.</w:t>
      </w:r>
    </w:p>
    <w:p w:rsidR="00CB651A"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p>
    <w:p w:rsidR="00CB651A" w:rsidRPr="00D420C6" w:rsidRDefault="00D72119" w:rsidP="00F00D3E">
      <w:pPr>
        <w:pStyle w:val="2"/>
        <w:spacing w:before="0" w:line="240" w:lineRule="auto"/>
        <w:jc w:val="center"/>
        <w:rPr>
          <w:rFonts w:ascii="Times New Roman" w:hAnsi="Times New Roman"/>
          <w:color w:val="auto"/>
          <w:sz w:val="24"/>
          <w:szCs w:val="24"/>
        </w:rPr>
      </w:pPr>
      <w:bookmarkStart w:id="84" w:name="_Toc451946338"/>
      <w:bookmarkStart w:id="85" w:name="_Toc452025934"/>
      <w:bookmarkStart w:id="86" w:name="_Toc520127540"/>
      <w:r w:rsidRPr="00D420C6">
        <w:rPr>
          <w:rFonts w:ascii="Times New Roman" w:hAnsi="Times New Roman"/>
          <w:color w:val="auto"/>
          <w:sz w:val="24"/>
          <w:szCs w:val="24"/>
        </w:rPr>
        <w:t xml:space="preserve">Раздел 4. Отмена </w:t>
      </w:r>
      <w:r w:rsidR="00CB651A" w:rsidRPr="00D420C6">
        <w:rPr>
          <w:rFonts w:ascii="Times New Roman" w:hAnsi="Times New Roman"/>
          <w:color w:val="auto"/>
          <w:sz w:val="24"/>
          <w:szCs w:val="24"/>
        </w:rPr>
        <w:t>конкурса</w:t>
      </w:r>
      <w:bookmarkEnd w:id="84"/>
      <w:bookmarkEnd w:id="85"/>
      <w:r w:rsidRPr="00D420C6">
        <w:rPr>
          <w:rFonts w:ascii="Times New Roman" w:hAnsi="Times New Roman"/>
          <w:color w:val="auto"/>
          <w:sz w:val="24"/>
          <w:szCs w:val="24"/>
        </w:rPr>
        <w:t xml:space="preserve"> в электронной форме</w:t>
      </w:r>
      <w:bookmarkEnd w:id="86"/>
    </w:p>
    <w:p w:rsidR="00CB651A" w:rsidRPr="00D420C6" w:rsidRDefault="00CB651A" w:rsidP="00A91C74">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4.1. </w:t>
      </w:r>
      <w:r w:rsidR="00D72119" w:rsidRPr="00D420C6">
        <w:rPr>
          <w:rFonts w:ascii="Times New Roman" w:hAnsi="Times New Roman"/>
          <w:sz w:val="24"/>
          <w:szCs w:val="24"/>
        </w:rPr>
        <w:t>Порядок отмены конкурса в электронной форме установлен в разделе 1 главы 3 настоящего Положения.</w:t>
      </w:r>
    </w:p>
    <w:p w:rsidR="00CB651A" w:rsidRPr="00D420C6" w:rsidRDefault="00D72119" w:rsidP="00A91C74">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4.2</w:t>
      </w:r>
      <w:r w:rsidR="00CB651A" w:rsidRPr="00D420C6">
        <w:rPr>
          <w:rFonts w:ascii="Times New Roman" w:hAnsi="Times New Roman"/>
          <w:sz w:val="24"/>
          <w:szCs w:val="24"/>
        </w:rPr>
        <w:t>. В случае</w:t>
      </w:r>
      <w:r w:rsidR="008F3C57">
        <w:rPr>
          <w:rFonts w:ascii="Times New Roman" w:hAnsi="Times New Roman"/>
          <w:sz w:val="24"/>
          <w:szCs w:val="24"/>
        </w:rPr>
        <w:t>,</w:t>
      </w:r>
      <w:r w:rsidR="00CB651A" w:rsidRPr="00D420C6">
        <w:rPr>
          <w:rFonts w:ascii="Times New Roman" w:hAnsi="Times New Roman"/>
          <w:sz w:val="24"/>
          <w:szCs w:val="24"/>
        </w:rPr>
        <w:t xml:space="preserve"> если установлено требование обеспечения заявки на участие в конкурсе, Заказчик возвращает участникам закупки </w:t>
      </w:r>
      <w:r w:rsidRPr="00D420C6">
        <w:rPr>
          <w:rFonts w:ascii="Times New Roman" w:hAnsi="Times New Roman"/>
          <w:sz w:val="24"/>
          <w:szCs w:val="24"/>
        </w:rPr>
        <w:t xml:space="preserve">денежные средства, внесенные в </w:t>
      </w:r>
      <w:r w:rsidR="00CB651A" w:rsidRPr="00D420C6">
        <w:rPr>
          <w:rFonts w:ascii="Times New Roman" w:hAnsi="Times New Roman"/>
          <w:sz w:val="24"/>
          <w:szCs w:val="24"/>
        </w:rPr>
        <w:lastRenderedPageBreak/>
        <w:t xml:space="preserve">качестве обеспечения заявок на участие в конкурсе, </w:t>
      </w:r>
      <w:r w:rsidR="00CB651A" w:rsidRPr="00D420C6">
        <w:rPr>
          <w:rFonts w:ascii="Times New Roman" w:hAnsi="Times New Roman"/>
          <w:iCs/>
          <w:sz w:val="24"/>
          <w:szCs w:val="24"/>
        </w:rPr>
        <w:t>в течение 5 (</w:t>
      </w:r>
      <w:r w:rsidR="00544D0B">
        <w:rPr>
          <w:rFonts w:ascii="Times New Roman" w:hAnsi="Times New Roman"/>
          <w:iCs/>
          <w:sz w:val="24"/>
          <w:szCs w:val="24"/>
        </w:rPr>
        <w:t>П</w:t>
      </w:r>
      <w:r w:rsidR="00CB651A" w:rsidRPr="00D420C6">
        <w:rPr>
          <w:rFonts w:ascii="Times New Roman" w:hAnsi="Times New Roman"/>
          <w:iCs/>
          <w:sz w:val="24"/>
          <w:szCs w:val="24"/>
        </w:rPr>
        <w:t xml:space="preserve">яти) рабочих дней </w:t>
      </w:r>
      <w:r w:rsidR="00CB651A" w:rsidRPr="00D420C6">
        <w:rPr>
          <w:rFonts w:ascii="Times New Roman" w:hAnsi="Times New Roman"/>
          <w:sz w:val="24"/>
          <w:szCs w:val="24"/>
        </w:rPr>
        <w:t>со  дня принятия решения об отказе от проведения конкурса.</w:t>
      </w:r>
    </w:p>
    <w:p w:rsidR="004D344C" w:rsidRPr="00D420C6" w:rsidRDefault="004D344C" w:rsidP="00A91C74">
      <w:pPr>
        <w:autoSpaceDE w:val="0"/>
        <w:autoSpaceDN w:val="0"/>
        <w:adjustRightInd w:val="0"/>
        <w:spacing w:after="0" w:line="240" w:lineRule="auto"/>
        <w:jc w:val="both"/>
        <w:rPr>
          <w:rFonts w:ascii="Times New Roman" w:hAnsi="Times New Roman"/>
          <w:sz w:val="24"/>
          <w:szCs w:val="24"/>
          <w:highlight w:val="magenta"/>
        </w:rPr>
      </w:pPr>
    </w:p>
    <w:p w:rsidR="000A7EFB" w:rsidRPr="00D420C6" w:rsidRDefault="00225AEC" w:rsidP="00F00D3E">
      <w:pPr>
        <w:pStyle w:val="2"/>
        <w:spacing w:before="0" w:line="240" w:lineRule="auto"/>
        <w:jc w:val="center"/>
        <w:rPr>
          <w:rFonts w:ascii="Times New Roman" w:hAnsi="Times New Roman"/>
          <w:color w:val="auto"/>
          <w:sz w:val="24"/>
          <w:szCs w:val="24"/>
        </w:rPr>
      </w:pPr>
      <w:bookmarkStart w:id="87" w:name="_Toc451946339"/>
      <w:bookmarkStart w:id="88" w:name="_Toc452025935"/>
      <w:bookmarkStart w:id="89" w:name="_Toc520127541"/>
      <w:r w:rsidRPr="00D420C6">
        <w:rPr>
          <w:rFonts w:ascii="Times New Roman" w:hAnsi="Times New Roman"/>
          <w:color w:val="auto"/>
          <w:sz w:val="24"/>
          <w:szCs w:val="24"/>
        </w:rPr>
        <w:t xml:space="preserve">Раздел 5. Документация </w:t>
      </w:r>
      <w:r w:rsidR="00CB651A" w:rsidRPr="00D420C6">
        <w:rPr>
          <w:rFonts w:ascii="Times New Roman" w:hAnsi="Times New Roman"/>
          <w:color w:val="auto"/>
          <w:sz w:val="24"/>
          <w:szCs w:val="24"/>
        </w:rPr>
        <w:t>конкурса</w:t>
      </w:r>
      <w:bookmarkEnd w:id="87"/>
      <w:bookmarkEnd w:id="88"/>
      <w:r w:rsidR="00D72119" w:rsidRPr="00D420C6">
        <w:rPr>
          <w:rFonts w:ascii="Times New Roman" w:hAnsi="Times New Roman"/>
          <w:color w:val="auto"/>
          <w:sz w:val="24"/>
          <w:szCs w:val="24"/>
        </w:rPr>
        <w:t xml:space="preserve"> в электронной форме</w:t>
      </w:r>
      <w:bookmarkEnd w:id="89"/>
    </w:p>
    <w:p w:rsidR="00CB651A"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5.1. Документация </w:t>
      </w:r>
      <w:r w:rsidR="00225AEC" w:rsidRPr="00D420C6">
        <w:rPr>
          <w:rFonts w:ascii="Times New Roman" w:hAnsi="Times New Roman"/>
          <w:sz w:val="24"/>
          <w:szCs w:val="24"/>
        </w:rPr>
        <w:t xml:space="preserve">разрабатывается и утверждается </w:t>
      </w:r>
      <w:r w:rsidRPr="00D420C6">
        <w:rPr>
          <w:rFonts w:ascii="Times New Roman" w:hAnsi="Times New Roman"/>
          <w:sz w:val="24"/>
          <w:szCs w:val="24"/>
        </w:rPr>
        <w:t xml:space="preserve">в соответствии с </w:t>
      </w:r>
      <w:r w:rsidR="00225AEC" w:rsidRPr="00D420C6">
        <w:rPr>
          <w:rFonts w:ascii="Times New Roman" w:hAnsi="Times New Roman"/>
          <w:sz w:val="24"/>
          <w:szCs w:val="24"/>
        </w:rPr>
        <w:t>настоящим Положением</w:t>
      </w:r>
      <w:r w:rsidRPr="00D420C6">
        <w:rPr>
          <w:rFonts w:ascii="Times New Roman" w:hAnsi="Times New Roman"/>
          <w:sz w:val="24"/>
          <w:szCs w:val="24"/>
        </w:rPr>
        <w:t>.</w:t>
      </w:r>
    </w:p>
    <w:p w:rsidR="00CB651A"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5.2.</w:t>
      </w:r>
      <w:r w:rsidRPr="00D420C6">
        <w:rPr>
          <w:rFonts w:ascii="Times New Roman" w:hAnsi="Times New Roman"/>
          <w:b/>
          <w:sz w:val="24"/>
          <w:szCs w:val="24"/>
        </w:rPr>
        <w:t xml:space="preserve"> </w:t>
      </w:r>
      <w:r w:rsidRPr="00D420C6">
        <w:rPr>
          <w:rFonts w:ascii="Times New Roman" w:hAnsi="Times New Roman"/>
          <w:sz w:val="24"/>
          <w:szCs w:val="24"/>
        </w:rPr>
        <w:t>В документации о проведении конкурса должны быть указаны сведения предусмотренные разделом 2 глав</w:t>
      </w:r>
      <w:r w:rsidR="00E10350" w:rsidRPr="00D420C6">
        <w:rPr>
          <w:rFonts w:ascii="Times New Roman" w:hAnsi="Times New Roman"/>
          <w:sz w:val="24"/>
          <w:szCs w:val="24"/>
        </w:rPr>
        <w:t>ы</w:t>
      </w:r>
      <w:r w:rsidRPr="00D420C6">
        <w:rPr>
          <w:rFonts w:ascii="Times New Roman" w:hAnsi="Times New Roman"/>
          <w:sz w:val="24"/>
          <w:szCs w:val="24"/>
        </w:rPr>
        <w:t xml:space="preserve"> 6 настоящего Положения.</w:t>
      </w:r>
    </w:p>
    <w:p w:rsidR="00CB651A" w:rsidRPr="00D420C6" w:rsidRDefault="00DA70BD" w:rsidP="00A91C74">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5.2. К </w:t>
      </w:r>
      <w:r w:rsidR="00CB651A" w:rsidRPr="00D420C6">
        <w:rPr>
          <w:rFonts w:ascii="Times New Roman" w:hAnsi="Times New Roman"/>
          <w:sz w:val="24"/>
          <w:szCs w:val="24"/>
        </w:rPr>
        <w:t>документации должен быть приложен проект договора, который является ее неотъемлемой частью.</w:t>
      </w:r>
    </w:p>
    <w:p w:rsidR="00CB651A"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5.3. Заказчик вправе установить требование обеспечения заявки на участие в  конкурсе в соответствии с разд</w:t>
      </w:r>
      <w:r w:rsidR="00225AEC" w:rsidRPr="00D420C6">
        <w:rPr>
          <w:rFonts w:ascii="Times New Roman" w:hAnsi="Times New Roman"/>
          <w:sz w:val="24"/>
          <w:szCs w:val="24"/>
        </w:rPr>
        <w:t>елом 3</w:t>
      </w:r>
      <w:r w:rsidRPr="00D420C6">
        <w:rPr>
          <w:rFonts w:ascii="Times New Roman" w:hAnsi="Times New Roman"/>
          <w:sz w:val="24"/>
          <w:szCs w:val="24"/>
        </w:rPr>
        <w:t xml:space="preserve"> глав</w:t>
      </w:r>
      <w:r w:rsidR="00E10350" w:rsidRPr="00D420C6">
        <w:rPr>
          <w:rFonts w:ascii="Times New Roman" w:hAnsi="Times New Roman"/>
          <w:sz w:val="24"/>
          <w:szCs w:val="24"/>
        </w:rPr>
        <w:t>ы</w:t>
      </w:r>
      <w:r w:rsidRPr="00D420C6">
        <w:rPr>
          <w:rFonts w:ascii="Times New Roman" w:hAnsi="Times New Roman"/>
          <w:sz w:val="24"/>
          <w:szCs w:val="24"/>
        </w:rPr>
        <w:t xml:space="preserve"> 6 настоящего Положения. </w:t>
      </w:r>
    </w:p>
    <w:p w:rsidR="00CB651A"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5.4. Заказчик вправе установить требование обеспечения договора на участие в  конк</w:t>
      </w:r>
      <w:r w:rsidR="00225AEC" w:rsidRPr="00D420C6">
        <w:rPr>
          <w:rFonts w:ascii="Times New Roman" w:hAnsi="Times New Roman"/>
          <w:sz w:val="24"/>
          <w:szCs w:val="24"/>
        </w:rPr>
        <w:t>урсе в соответствии с разделом 4</w:t>
      </w:r>
      <w:r w:rsidRPr="00D420C6">
        <w:rPr>
          <w:rFonts w:ascii="Times New Roman" w:hAnsi="Times New Roman"/>
          <w:sz w:val="24"/>
          <w:szCs w:val="24"/>
        </w:rPr>
        <w:t xml:space="preserve"> глав</w:t>
      </w:r>
      <w:r w:rsidR="00E10350" w:rsidRPr="00D420C6">
        <w:rPr>
          <w:rFonts w:ascii="Times New Roman" w:hAnsi="Times New Roman"/>
          <w:sz w:val="24"/>
          <w:szCs w:val="24"/>
        </w:rPr>
        <w:t>ы</w:t>
      </w:r>
      <w:r w:rsidRPr="00D420C6">
        <w:rPr>
          <w:rFonts w:ascii="Times New Roman" w:hAnsi="Times New Roman"/>
          <w:sz w:val="24"/>
          <w:szCs w:val="24"/>
        </w:rPr>
        <w:t xml:space="preserve"> 6 настоящего Положения. </w:t>
      </w:r>
    </w:p>
    <w:p w:rsidR="00CB651A" w:rsidRPr="00D420C6" w:rsidRDefault="00CB651A" w:rsidP="00A91C74">
      <w:pPr>
        <w:autoSpaceDE w:val="0"/>
        <w:autoSpaceDN w:val="0"/>
        <w:adjustRightInd w:val="0"/>
        <w:spacing w:after="0" w:line="240" w:lineRule="auto"/>
        <w:ind w:firstLine="708"/>
        <w:jc w:val="both"/>
        <w:rPr>
          <w:rFonts w:ascii="Times New Roman" w:hAnsi="Times New Roman"/>
          <w:sz w:val="24"/>
          <w:szCs w:val="24"/>
        </w:rPr>
      </w:pPr>
    </w:p>
    <w:p w:rsidR="00CB651A" w:rsidRPr="00D420C6" w:rsidRDefault="00CB651A" w:rsidP="00F00D3E">
      <w:pPr>
        <w:pStyle w:val="2"/>
        <w:spacing w:before="0" w:line="240" w:lineRule="auto"/>
        <w:jc w:val="center"/>
        <w:rPr>
          <w:rFonts w:ascii="Times New Roman" w:hAnsi="Times New Roman"/>
          <w:color w:val="auto"/>
          <w:sz w:val="24"/>
          <w:szCs w:val="24"/>
        </w:rPr>
      </w:pPr>
      <w:bookmarkStart w:id="90" w:name="_Toc451437383"/>
      <w:bookmarkStart w:id="91" w:name="_Toc451946340"/>
      <w:bookmarkStart w:id="92" w:name="_Toc452025936"/>
      <w:bookmarkStart w:id="93" w:name="_Toc520127542"/>
      <w:r w:rsidRPr="00D420C6">
        <w:rPr>
          <w:rFonts w:ascii="Times New Roman" w:hAnsi="Times New Roman"/>
          <w:color w:val="auto"/>
          <w:sz w:val="24"/>
          <w:szCs w:val="24"/>
        </w:rPr>
        <w:t>Раздел 6. Разъяснение по</w:t>
      </w:r>
      <w:bookmarkEnd w:id="90"/>
      <w:r w:rsidRPr="00D420C6">
        <w:rPr>
          <w:rFonts w:ascii="Times New Roman" w:hAnsi="Times New Roman"/>
          <w:color w:val="auto"/>
          <w:sz w:val="24"/>
          <w:szCs w:val="24"/>
        </w:rPr>
        <w:t>ложений</w:t>
      </w:r>
      <w:r w:rsidRPr="00D420C6">
        <w:rPr>
          <w:rStyle w:val="apple-converted-space"/>
          <w:rFonts w:ascii="Times New Roman" w:hAnsi="Times New Roman"/>
          <w:color w:val="auto"/>
          <w:sz w:val="24"/>
          <w:szCs w:val="24"/>
        </w:rPr>
        <w:t> </w:t>
      </w:r>
      <w:r w:rsidRPr="00D420C6">
        <w:rPr>
          <w:rFonts w:ascii="Times New Roman" w:hAnsi="Times New Roman"/>
          <w:color w:val="auto"/>
          <w:sz w:val="24"/>
          <w:szCs w:val="24"/>
        </w:rPr>
        <w:t>документации</w:t>
      </w:r>
      <w:bookmarkEnd w:id="91"/>
      <w:bookmarkEnd w:id="92"/>
      <w:bookmarkEnd w:id="93"/>
    </w:p>
    <w:p w:rsidR="00CB651A" w:rsidRPr="00D420C6" w:rsidRDefault="00CB651A"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6.1. </w:t>
      </w:r>
      <w:r w:rsidR="00225AEC" w:rsidRPr="00D420C6">
        <w:rPr>
          <w:rFonts w:ascii="Times New Roman" w:hAnsi="Times New Roman"/>
          <w:sz w:val="24"/>
          <w:szCs w:val="24"/>
        </w:rPr>
        <w:t>Условия подачи и размещения разъяснений положений документации конкурса в электронной форме определены в разделе 10 главы 4 настоящего Положения.</w:t>
      </w:r>
    </w:p>
    <w:p w:rsidR="00D43516" w:rsidRPr="00D420C6" w:rsidRDefault="00D43516" w:rsidP="00A91C74">
      <w:pPr>
        <w:spacing w:after="0" w:line="240" w:lineRule="auto"/>
        <w:ind w:firstLine="708"/>
        <w:jc w:val="both"/>
        <w:rPr>
          <w:rFonts w:ascii="Times New Roman" w:hAnsi="Times New Roman"/>
          <w:sz w:val="24"/>
          <w:szCs w:val="24"/>
        </w:rPr>
      </w:pPr>
    </w:p>
    <w:p w:rsidR="00CB651A" w:rsidRPr="00D420C6" w:rsidRDefault="00CB651A" w:rsidP="00F00D3E">
      <w:pPr>
        <w:pStyle w:val="2"/>
        <w:spacing w:before="0" w:line="240" w:lineRule="auto"/>
        <w:jc w:val="center"/>
        <w:rPr>
          <w:rFonts w:ascii="Times New Roman" w:hAnsi="Times New Roman"/>
          <w:color w:val="auto"/>
          <w:sz w:val="24"/>
          <w:szCs w:val="24"/>
        </w:rPr>
      </w:pPr>
      <w:bookmarkStart w:id="94" w:name="_Toc451437384"/>
      <w:bookmarkStart w:id="95" w:name="_Toc451946341"/>
      <w:bookmarkStart w:id="96" w:name="_Toc452025937"/>
      <w:bookmarkStart w:id="97" w:name="_Toc520127543"/>
      <w:r w:rsidRPr="00D420C6">
        <w:rPr>
          <w:rFonts w:ascii="Times New Roman" w:hAnsi="Times New Roman"/>
          <w:color w:val="auto"/>
          <w:sz w:val="24"/>
          <w:szCs w:val="24"/>
        </w:rPr>
        <w:t>Раздел 7. Изменени</w:t>
      </w:r>
      <w:bookmarkEnd w:id="94"/>
      <w:r w:rsidRPr="00D420C6">
        <w:rPr>
          <w:rFonts w:ascii="Times New Roman" w:hAnsi="Times New Roman"/>
          <w:color w:val="auto"/>
          <w:sz w:val="24"/>
          <w:szCs w:val="24"/>
        </w:rPr>
        <w:t>е</w:t>
      </w:r>
      <w:r w:rsidRPr="00D420C6">
        <w:rPr>
          <w:rStyle w:val="apple-converted-space"/>
          <w:rFonts w:ascii="Times New Roman" w:hAnsi="Times New Roman"/>
          <w:color w:val="auto"/>
          <w:sz w:val="24"/>
          <w:szCs w:val="24"/>
        </w:rPr>
        <w:t> </w:t>
      </w:r>
      <w:r w:rsidRPr="00D420C6">
        <w:rPr>
          <w:rFonts w:ascii="Times New Roman" w:hAnsi="Times New Roman"/>
          <w:color w:val="auto"/>
          <w:sz w:val="24"/>
          <w:szCs w:val="24"/>
        </w:rPr>
        <w:t>документации</w:t>
      </w:r>
      <w:bookmarkEnd w:id="95"/>
      <w:bookmarkEnd w:id="96"/>
      <w:bookmarkEnd w:id="97"/>
    </w:p>
    <w:p w:rsidR="002D22B5" w:rsidRPr="00D420C6" w:rsidRDefault="00CB651A"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7.1. </w:t>
      </w:r>
      <w:r w:rsidR="002D22B5" w:rsidRPr="00D420C6">
        <w:rPr>
          <w:rFonts w:ascii="Times New Roman" w:hAnsi="Times New Roman"/>
          <w:sz w:val="24"/>
          <w:szCs w:val="24"/>
        </w:rPr>
        <w:t xml:space="preserve">Заказчик по собственной инициативе или в соответствии с запросом участника закупки </w:t>
      </w:r>
      <w:r w:rsidR="002D22B5" w:rsidRPr="00D420C6">
        <w:rPr>
          <w:rFonts w:ascii="Times New Roman" w:hAnsi="Times New Roman"/>
          <w:iCs/>
          <w:sz w:val="24"/>
          <w:szCs w:val="24"/>
        </w:rPr>
        <w:t>вправе принять</w:t>
      </w:r>
      <w:r w:rsidR="002D22B5" w:rsidRPr="00D420C6">
        <w:rPr>
          <w:rFonts w:ascii="Times New Roman" w:hAnsi="Times New Roman"/>
          <w:sz w:val="24"/>
          <w:szCs w:val="24"/>
        </w:rPr>
        <w:t xml:space="preserve"> решение о внесении изменений в извещение и/или в до</w:t>
      </w:r>
      <w:r w:rsidR="00A91C74" w:rsidRPr="00D420C6">
        <w:rPr>
          <w:rFonts w:ascii="Times New Roman" w:hAnsi="Times New Roman"/>
          <w:sz w:val="24"/>
          <w:szCs w:val="24"/>
        </w:rPr>
        <w:t>кументацию о проведении конкурса</w:t>
      </w:r>
      <w:r w:rsidR="002D22B5" w:rsidRPr="00D420C6">
        <w:rPr>
          <w:rFonts w:ascii="Times New Roman" w:hAnsi="Times New Roman"/>
          <w:sz w:val="24"/>
          <w:szCs w:val="24"/>
        </w:rPr>
        <w:t>, не позднее, чем за 2 (</w:t>
      </w:r>
      <w:r w:rsidR="00544D0B">
        <w:rPr>
          <w:rFonts w:ascii="Times New Roman" w:hAnsi="Times New Roman"/>
          <w:sz w:val="24"/>
          <w:szCs w:val="24"/>
        </w:rPr>
        <w:t>Д</w:t>
      </w:r>
      <w:r w:rsidR="002D22B5" w:rsidRPr="00D420C6">
        <w:rPr>
          <w:rFonts w:ascii="Times New Roman" w:hAnsi="Times New Roman"/>
          <w:sz w:val="24"/>
          <w:szCs w:val="24"/>
        </w:rPr>
        <w:t>ва) дня до даты окончания срока подачи заявок на участие в закупке.</w:t>
      </w:r>
    </w:p>
    <w:p w:rsidR="00CB651A" w:rsidRPr="00D420C6" w:rsidRDefault="002D22B5" w:rsidP="00A91C74">
      <w:pPr>
        <w:spacing w:after="0" w:line="240" w:lineRule="auto"/>
        <w:ind w:firstLine="708"/>
        <w:jc w:val="both"/>
        <w:rPr>
          <w:rFonts w:ascii="Times New Roman" w:hAnsi="Times New Roman"/>
          <w:iCs/>
          <w:sz w:val="24"/>
          <w:szCs w:val="24"/>
        </w:rPr>
      </w:pPr>
      <w:r w:rsidRPr="00D420C6">
        <w:rPr>
          <w:rFonts w:ascii="Times New Roman" w:hAnsi="Times New Roman"/>
          <w:sz w:val="24"/>
          <w:szCs w:val="24"/>
        </w:rPr>
        <w:t xml:space="preserve">7.2. </w:t>
      </w:r>
      <w:r w:rsidR="00F975B8" w:rsidRPr="00D420C6">
        <w:rPr>
          <w:rFonts w:ascii="Times New Roman" w:hAnsi="Times New Roman"/>
          <w:sz w:val="24"/>
          <w:szCs w:val="24"/>
        </w:rPr>
        <w:t>Порядок изменения положений документации конкурса в электронной форме определены в разделе 10 главы 4 настоящего Положения.</w:t>
      </w:r>
    </w:p>
    <w:p w:rsidR="00DA70BD" w:rsidRDefault="00F975B8" w:rsidP="000D30F5">
      <w:pPr>
        <w:spacing w:after="0" w:line="240" w:lineRule="auto"/>
        <w:ind w:firstLine="708"/>
        <w:jc w:val="both"/>
        <w:rPr>
          <w:rFonts w:ascii="Times New Roman" w:hAnsi="Times New Roman"/>
          <w:sz w:val="24"/>
          <w:szCs w:val="24"/>
        </w:rPr>
      </w:pPr>
      <w:r w:rsidRPr="00D420C6">
        <w:rPr>
          <w:rFonts w:ascii="Times New Roman" w:hAnsi="Times New Roman"/>
          <w:sz w:val="24"/>
          <w:szCs w:val="24"/>
        </w:rPr>
        <w:t>7.</w:t>
      </w:r>
      <w:r w:rsidR="002D22B5" w:rsidRPr="00D420C6">
        <w:rPr>
          <w:rFonts w:ascii="Times New Roman" w:hAnsi="Times New Roman"/>
          <w:sz w:val="24"/>
          <w:szCs w:val="24"/>
        </w:rPr>
        <w:t>3</w:t>
      </w:r>
      <w:r w:rsidR="00CB651A" w:rsidRPr="00D420C6">
        <w:rPr>
          <w:rFonts w:ascii="Times New Roman" w:hAnsi="Times New Roman"/>
          <w:sz w:val="24"/>
          <w:szCs w:val="24"/>
        </w:rPr>
        <w:t>. Участники закупки должны самостоятельно отслеживать изменения, вносимые в извещение и/или в документаци</w:t>
      </w:r>
      <w:r w:rsidR="00660179" w:rsidRPr="00D420C6">
        <w:rPr>
          <w:rFonts w:ascii="Times New Roman" w:hAnsi="Times New Roman"/>
          <w:sz w:val="24"/>
          <w:szCs w:val="24"/>
        </w:rPr>
        <w:t>ю</w:t>
      </w:r>
      <w:r w:rsidR="00CB651A" w:rsidRPr="00D420C6">
        <w:rPr>
          <w:rFonts w:ascii="Times New Roman" w:hAnsi="Times New Roman"/>
          <w:sz w:val="24"/>
          <w:szCs w:val="24"/>
        </w:rPr>
        <w:t>. Заказчик не несет ответственности за несвоевременное получение участником закупки информации в единой информационной системе.</w:t>
      </w:r>
    </w:p>
    <w:p w:rsidR="00F14340" w:rsidRPr="00D420C6" w:rsidRDefault="00F14340" w:rsidP="000D30F5">
      <w:pPr>
        <w:spacing w:after="0" w:line="240" w:lineRule="auto"/>
        <w:ind w:firstLine="708"/>
        <w:jc w:val="both"/>
        <w:rPr>
          <w:rFonts w:ascii="Times New Roman" w:hAnsi="Times New Roman"/>
          <w:sz w:val="24"/>
          <w:szCs w:val="24"/>
        </w:rPr>
      </w:pPr>
    </w:p>
    <w:p w:rsidR="00CB651A" w:rsidRPr="00D420C6" w:rsidRDefault="00CB651A" w:rsidP="00F00D3E">
      <w:pPr>
        <w:pStyle w:val="2"/>
        <w:spacing w:before="0" w:line="240" w:lineRule="auto"/>
        <w:jc w:val="center"/>
        <w:rPr>
          <w:rFonts w:ascii="Times New Roman" w:hAnsi="Times New Roman"/>
          <w:color w:val="auto"/>
          <w:sz w:val="24"/>
          <w:szCs w:val="24"/>
        </w:rPr>
      </w:pPr>
      <w:bookmarkStart w:id="98" w:name="_Toc451946342"/>
      <w:bookmarkStart w:id="99" w:name="_Toc452025938"/>
      <w:bookmarkStart w:id="100" w:name="_Toc520127544"/>
      <w:r w:rsidRPr="00D420C6">
        <w:rPr>
          <w:rFonts w:ascii="Times New Roman" w:hAnsi="Times New Roman"/>
          <w:color w:val="auto"/>
          <w:sz w:val="24"/>
          <w:szCs w:val="24"/>
        </w:rPr>
        <w:t>Раздел 8. Порядок подачи заявок на участие в конкурсе</w:t>
      </w:r>
      <w:bookmarkEnd w:id="98"/>
      <w:bookmarkEnd w:id="99"/>
      <w:r w:rsidR="002D22B5" w:rsidRPr="00D420C6">
        <w:rPr>
          <w:rFonts w:ascii="Times New Roman" w:hAnsi="Times New Roman"/>
          <w:color w:val="auto"/>
          <w:sz w:val="24"/>
          <w:szCs w:val="24"/>
        </w:rPr>
        <w:t xml:space="preserve"> в электронной форме</w:t>
      </w:r>
      <w:bookmarkEnd w:id="100"/>
    </w:p>
    <w:p w:rsidR="002D22B5" w:rsidRPr="00D420C6" w:rsidRDefault="002D22B5"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8.1.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w:t>
      </w:r>
      <w:r w:rsidR="00A91C74" w:rsidRPr="00D420C6">
        <w:rPr>
          <w:rFonts w:ascii="Times New Roman" w:hAnsi="Times New Roman"/>
          <w:sz w:val="24"/>
          <w:szCs w:val="24"/>
        </w:rPr>
        <w:t>конкурсе</w:t>
      </w:r>
      <w:r w:rsidRPr="00D420C6">
        <w:rPr>
          <w:rFonts w:ascii="Times New Roman" w:hAnsi="Times New Roman"/>
          <w:sz w:val="24"/>
          <w:szCs w:val="24"/>
        </w:rPr>
        <w:t xml:space="preserve"> в сроки, которые установлены извещением и (или) документацией о закупке. </w:t>
      </w:r>
    </w:p>
    <w:p w:rsidR="002D22B5" w:rsidRPr="00D420C6" w:rsidRDefault="002D22B5" w:rsidP="008F3C57">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8.2.Порядок, место, дата начала и дата окончания срока подачи заявок указываются в извещении и (или) документации о проведении конкурса. Требования к содержанию, форме, оформлению и составу заявки на участие в конкурсе устанавливаются в извещении и (или) документации о проведении конкурса. </w:t>
      </w:r>
    </w:p>
    <w:p w:rsidR="002D22B5" w:rsidRPr="00D420C6" w:rsidRDefault="002D22B5" w:rsidP="008F3C57">
      <w:pPr>
        <w:spacing w:after="0" w:line="240" w:lineRule="auto"/>
        <w:ind w:firstLine="709"/>
        <w:jc w:val="both"/>
        <w:rPr>
          <w:rFonts w:ascii="Times New Roman" w:hAnsi="Times New Roman"/>
          <w:sz w:val="24"/>
          <w:szCs w:val="24"/>
        </w:rPr>
      </w:pPr>
      <w:r w:rsidRPr="00D420C6">
        <w:rPr>
          <w:rFonts w:ascii="Times New Roman" w:hAnsi="Times New Roman"/>
          <w:sz w:val="24"/>
          <w:szCs w:val="24"/>
        </w:rPr>
        <w:t>8.3.Заявка на участие в конкурсе предоставляется участником в виде электронного документа.</w:t>
      </w:r>
    </w:p>
    <w:p w:rsidR="002D22B5" w:rsidRPr="00D420C6" w:rsidRDefault="002D22B5" w:rsidP="008F3C57">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8.4. 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2D22B5" w:rsidRPr="00D420C6" w:rsidRDefault="008F3C57" w:rsidP="008F3C5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2D22B5" w:rsidRPr="00D420C6">
        <w:rPr>
          <w:rFonts w:ascii="Times New Roman" w:hAnsi="Times New Roman"/>
          <w:sz w:val="24"/>
          <w:szCs w:val="24"/>
        </w:rPr>
        <w:t>.5. Участник закупки вправе подать только одну заявку на участие в конкурсе в отношении каждого лота.</w:t>
      </w:r>
    </w:p>
    <w:p w:rsidR="002D22B5" w:rsidRPr="00D420C6" w:rsidRDefault="002D22B5" w:rsidP="008F3C57">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8.6.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w:t>
      </w:r>
      <w:r w:rsidRPr="00D420C6">
        <w:rPr>
          <w:rFonts w:ascii="Times New Roman" w:hAnsi="Times New Roman"/>
          <w:sz w:val="24"/>
          <w:szCs w:val="24"/>
        </w:rPr>
        <w:lastRenderedPageBreak/>
        <w:t>Участник закупки, отозвавший заявку, вправе подать новую заявку, при этом новой заявке присваивается новый порядковый номер.</w:t>
      </w:r>
    </w:p>
    <w:p w:rsidR="002D22B5" w:rsidRPr="00D420C6" w:rsidRDefault="002D22B5" w:rsidP="008F3C57">
      <w:pPr>
        <w:spacing w:after="0" w:line="240" w:lineRule="auto"/>
        <w:ind w:firstLine="709"/>
        <w:jc w:val="both"/>
        <w:rPr>
          <w:rFonts w:ascii="Times New Roman" w:hAnsi="Times New Roman"/>
          <w:sz w:val="24"/>
          <w:szCs w:val="24"/>
        </w:rPr>
      </w:pPr>
      <w:r w:rsidRPr="00D420C6">
        <w:rPr>
          <w:rFonts w:ascii="Times New Roman" w:hAnsi="Times New Roman"/>
          <w:sz w:val="24"/>
          <w:szCs w:val="24"/>
        </w:rPr>
        <w:t>8.7. Прием заявок на участие в конкурсе прекращается после окончания срока подачи заявок на участие в конкурсе, установленного в документации.</w:t>
      </w:r>
    </w:p>
    <w:p w:rsidR="00CB651A" w:rsidRPr="00D420C6" w:rsidRDefault="00CB651A" w:rsidP="00A91C74">
      <w:pPr>
        <w:autoSpaceDE w:val="0"/>
        <w:autoSpaceDN w:val="0"/>
        <w:adjustRightInd w:val="0"/>
        <w:spacing w:after="0" w:line="240" w:lineRule="auto"/>
        <w:jc w:val="both"/>
        <w:rPr>
          <w:rFonts w:ascii="Times New Roman" w:hAnsi="Times New Roman"/>
          <w:b/>
          <w:bCs/>
          <w:sz w:val="24"/>
          <w:szCs w:val="24"/>
        </w:rPr>
      </w:pPr>
    </w:p>
    <w:p w:rsidR="002D22B5" w:rsidRPr="00D420C6" w:rsidRDefault="00CB651A" w:rsidP="00F00D3E">
      <w:pPr>
        <w:pStyle w:val="2"/>
        <w:spacing w:before="0" w:line="240" w:lineRule="auto"/>
        <w:jc w:val="center"/>
        <w:rPr>
          <w:rFonts w:ascii="Times New Roman" w:hAnsi="Times New Roman"/>
          <w:color w:val="auto"/>
          <w:sz w:val="24"/>
          <w:szCs w:val="24"/>
        </w:rPr>
      </w:pPr>
      <w:bookmarkStart w:id="101" w:name="_Toc451946343"/>
      <w:bookmarkStart w:id="102" w:name="_Toc452025939"/>
      <w:bookmarkStart w:id="103" w:name="_Toc520127545"/>
      <w:r w:rsidRPr="00D420C6">
        <w:rPr>
          <w:rFonts w:ascii="Times New Roman" w:hAnsi="Times New Roman"/>
          <w:color w:val="auto"/>
          <w:sz w:val="24"/>
          <w:szCs w:val="24"/>
        </w:rPr>
        <w:t xml:space="preserve">Раздел 9. </w:t>
      </w:r>
      <w:bookmarkEnd w:id="101"/>
      <w:bookmarkEnd w:id="102"/>
      <w:r w:rsidR="002D22B5" w:rsidRPr="00D420C6">
        <w:rPr>
          <w:rFonts w:ascii="Times New Roman" w:hAnsi="Times New Roman"/>
          <w:color w:val="auto"/>
          <w:sz w:val="24"/>
          <w:szCs w:val="24"/>
        </w:rPr>
        <w:t xml:space="preserve">Открытие доступа к заявкам на участие в </w:t>
      </w:r>
      <w:r w:rsidR="00B576E1" w:rsidRPr="00D420C6">
        <w:rPr>
          <w:rFonts w:ascii="Times New Roman" w:hAnsi="Times New Roman"/>
          <w:color w:val="auto"/>
          <w:sz w:val="24"/>
          <w:szCs w:val="24"/>
        </w:rPr>
        <w:t>конкурсе в электронной форме</w:t>
      </w:r>
      <w:bookmarkEnd w:id="103"/>
    </w:p>
    <w:p w:rsidR="002D22B5" w:rsidRPr="00D420C6" w:rsidRDefault="002D22B5" w:rsidP="00A91C74">
      <w:pPr>
        <w:spacing w:after="0" w:line="240" w:lineRule="auto"/>
        <w:ind w:firstLine="567"/>
        <w:jc w:val="both"/>
        <w:rPr>
          <w:rFonts w:ascii="Times New Roman" w:hAnsi="Times New Roman"/>
          <w:sz w:val="24"/>
          <w:szCs w:val="24"/>
        </w:rPr>
      </w:pPr>
      <w:r w:rsidRPr="00D420C6">
        <w:rPr>
          <w:rFonts w:ascii="Times New Roman" w:hAnsi="Times New Roman"/>
          <w:sz w:val="24"/>
          <w:szCs w:val="24"/>
        </w:rPr>
        <w:t>9.1. Открытие доступа к заявкам на участие в конкурсе, производится с использованием функционала электронной площадки после истечения срока подачи заявок на участие в конкурсе, в соответствии с извещением и регламентом электронной площадки.</w:t>
      </w:r>
    </w:p>
    <w:p w:rsidR="002D22B5" w:rsidRPr="00D420C6" w:rsidRDefault="002D22B5" w:rsidP="00A91C74">
      <w:pPr>
        <w:spacing w:after="0" w:line="240" w:lineRule="auto"/>
        <w:ind w:firstLine="567"/>
        <w:jc w:val="both"/>
        <w:rPr>
          <w:rFonts w:ascii="Times New Roman" w:hAnsi="Times New Roman"/>
          <w:sz w:val="24"/>
          <w:szCs w:val="24"/>
        </w:rPr>
      </w:pPr>
      <w:r w:rsidRPr="00D420C6">
        <w:rPr>
          <w:rFonts w:ascii="Times New Roman" w:hAnsi="Times New Roman"/>
          <w:sz w:val="24"/>
          <w:szCs w:val="24"/>
        </w:rPr>
        <w:t xml:space="preserve">9.2. По окончании срока подачи заявок оператор электронной площадки передает Заказчику все поступившие заявки. </w:t>
      </w:r>
    </w:p>
    <w:p w:rsidR="002D22B5" w:rsidRPr="00D420C6" w:rsidRDefault="002D22B5" w:rsidP="00A91C74">
      <w:pPr>
        <w:spacing w:after="0" w:line="240" w:lineRule="auto"/>
        <w:ind w:firstLine="567"/>
        <w:jc w:val="both"/>
        <w:rPr>
          <w:rFonts w:ascii="Times New Roman" w:hAnsi="Times New Roman"/>
          <w:sz w:val="24"/>
          <w:szCs w:val="24"/>
        </w:rPr>
      </w:pPr>
      <w:r w:rsidRPr="00D420C6">
        <w:rPr>
          <w:rFonts w:ascii="Times New Roman" w:hAnsi="Times New Roman"/>
          <w:sz w:val="24"/>
          <w:szCs w:val="24"/>
        </w:rPr>
        <w:t xml:space="preserve">9.3. Протокол </w:t>
      </w:r>
      <w:r w:rsidRPr="00D420C6">
        <w:rPr>
          <w:rFonts w:ascii="Times New Roman" w:hAnsi="Times New Roman"/>
          <w:sz w:val="24"/>
          <w:szCs w:val="24"/>
          <w:shd w:val="clear" w:color="auto" w:fill="FFFFFF"/>
        </w:rPr>
        <w:t>открытия доступа к заявкам на участие в</w:t>
      </w:r>
      <w:r w:rsidR="008F3C57">
        <w:rPr>
          <w:rStyle w:val="apple-converted-space"/>
          <w:rFonts w:ascii="Times New Roman" w:hAnsi="Times New Roman"/>
          <w:sz w:val="24"/>
          <w:szCs w:val="24"/>
          <w:shd w:val="clear" w:color="auto" w:fill="FFFFFF"/>
        </w:rPr>
        <w:t xml:space="preserve"> </w:t>
      </w:r>
      <w:r w:rsidRPr="00D420C6">
        <w:rPr>
          <w:rFonts w:ascii="Times New Roman" w:hAnsi="Times New Roman"/>
          <w:sz w:val="24"/>
          <w:szCs w:val="24"/>
        </w:rPr>
        <w:t xml:space="preserve">конкурсе составляется Комиссией по осуществлению закупок и подписывается всеми присутствующими членами </w:t>
      </w:r>
      <w:r w:rsidR="008F3C57">
        <w:rPr>
          <w:rFonts w:ascii="Times New Roman" w:hAnsi="Times New Roman"/>
          <w:sz w:val="24"/>
          <w:szCs w:val="24"/>
        </w:rPr>
        <w:t>к</w:t>
      </w:r>
      <w:r w:rsidRPr="00D420C6">
        <w:rPr>
          <w:rFonts w:ascii="Times New Roman" w:hAnsi="Times New Roman"/>
          <w:sz w:val="24"/>
          <w:szCs w:val="24"/>
        </w:rPr>
        <w:t xml:space="preserve">омиссии по осуществлению закупок после </w:t>
      </w:r>
      <w:r w:rsidRPr="00D420C6">
        <w:rPr>
          <w:rFonts w:ascii="Times New Roman" w:hAnsi="Times New Roman"/>
          <w:sz w:val="24"/>
          <w:szCs w:val="24"/>
          <w:shd w:val="clear" w:color="auto" w:fill="FFFFFF"/>
        </w:rPr>
        <w:t>открытия доступа к заявкам на участие в</w:t>
      </w:r>
      <w:r w:rsidR="008F3C57">
        <w:rPr>
          <w:rFonts w:ascii="Times New Roman" w:hAnsi="Times New Roman"/>
          <w:sz w:val="24"/>
          <w:szCs w:val="24"/>
          <w:shd w:val="clear" w:color="auto" w:fill="FFFFFF"/>
        </w:rPr>
        <w:t xml:space="preserve"> </w:t>
      </w:r>
      <w:r w:rsidR="00A91C74" w:rsidRPr="00D420C6">
        <w:rPr>
          <w:rFonts w:ascii="Times New Roman" w:hAnsi="Times New Roman"/>
          <w:sz w:val="24"/>
          <w:szCs w:val="24"/>
        </w:rPr>
        <w:t>конкурсе</w:t>
      </w:r>
      <w:r w:rsidRPr="00D420C6">
        <w:rPr>
          <w:rFonts w:ascii="Times New Roman" w:hAnsi="Times New Roman"/>
          <w:sz w:val="24"/>
          <w:szCs w:val="24"/>
          <w:shd w:val="clear" w:color="auto" w:fill="FFFFFF"/>
        </w:rPr>
        <w:t>.</w:t>
      </w:r>
    </w:p>
    <w:p w:rsidR="002D22B5" w:rsidRPr="00D420C6" w:rsidRDefault="002D22B5" w:rsidP="00A91C74">
      <w:pPr>
        <w:spacing w:after="0" w:line="240" w:lineRule="auto"/>
        <w:ind w:firstLine="567"/>
        <w:jc w:val="both"/>
        <w:rPr>
          <w:rFonts w:ascii="Times New Roman" w:hAnsi="Times New Roman"/>
          <w:sz w:val="24"/>
          <w:szCs w:val="24"/>
        </w:rPr>
      </w:pPr>
      <w:r w:rsidRPr="00D420C6">
        <w:rPr>
          <w:rFonts w:ascii="Times New Roman" w:hAnsi="Times New Roman"/>
          <w:sz w:val="24"/>
          <w:szCs w:val="24"/>
          <w:shd w:val="clear" w:color="auto" w:fill="FFFFFF"/>
        </w:rPr>
        <w:t>9.4.</w:t>
      </w:r>
      <w:r w:rsidRPr="00D420C6">
        <w:rPr>
          <w:rStyle w:val="apple-converted-space"/>
          <w:rFonts w:ascii="Times New Roman" w:hAnsi="Times New Roman"/>
          <w:sz w:val="24"/>
          <w:szCs w:val="24"/>
          <w:shd w:val="clear" w:color="auto" w:fill="FFFFFF"/>
        </w:rPr>
        <w:t> </w:t>
      </w:r>
      <w:r w:rsidRPr="00D420C6">
        <w:rPr>
          <w:rFonts w:ascii="Times New Roman" w:hAnsi="Times New Roman"/>
          <w:sz w:val="24"/>
          <w:szCs w:val="24"/>
        </w:rPr>
        <w:t>Указанный протокол размещается Заказчиком в единой информационной системе</w:t>
      </w:r>
      <w:r w:rsidR="008F3C57">
        <w:rPr>
          <w:rFonts w:ascii="Times New Roman" w:hAnsi="Times New Roman"/>
          <w:sz w:val="24"/>
          <w:szCs w:val="24"/>
        </w:rPr>
        <w:t xml:space="preserve"> </w:t>
      </w:r>
      <w:r w:rsidRPr="00D420C6">
        <w:rPr>
          <w:rFonts w:ascii="Times New Roman" w:hAnsi="Times New Roman"/>
          <w:sz w:val="24"/>
          <w:szCs w:val="24"/>
        </w:rPr>
        <w:t>не</w:t>
      </w:r>
      <w:r w:rsidR="008F3C57">
        <w:rPr>
          <w:rFonts w:ascii="Times New Roman" w:hAnsi="Times New Roman"/>
          <w:sz w:val="24"/>
          <w:szCs w:val="24"/>
        </w:rPr>
        <w:t xml:space="preserve"> </w:t>
      </w:r>
      <w:r w:rsidRPr="00D420C6">
        <w:rPr>
          <w:rFonts w:ascii="Times New Roman" w:hAnsi="Times New Roman"/>
          <w:iCs/>
          <w:sz w:val="24"/>
          <w:szCs w:val="24"/>
        </w:rPr>
        <w:t>позднее чем через 3 (</w:t>
      </w:r>
      <w:r w:rsidR="00D62FF1">
        <w:rPr>
          <w:rFonts w:ascii="Times New Roman" w:hAnsi="Times New Roman"/>
          <w:iCs/>
          <w:sz w:val="24"/>
          <w:szCs w:val="24"/>
        </w:rPr>
        <w:t>Т</w:t>
      </w:r>
      <w:r w:rsidRPr="00D420C6">
        <w:rPr>
          <w:rFonts w:ascii="Times New Roman" w:hAnsi="Times New Roman"/>
          <w:iCs/>
          <w:sz w:val="24"/>
          <w:szCs w:val="24"/>
        </w:rPr>
        <w:t>ри) дня со дня подписания</w:t>
      </w:r>
      <w:r w:rsidR="008F3C57">
        <w:rPr>
          <w:rFonts w:ascii="Times New Roman" w:hAnsi="Times New Roman"/>
          <w:iCs/>
          <w:sz w:val="24"/>
          <w:szCs w:val="24"/>
        </w:rPr>
        <w:t xml:space="preserve"> </w:t>
      </w:r>
      <w:r w:rsidRPr="00D420C6">
        <w:rPr>
          <w:rFonts w:ascii="Times New Roman" w:hAnsi="Times New Roman"/>
          <w:sz w:val="24"/>
          <w:szCs w:val="24"/>
        </w:rPr>
        <w:t>такого протокола.</w:t>
      </w:r>
    </w:p>
    <w:p w:rsidR="00B576E1" w:rsidRPr="00D420C6" w:rsidRDefault="00B576E1" w:rsidP="00A91C74">
      <w:pPr>
        <w:spacing w:after="0" w:line="240" w:lineRule="auto"/>
        <w:jc w:val="both"/>
        <w:rPr>
          <w:rFonts w:ascii="Times New Roman" w:hAnsi="Times New Roman"/>
          <w:sz w:val="24"/>
          <w:szCs w:val="24"/>
        </w:rPr>
      </w:pPr>
    </w:p>
    <w:p w:rsidR="00CB651A" w:rsidRPr="00D420C6" w:rsidRDefault="00CB651A" w:rsidP="00F00D3E">
      <w:pPr>
        <w:pStyle w:val="2"/>
        <w:spacing w:before="0" w:line="240" w:lineRule="auto"/>
        <w:jc w:val="center"/>
        <w:rPr>
          <w:rFonts w:ascii="Times New Roman" w:hAnsi="Times New Roman"/>
          <w:color w:val="auto"/>
          <w:sz w:val="24"/>
          <w:szCs w:val="24"/>
        </w:rPr>
      </w:pPr>
      <w:bookmarkStart w:id="104" w:name="_Toc451946344"/>
      <w:bookmarkStart w:id="105" w:name="_Toc452025940"/>
      <w:bookmarkStart w:id="106" w:name="_Toc520127546"/>
      <w:r w:rsidRPr="00D420C6">
        <w:rPr>
          <w:rFonts w:ascii="Times New Roman" w:hAnsi="Times New Roman"/>
          <w:color w:val="auto"/>
          <w:sz w:val="24"/>
          <w:szCs w:val="24"/>
        </w:rPr>
        <w:t xml:space="preserve">Раздел 10. Порядок рассмотрения заявок на участие в </w:t>
      </w:r>
      <w:bookmarkEnd w:id="104"/>
      <w:bookmarkEnd w:id="105"/>
      <w:r w:rsidR="00B576E1" w:rsidRPr="00D420C6">
        <w:rPr>
          <w:rFonts w:ascii="Times New Roman" w:hAnsi="Times New Roman"/>
          <w:color w:val="auto"/>
          <w:sz w:val="24"/>
          <w:szCs w:val="24"/>
        </w:rPr>
        <w:t>конкурсе в электронной форме</w:t>
      </w:r>
      <w:bookmarkEnd w:id="106"/>
    </w:p>
    <w:p w:rsidR="00B576E1" w:rsidRPr="00D420C6" w:rsidRDefault="00B576E1"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10.1.</w:t>
      </w:r>
      <w:r w:rsidRPr="00D420C6">
        <w:rPr>
          <w:rStyle w:val="apple-converted-space"/>
          <w:rFonts w:ascii="Times New Roman" w:hAnsi="Times New Roman"/>
          <w:sz w:val="24"/>
          <w:szCs w:val="24"/>
        </w:rPr>
        <w:t> </w:t>
      </w:r>
      <w:r w:rsidRPr="00D420C6">
        <w:rPr>
          <w:rFonts w:ascii="Times New Roman" w:hAnsi="Times New Roman"/>
          <w:sz w:val="24"/>
          <w:szCs w:val="24"/>
        </w:rPr>
        <w:t>Комиссия по осуществлению закупок</w:t>
      </w:r>
      <w:r w:rsidRPr="00D420C6">
        <w:rPr>
          <w:rStyle w:val="apple-converted-space"/>
          <w:rFonts w:ascii="Times New Roman" w:hAnsi="Times New Roman"/>
          <w:sz w:val="24"/>
          <w:szCs w:val="24"/>
        </w:rPr>
        <w:t> </w:t>
      </w:r>
      <w:r w:rsidRPr="00D420C6">
        <w:rPr>
          <w:rFonts w:ascii="Times New Roman" w:hAnsi="Times New Roman"/>
          <w:sz w:val="24"/>
          <w:szCs w:val="24"/>
        </w:rPr>
        <w:t>рассматривает заявки на участие в конкурсе и 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 в конкурсе.</w:t>
      </w:r>
      <w:r w:rsidRPr="00D420C6">
        <w:rPr>
          <w:rStyle w:val="apple-converted-space"/>
          <w:rFonts w:ascii="Times New Roman" w:hAnsi="Times New Roman"/>
          <w:b/>
          <w:bCs/>
          <w:sz w:val="24"/>
          <w:szCs w:val="24"/>
        </w:rPr>
        <w:t> </w:t>
      </w:r>
      <w:r w:rsidRPr="00D420C6">
        <w:rPr>
          <w:rFonts w:ascii="Times New Roman" w:hAnsi="Times New Roman"/>
          <w:sz w:val="24"/>
          <w:szCs w:val="24"/>
        </w:rPr>
        <w:t>Редакционные недостатки в оформлении заявок, не влияющие на смысл их содержания, не являются основанием для отклонения заявок.</w:t>
      </w:r>
    </w:p>
    <w:p w:rsidR="00B576E1" w:rsidRPr="00D420C6" w:rsidRDefault="00B576E1"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10.2. Срок рассмотрения заявок на участие</w:t>
      </w:r>
      <w:r w:rsidRPr="00D420C6">
        <w:rPr>
          <w:rStyle w:val="apple-converted-space"/>
          <w:rFonts w:ascii="Times New Roman" w:hAnsi="Times New Roman"/>
          <w:sz w:val="24"/>
          <w:szCs w:val="24"/>
        </w:rPr>
        <w:t> </w:t>
      </w:r>
      <w:r w:rsidRPr="00D420C6">
        <w:rPr>
          <w:rFonts w:ascii="Times New Roman" w:hAnsi="Times New Roman"/>
          <w:iCs/>
          <w:sz w:val="24"/>
          <w:szCs w:val="24"/>
        </w:rPr>
        <w:t>в конкурсе не может превышать</w:t>
      </w:r>
      <w:r w:rsidRPr="00D420C6">
        <w:rPr>
          <w:rStyle w:val="apple-converted-space"/>
          <w:rFonts w:ascii="Times New Roman" w:hAnsi="Times New Roman"/>
          <w:iCs/>
          <w:sz w:val="24"/>
          <w:szCs w:val="24"/>
        </w:rPr>
        <w:t> </w:t>
      </w:r>
      <w:r w:rsidRPr="00D420C6">
        <w:rPr>
          <w:rFonts w:ascii="Times New Roman" w:hAnsi="Times New Roman"/>
          <w:iCs/>
          <w:sz w:val="24"/>
          <w:szCs w:val="24"/>
          <w:lang w:val="sah-RU"/>
        </w:rPr>
        <w:t>10 (</w:t>
      </w:r>
      <w:r w:rsidR="00544D0B">
        <w:rPr>
          <w:rFonts w:ascii="Times New Roman" w:hAnsi="Times New Roman"/>
          <w:iCs/>
          <w:sz w:val="24"/>
          <w:szCs w:val="24"/>
        </w:rPr>
        <w:t>Д</w:t>
      </w:r>
      <w:r w:rsidRPr="00D420C6">
        <w:rPr>
          <w:rFonts w:ascii="Times New Roman" w:hAnsi="Times New Roman"/>
          <w:iCs/>
          <w:sz w:val="24"/>
          <w:szCs w:val="24"/>
        </w:rPr>
        <w:t>есяти</w:t>
      </w:r>
      <w:r w:rsidRPr="00D420C6">
        <w:rPr>
          <w:rFonts w:ascii="Times New Roman" w:hAnsi="Times New Roman"/>
          <w:iCs/>
          <w:sz w:val="24"/>
          <w:szCs w:val="24"/>
          <w:lang w:val="sah-RU"/>
        </w:rPr>
        <w:t>)</w:t>
      </w:r>
      <w:r w:rsidRPr="00D420C6">
        <w:rPr>
          <w:rStyle w:val="apple-converted-space"/>
          <w:rFonts w:ascii="Times New Roman" w:hAnsi="Times New Roman"/>
          <w:iCs/>
          <w:sz w:val="24"/>
          <w:szCs w:val="24"/>
        </w:rPr>
        <w:t> </w:t>
      </w:r>
      <w:r w:rsidRPr="00D420C6">
        <w:rPr>
          <w:rFonts w:ascii="Times New Roman" w:hAnsi="Times New Roman"/>
          <w:iCs/>
          <w:sz w:val="24"/>
          <w:szCs w:val="24"/>
        </w:rPr>
        <w:t>дней</w:t>
      </w:r>
      <w:r w:rsidRPr="00D420C6">
        <w:rPr>
          <w:rFonts w:ascii="Times New Roman" w:hAnsi="Times New Roman"/>
          <w:i/>
          <w:iCs/>
          <w:sz w:val="24"/>
          <w:szCs w:val="24"/>
        </w:rPr>
        <w:t>,</w:t>
      </w:r>
      <w:r w:rsidRPr="00D420C6">
        <w:rPr>
          <w:rStyle w:val="apple-converted-space"/>
          <w:rFonts w:ascii="Times New Roman" w:hAnsi="Times New Roman"/>
          <w:sz w:val="24"/>
          <w:szCs w:val="24"/>
        </w:rPr>
        <w:t> </w:t>
      </w:r>
      <w:r w:rsidRPr="00D420C6">
        <w:rPr>
          <w:rFonts w:ascii="Times New Roman" w:hAnsi="Times New Roman"/>
          <w:sz w:val="24"/>
          <w:szCs w:val="24"/>
        </w:rPr>
        <w:t>со дня открытия доступа к заявкам</w:t>
      </w:r>
      <w:r w:rsidRPr="00D420C6">
        <w:rPr>
          <w:rStyle w:val="apple-converted-space"/>
          <w:rFonts w:ascii="Times New Roman" w:hAnsi="Times New Roman"/>
          <w:sz w:val="24"/>
          <w:szCs w:val="24"/>
        </w:rPr>
        <w:t> </w:t>
      </w:r>
      <w:r w:rsidRPr="00D420C6">
        <w:rPr>
          <w:rFonts w:ascii="Times New Roman" w:hAnsi="Times New Roman"/>
          <w:sz w:val="24"/>
          <w:szCs w:val="24"/>
        </w:rPr>
        <w:t>на участие в</w:t>
      </w:r>
      <w:r w:rsidRPr="00D420C6">
        <w:rPr>
          <w:rStyle w:val="apple-converted-space"/>
          <w:rFonts w:ascii="Times New Roman" w:hAnsi="Times New Roman"/>
          <w:sz w:val="24"/>
          <w:szCs w:val="24"/>
        </w:rPr>
        <w:t> </w:t>
      </w:r>
      <w:r w:rsidRPr="00D420C6">
        <w:rPr>
          <w:rFonts w:ascii="Times New Roman" w:hAnsi="Times New Roman"/>
          <w:sz w:val="24"/>
          <w:szCs w:val="24"/>
        </w:rPr>
        <w:t>конкурсе</w:t>
      </w:r>
      <w:r w:rsidRPr="00D420C6">
        <w:rPr>
          <w:rFonts w:ascii="Times New Roman" w:hAnsi="Times New Roman"/>
          <w:sz w:val="24"/>
          <w:szCs w:val="24"/>
          <w:lang w:val="sah-RU"/>
        </w:rPr>
        <w:t>.</w:t>
      </w:r>
    </w:p>
    <w:p w:rsidR="00B576E1" w:rsidRPr="00D420C6" w:rsidRDefault="00B576E1"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10.3. В ходе рассмотрения заявок </w:t>
      </w:r>
      <w:r w:rsidR="00D62FF1">
        <w:rPr>
          <w:rFonts w:ascii="Times New Roman" w:hAnsi="Times New Roman"/>
          <w:sz w:val="24"/>
          <w:szCs w:val="24"/>
        </w:rPr>
        <w:t>к</w:t>
      </w:r>
      <w:r w:rsidRPr="00D420C6">
        <w:rPr>
          <w:rFonts w:ascii="Times New Roman" w:hAnsi="Times New Roman"/>
          <w:sz w:val="24"/>
          <w:szCs w:val="24"/>
        </w:rPr>
        <w:t>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w:t>
      </w:r>
      <w:r w:rsidR="00D62FF1">
        <w:rPr>
          <w:rFonts w:ascii="Times New Roman" w:hAnsi="Times New Roman"/>
          <w:sz w:val="24"/>
          <w:szCs w:val="24"/>
        </w:rPr>
        <w:t>Д</w:t>
      </w:r>
      <w:r w:rsidRPr="00D420C6">
        <w:rPr>
          <w:rFonts w:ascii="Times New Roman" w:hAnsi="Times New Roman"/>
          <w:sz w:val="24"/>
          <w:szCs w:val="24"/>
        </w:rPr>
        <w:t>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576E1" w:rsidRPr="00D420C6" w:rsidRDefault="00B576E1"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10.4. Порядок отстранения и</w:t>
      </w:r>
      <w:r w:rsidRPr="00D420C6">
        <w:rPr>
          <w:rStyle w:val="apple-converted-space"/>
          <w:rFonts w:ascii="Times New Roman" w:hAnsi="Times New Roman"/>
          <w:sz w:val="24"/>
          <w:szCs w:val="24"/>
        </w:rPr>
        <w:t> </w:t>
      </w:r>
      <w:r w:rsidRPr="00D420C6">
        <w:rPr>
          <w:rFonts w:ascii="Times New Roman" w:hAnsi="Times New Roman"/>
          <w:sz w:val="24"/>
          <w:szCs w:val="24"/>
          <w:shd w:val="clear" w:color="auto" w:fill="FFFFFF"/>
        </w:rPr>
        <w:t>отклонения заявок на участие в</w:t>
      </w:r>
      <w:r w:rsidRPr="00D420C6">
        <w:rPr>
          <w:rStyle w:val="apple-converted-space"/>
          <w:rFonts w:ascii="Times New Roman" w:hAnsi="Times New Roman"/>
          <w:sz w:val="24"/>
          <w:szCs w:val="24"/>
          <w:shd w:val="clear" w:color="auto" w:fill="FFFFFF"/>
        </w:rPr>
        <w:t> </w:t>
      </w:r>
      <w:r w:rsidR="00A91C74" w:rsidRPr="00D420C6">
        <w:rPr>
          <w:rFonts w:ascii="Times New Roman" w:hAnsi="Times New Roman"/>
          <w:sz w:val="24"/>
          <w:szCs w:val="24"/>
        </w:rPr>
        <w:t>конкурсе</w:t>
      </w:r>
      <w:r w:rsidRPr="00D420C6">
        <w:rPr>
          <w:rStyle w:val="apple-converted-space"/>
          <w:rFonts w:ascii="Times New Roman" w:hAnsi="Times New Roman"/>
          <w:sz w:val="24"/>
          <w:szCs w:val="24"/>
          <w:shd w:val="clear" w:color="auto" w:fill="FFFFFF"/>
        </w:rPr>
        <w:t> </w:t>
      </w:r>
      <w:r w:rsidRPr="00D420C6">
        <w:rPr>
          <w:rFonts w:ascii="Times New Roman" w:hAnsi="Times New Roman"/>
          <w:sz w:val="24"/>
          <w:szCs w:val="24"/>
          <w:shd w:val="clear" w:color="auto" w:fill="FFFFFF"/>
        </w:rPr>
        <w:t>предусмотрен в разделе 7 главы 5 Положения.</w:t>
      </w:r>
    </w:p>
    <w:p w:rsidR="00B576E1" w:rsidRPr="00D420C6" w:rsidRDefault="00B576E1"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10.5. Участники, заявки которых не были отклонены</w:t>
      </w:r>
      <w:r w:rsidRPr="00D420C6">
        <w:rPr>
          <w:rStyle w:val="apple-converted-space"/>
          <w:rFonts w:ascii="Times New Roman" w:hAnsi="Times New Roman"/>
          <w:sz w:val="24"/>
          <w:szCs w:val="24"/>
        </w:rPr>
        <w:t> </w:t>
      </w:r>
      <w:r w:rsidR="00D62FF1">
        <w:rPr>
          <w:rFonts w:ascii="Times New Roman" w:hAnsi="Times New Roman"/>
          <w:sz w:val="24"/>
          <w:szCs w:val="24"/>
        </w:rPr>
        <w:t>к</w:t>
      </w:r>
      <w:r w:rsidRPr="00D420C6">
        <w:rPr>
          <w:rFonts w:ascii="Times New Roman" w:hAnsi="Times New Roman"/>
          <w:sz w:val="24"/>
          <w:szCs w:val="24"/>
        </w:rPr>
        <w:t>омиссией по осуществлению закупок</w:t>
      </w:r>
      <w:r w:rsidRPr="00D420C6">
        <w:rPr>
          <w:rStyle w:val="apple-converted-space"/>
          <w:rFonts w:ascii="Times New Roman" w:hAnsi="Times New Roman"/>
          <w:sz w:val="24"/>
          <w:szCs w:val="24"/>
        </w:rPr>
        <w:t> </w:t>
      </w:r>
      <w:r w:rsidRPr="00D420C6">
        <w:rPr>
          <w:rFonts w:ascii="Times New Roman" w:hAnsi="Times New Roman"/>
          <w:sz w:val="24"/>
          <w:szCs w:val="24"/>
        </w:rPr>
        <w:t>в соответствии настоящим Положением, признаются участниками конкурса и допускаются к оценке и сопоставлению заявок на участие в конкурсе.</w:t>
      </w:r>
    </w:p>
    <w:p w:rsidR="00B576E1" w:rsidRPr="00D420C6" w:rsidRDefault="00B576E1"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10.6. Результаты рассмотрения заявок на участие в конкурсе фиксируются в протоколе рассмотрения заявок на участие в конкурсе</w:t>
      </w:r>
      <w:r w:rsidRPr="00D420C6">
        <w:rPr>
          <w:rFonts w:ascii="Times New Roman" w:hAnsi="Times New Roman"/>
          <w:i/>
          <w:iCs/>
          <w:sz w:val="24"/>
          <w:szCs w:val="24"/>
        </w:rPr>
        <w:t>.</w:t>
      </w:r>
    </w:p>
    <w:p w:rsidR="00B576E1" w:rsidRPr="00D420C6" w:rsidRDefault="00B576E1"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10.7. Указанный протокол размещается Заказчиком в единой информационной системе не</w:t>
      </w:r>
      <w:r w:rsidRPr="00D420C6">
        <w:rPr>
          <w:rStyle w:val="apple-converted-space"/>
          <w:rFonts w:ascii="Times New Roman" w:hAnsi="Times New Roman"/>
          <w:sz w:val="24"/>
          <w:szCs w:val="24"/>
        </w:rPr>
        <w:t> </w:t>
      </w:r>
      <w:r w:rsidRPr="00D420C6">
        <w:rPr>
          <w:rFonts w:ascii="Times New Roman" w:hAnsi="Times New Roman"/>
          <w:iCs/>
          <w:sz w:val="24"/>
          <w:szCs w:val="24"/>
        </w:rPr>
        <w:t>позднее чем через 3 (</w:t>
      </w:r>
      <w:r w:rsidR="00544D0B">
        <w:rPr>
          <w:rFonts w:ascii="Times New Roman" w:hAnsi="Times New Roman"/>
          <w:iCs/>
          <w:sz w:val="24"/>
          <w:szCs w:val="24"/>
        </w:rPr>
        <w:t>Т</w:t>
      </w:r>
      <w:r w:rsidRPr="00D420C6">
        <w:rPr>
          <w:rFonts w:ascii="Times New Roman" w:hAnsi="Times New Roman"/>
          <w:iCs/>
          <w:sz w:val="24"/>
          <w:szCs w:val="24"/>
        </w:rPr>
        <w:t>ри) дня со</w:t>
      </w:r>
      <w:r w:rsidRPr="00D420C6">
        <w:rPr>
          <w:rStyle w:val="apple-converted-space"/>
          <w:rFonts w:ascii="Times New Roman" w:hAnsi="Times New Roman"/>
          <w:iCs/>
          <w:sz w:val="24"/>
          <w:szCs w:val="24"/>
        </w:rPr>
        <w:t> </w:t>
      </w:r>
      <w:r w:rsidRPr="00D420C6">
        <w:rPr>
          <w:rFonts w:ascii="Times New Roman" w:hAnsi="Times New Roman"/>
          <w:iCs/>
          <w:sz w:val="24"/>
          <w:szCs w:val="24"/>
        </w:rPr>
        <w:t>дня подписания такого</w:t>
      </w:r>
      <w:r w:rsidRPr="00D420C6">
        <w:rPr>
          <w:rStyle w:val="apple-converted-space"/>
          <w:rFonts w:ascii="Times New Roman" w:hAnsi="Times New Roman"/>
          <w:sz w:val="24"/>
          <w:szCs w:val="24"/>
        </w:rPr>
        <w:t> </w:t>
      </w:r>
      <w:r w:rsidRPr="00D420C6">
        <w:rPr>
          <w:rFonts w:ascii="Times New Roman" w:hAnsi="Times New Roman"/>
          <w:sz w:val="24"/>
          <w:szCs w:val="24"/>
        </w:rPr>
        <w:t>протокола.</w:t>
      </w:r>
    </w:p>
    <w:p w:rsidR="00CB651A" w:rsidRPr="00D420C6" w:rsidRDefault="00CB651A" w:rsidP="00A91C74">
      <w:pPr>
        <w:autoSpaceDE w:val="0"/>
        <w:autoSpaceDN w:val="0"/>
        <w:adjustRightInd w:val="0"/>
        <w:spacing w:after="0" w:line="240" w:lineRule="auto"/>
        <w:jc w:val="both"/>
        <w:rPr>
          <w:rFonts w:ascii="Times New Roman" w:hAnsi="Times New Roman"/>
          <w:sz w:val="24"/>
          <w:szCs w:val="24"/>
        </w:rPr>
      </w:pPr>
    </w:p>
    <w:p w:rsidR="00CB651A" w:rsidRPr="00D420C6" w:rsidRDefault="00CB651A" w:rsidP="00F00D3E">
      <w:pPr>
        <w:pStyle w:val="2"/>
        <w:spacing w:before="0" w:line="240" w:lineRule="auto"/>
        <w:jc w:val="center"/>
        <w:rPr>
          <w:rFonts w:ascii="Times New Roman" w:hAnsi="Times New Roman"/>
          <w:color w:val="auto"/>
          <w:sz w:val="24"/>
          <w:szCs w:val="24"/>
          <w:lang w:val="ru-RU"/>
        </w:rPr>
      </w:pPr>
      <w:bookmarkStart w:id="107" w:name="_Toc451946345"/>
      <w:bookmarkStart w:id="108" w:name="_Toc452025941"/>
      <w:bookmarkStart w:id="109" w:name="_Toc520127547"/>
      <w:r w:rsidRPr="00D420C6">
        <w:rPr>
          <w:rFonts w:ascii="Times New Roman" w:hAnsi="Times New Roman"/>
          <w:color w:val="auto"/>
          <w:sz w:val="24"/>
          <w:szCs w:val="24"/>
        </w:rPr>
        <w:t>Раздел 11. О</w:t>
      </w:r>
      <w:r w:rsidR="00557A21" w:rsidRPr="00D420C6">
        <w:rPr>
          <w:rFonts w:ascii="Times New Roman" w:hAnsi="Times New Roman"/>
          <w:color w:val="auto"/>
          <w:sz w:val="24"/>
          <w:szCs w:val="24"/>
        </w:rPr>
        <w:t xml:space="preserve">ценка и сопоставление заявок, </w:t>
      </w:r>
      <w:r w:rsidRPr="00D420C6">
        <w:rPr>
          <w:rFonts w:ascii="Times New Roman" w:hAnsi="Times New Roman"/>
          <w:color w:val="auto"/>
          <w:sz w:val="24"/>
          <w:szCs w:val="24"/>
        </w:rPr>
        <w:t>подведение итогов на участие в конкурсе</w:t>
      </w:r>
      <w:bookmarkEnd w:id="107"/>
      <w:bookmarkEnd w:id="108"/>
      <w:bookmarkEnd w:id="109"/>
    </w:p>
    <w:p w:rsidR="00B576E1" w:rsidRPr="00D420C6" w:rsidRDefault="00B576E1"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11.1.</w:t>
      </w:r>
      <w:r w:rsidRPr="00D420C6">
        <w:rPr>
          <w:rStyle w:val="apple-converted-space"/>
          <w:rFonts w:ascii="Times New Roman" w:hAnsi="Times New Roman"/>
          <w:sz w:val="24"/>
          <w:szCs w:val="24"/>
        </w:rPr>
        <w:t> </w:t>
      </w:r>
      <w:r w:rsidRPr="00D420C6">
        <w:rPr>
          <w:rFonts w:ascii="Times New Roman" w:hAnsi="Times New Roman"/>
          <w:sz w:val="24"/>
          <w:szCs w:val="24"/>
        </w:rPr>
        <w:t>Комиссия по осуществлению закупок</w:t>
      </w:r>
      <w:r w:rsidRPr="00D420C6">
        <w:rPr>
          <w:rStyle w:val="apple-converted-space"/>
          <w:rFonts w:ascii="Times New Roman" w:hAnsi="Times New Roman"/>
          <w:sz w:val="24"/>
          <w:szCs w:val="24"/>
        </w:rPr>
        <w:t> </w:t>
      </w:r>
      <w:r w:rsidRPr="00D420C6">
        <w:rPr>
          <w:rFonts w:ascii="Times New Roman" w:hAnsi="Times New Roman"/>
          <w:sz w:val="24"/>
          <w:szCs w:val="24"/>
        </w:rPr>
        <w:t>осуществляет оценку и сопоставление заявок на участие в конкурсе на основании критериев оценки заявок, установленных в документации о закупке.</w:t>
      </w:r>
    </w:p>
    <w:p w:rsidR="00B576E1" w:rsidRPr="00D420C6" w:rsidRDefault="00B576E1"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11.2. На основании результатов оценки и сопоставления заявок на участие в конкурсе, </w:t>
      </w:r>
      <w:r w:rsidR="00D62FF1">
        <w:rPr>
          <w:rFonts w:ascii="Times New Roman" w:hAnsi="Times New Roman"/>
          <w:sz w:val="24"/>
          <w:szCs w:val="24"/>
        </w:rPr>
        <w:t>к</w:t>
      </w:r>
      <w:r w:rsidRPr="00D420C6">
        <w:rPr>
          <w:rFonts w:ascii="Times New Roman" w:hAnsi="Times New Roman"/>
          <w:sz w:val="24"/>
          <w:szCs w:val="24"/>
        </w:rPr>
        <w:t>омиссией по осуществлению закупок</w:t>
      </w:r>
      <w:r w:rsidRPr="00D420C6">
        <w:rPr>
          <w:rStyle w:val="apple-converted-space"/>
          <w:rFonts w:ascii="Times New Roman" w:hAnsi="Times New Roman"/>
          <w:sz w:val="24"/>
          <w:szCs w:val="24"/>
        </w:rPr>
        <w:t> </w:t>
      </w:r>
      <w:r w:rsidRPr="00D420C6">
        <w:rPr>
          <w:rFonts w:ascii="Times New Roman" w:hAnsi="Times New Roman"/>
          <w:sz w:val="24"/>
          <w:szCs w:val="24"/>
        </w:rPr>
        <w:t xml:space="preserve"> по каждой заявке относительно других по мере уменьшения степени выгодности, содержащихся в них условий исполнения </w:t>
      </w:r>
      <w:r w:rsidRPr="00D420C6">
        <w:rPr>
          <w:rFonts w:ascii="Times New Roman" w:hAnsi="Times New Roman"/>
          <w:sz w:val="24"/>
          <w:szCs w:val="24"/>
        </w:rPr>
        <w:lastRenderedPageBreak/>
        <w:t>договора, присваиваются порядковые номера. Заявке участника конкурса,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 если в нескольких заявках на участие в конкурсе содержатся одинаковые условия исполнения и цена договора, первый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576E1" w:rsidRPr="00D420C6" w:rsidRDefault="00B576E1"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11.3. Победителем конкурса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02EF9" w:rsidRPr="00D420C6" w:rsidRDefault="00502EF9"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11.4. Критерии оценки и сопоставления </w:t>
      </w:r>
      <w:r w:rsidR="00A91C74" w:rsidRPr="00D420C6">
        <w:rPr>
          <w:rFonts w:ascii="Times New Roman" w:hAnsi="Times New Roman"/>
          <w:sz w:val="24"/>
          <w:szCs w:val="24"/>
        </w:rPr>
        <w:t>заявок в конкурсе</w:t>
      </w:r>
      <w:r w:rsidRPr="00D420C6">
        <w:rPr>
          <w:rFonts w:ascii="Times New Roman" w:hAnsi="Times New Roman"/>
          <w:sz w:val="24"/>
          <w:szCs w:val="24"/>
        </w:rPr>
        <w:t xml:space="preserve"> устанавливаются в соответствии с разделом 12 главы 4 настоящего Положения.</w:t>
      </w:r>
    </w:p>
    <w:p w:rsidR="00B576E1" w:rsidRPr="00D420C6" w:rsidRDefault="00502EF9"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11.5</w:t>
      </w:r>
      <w:r w:rsidR="00B576E1" w:rsidRPr="00D420C6">
        <w:rPr>
          <w:rFonts w:ascii="Times New Roman" w:hAnsi="Times New Roman"/>
          <w:sz w:val="24"/>
          <w:szCs w:val="24"/>
        </w:rPr>
        <w:t xml:space="preserve">. Результаты оценки заявок </w:t>
      </w:r>
      <w:r w:rsidRPr="00D420C6">
        <w:rPr>
          <w:rFonts w:ascii="Times New Roman" w:hAnsi="Times New Roman"/>
          <w:sz w:val="24"/>
          <w:szCs w:val="24"/>
        </w:rPr>
        <w:t xml:space="preserve">и сопоставления заявок, а также </w:t>
      </w:r>
      <w:r w:rsidR="00B576E1" w:rsidRPr="00D420C6">
        <w:rPr>
          <w:rFonts w:ascii="Times New Roman" w:hAnsi="Times New Roman"/>
          <w:sz w:val="24"/>
          <w:szCs w:val="24"/>
        </w:rPr>
        <w:t xml:space="preserve">подведения итогов на участие в конкурсе фиксируются в протоколе оценки </w:t>
      </w:r>
      <w:r w:rsidRPr="00D420C6">
        <w:rPr>
          <w:rFonts w:ascii="Times New Roman" w:hAnsi="Times New Roman"/>
          <w:sz w:val="24"/>
          <w:szCs w:val="24"/>
        </w:rPr>
        <w:t xml:space="preserve">и сопоставления заявок </w:t>
      </w:r>
      <w:r w:rsidR="00B576E1" w:rsidRPr="00D420C6">
        <w:rPr>
          <w:rFonts w:ascii="Times New Roman" w:hAnsi="Times New Roman"/>
          <w:sz w:val="24"/>
          <w:szCs w:val="24"/>
        </w:rPr>
        <w:t xml:space="preserve">и </w:t>
      </w:r>
      <w:r w:rsidRPr="00D420C6">
        <w:rPr>
          <w:rFonts w:ascii="Times New Roman" w:hAnsi="Times New Roman"/>
          <w:sz w:val="24"/>
          <w:szCs w:val="24"/>
        </w:rPr>
        <w:t xml:space="preserve">в </w:t>
      </w:r>
      <w:r w:rsidR="00B576E1" w:rsidRPr="00D420C6">
        <w:rPr>
          <w:rFonts w:ascii="Times New Roman" w:hAnsi="Times New Roman"/>
          <w:sz w:val="24"/>
          <w:szCs w:val="24"/>
        </w:rPr>
        <w:t xml:space="preserve">итоговом протоколе, содержащем информацию в соответствии с </w:t>
      </w:r>
      <w:r w:rsidRPr="00D420C6">
        <w:rPr>
          <w:rFonts w:ascii="Times New Roman" w:hAnsi="Times New Roman"/>
          <w:sz w:val="24"/>
          <w:szCs w:val="24"/>
        </w:rPr>
        <w:t>разделом 10 главы 4</w:t>
      </w:r>
      <w:r w:rsidR="00B576E1" w:rsidRPr="00D420C6">
        <w:rPr>
          <w:rFonts w:ascii="Times New Roman" w:hAnsi="Times New Roman"/>
          <w:sz w:val="24"/>
          <w:szCs w:val="24"/>
        </w:rPr>
        <w:t xml:space="preserve"> настоящего Положения.</w:t>
      </w:r>
    </w:p>
    <w:p w:rsidR="00B576E1" w:rsidRPr="00D420C6" w:rsidRDefault="00502EF9"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11.6</w:t>
      </w:r>
      <w:r w:rsidR="00B576E1" w:rsidRPr="00D420C6">
        <w:rPr>
          <w:rFonts w:ascii="Times New Roman" w:hAnsi="Times New Roman"/>
          <w:sz w:val="24"/>
          <w:szCs w:val="24"/>
        </w:rPr>
        <w:t>. Протокол составляется в одном экземпляре и подписывается всеми присутствующими членами</w:t>
      </w:r>
      <w:r w:rsidR="00B576E1" w:rsidRPr="00D420C6">
        <w:rPr>
          <w:rStyle w:val="apple-converted-space"/>
          <w:rFonts w:ascii="Times New Roman" w:hAnsi="Times New Roman"/>
          <w:sz w:val="24"/>
          <w:szCs w:val="24"/>
        </w:rPr>
        <w:t> </w:t>
      </w:r>
      <w:r w:rsidR="00D62FF1">
        <w:rPr>
          <w:rFonts w:ascii="Times New Roman" w:hAnsi="Times New Roman"/>
          <w:sz w:val="24"/>
          <w:szCs w:val="24"/>
        </w:rPr>
        <w:t>к</w:t>
      </w:r>
      <w:r w:rsidRPr="00D420C6">
        <w:rPr>
          <w:rFonts w:ascii="Times New Roman" w:hAnsi="Times New Roman"/>
          <w:sz w:val="24"/>
          <w:szCs w:val="24"/>
        </w:rPr>
        <w:t>омиссии по осуществл</w:t>
      </w:r>
      <w:r w:rsidR="00B576E1" w:rsidRPr="00D420C6">
        <w:rPr>
          <w:rFonts w:ascii="Times New Roman" w:hAnsi="Times New Roman"/>
          <w:sz w:val="24"/>
          <w:szCs w:val="24"/>
        </w:rPr>
        <w:t>ению закупок.</w:t>
      </w:r>
    </w:p>
    <w:p w:rsidR="00CB651A" w:rsidRPr="00D420C6" w:rsidRDefault="00502EF9" w:rsidP="00A91C74">
      <w:pPr>
        <w:spacing w:after="0" w:line="240" w:lineRule="auto"/>
        <w:ind w:firstLine="708"/>
        <w:jc w:val="both"/>
        <w:rPr>
          <w:rFonts w:ascii="Times New Roman" w:hAnsi="Times New Roman"/>
          <w:sz w:val="24"/>
          <w:szCs w:val="24"/>
        </w:rPr>
      </w:pPr>
      <w:r w:rsidRPr="00D420C6">
        <w:rPr>
          <w:rFonts w:ascii="Times New Roman" w:hAnsi="Times New Roman"/>
          <w:sz w:val="24"/>
          <w:szCs w:val="24"/>
        </w:rPr>
        <w:t>11.7</w:t>
      </w:r>
      <w:r w:rsidR="00B576E1" w:rsidRPr="00D420C6">
        <w:rPr>
          <w:rFonts w:ascii="Times New Roman" w:hAnsi="Times New Roman"/>
          <w:sz w:val="24"/>
          <w:szCs w:val="24"/>
        </w:rPr>
        <w:t>. Протокол размещается в единой информационной системе не позднее</w:t>
      </w:r>
      <w:r w:rsidR="00B576E1" w:rsidRPr="00D420C6">
        <w:rPr>
          <w:rStyle w:val="apple-converted-space"/>
          <w:rFonts w:ascii="Times New Roman" w:hAnsi="Times New Roman"/>
          <w:sz w:val="24"/>
          <w:szCs w:val="24"/>
        </w:rPr>
        <w:t> </w:t>
      </w:r>
      <w:r w:rsidR="00B576E1" w:rsidRPr="00D420C6">
        <w:rPr>
          <w:rFonts w:ascii="Times New Roman" w:hAnsi="Times New Roman"/>
          <w:sz w:val="24"/>
          <w:szCs w:val="24"/>
        </w:rPr>
        <w:t>чем через 3 (</w:t>
      </w:r>
      <w:r w:rsidR="00544D0B">
        <w:rPr>
          <w:rFonts w:ascii="Times New Roman" w:hAnsi="Times New Roman"/>
          <w:sz w:val="24"/>
          <w:szCs w:val="24"/>
        </w:rPr>
        <w:t>Т</w:t>
      </w:r>
      <w:r w:rsidR="00B576E1" w:rsidRPr="00D420C6">
        <w:rPr>
          <w:rFonts w:ascii="Times New Roman" w:hAnsi="Times New Roman"/>
          <w:sz w:val="24"/>
          <w:szCs w:val="24"/>
        </w:rPr>
        <w:t>ри) дня</w:t>
      </w:r>
      <w:r w:rsidR="00B576E1" w:rsidRPr="00D420C6">
        <w:rPr>
          <w:rStyle w:val="apple-converted-space"/>
          <w:rFonts w:ascii="Times New Roman" w:hAnsi="Times New Roman"/>
          <w:sz w:val="24"/>
          <w:szCs w:val="24"/>
        </w:rPr>
        <w:t> </w:t>
      </w:r>
      <w:r w:rsidR="00B576E1" w:rsidRPr="00D420C6">
        <w:rPr>
          <w:rFonts w:ascii="Times New Roman" w:hAnsi="Times New Roman"/>
          <w:sz w:val="24"/>
          <w:szCs w:val="24"/>
        </w:rPr>
        <w:t>со дня подписания такого протокола.</w:t>
      </w:r>
    </w:p>
    <w:p w:rsidR="00502EF9" w:rsidRPr="00D420C6" w:rsidRDefault="00502EF9" w:rsidP="00A91C74">
      <w:pPr>
        <w:spacing w:after="0" w:line="240" w:lineRule="auto"/>
        <w:jc w:val="both"/>
        <w:rPr>
          <w:rFonts w:ascii="Times New Roman" w:hAnsi="Times New Roman"/>
          <w:sz w:val="24"/>
          <w:szCs w:val="24"/>
        </w:rPr>
      </w:pPr>
    </w:p>
    <w:p w:rsidR="00CB651A" w:rsidRPr="00D420C6" w:rsidRDefault="00CB651A" w:rsidP="00F00D3E">
      <w:pPr>
        <w:pStyle w:val="2"/>
        <w:spacing w:before="0" w:line="240" w:lineRule="auto"/>
        <w:jc w:val="center"/>
        <w:rPr>
          <w:rFonts w:ascii="Times New Roman" w:hAnsi="Times New Roman"/>
          <w:color w:val="auto"/>
          <w:sz w:val="24"/>
          <w:szCs w:val="24"/>
        </w:rPr>
      </w:pPr>
      <w:bookmarkStart w:id="110" w:name="_Toc451946346"/>
      <w:bookmarkStart w:id="111" w:name="_Toc452025942"/>
      <w:bookmarkStart w:id="112" w:name="_Toc520127548"/>
      <w:r w:rsidRPr="00D420C6">
        <w:rPr>
          <w:rFonts w:ascii="Times New Roman" w:hAnsi="Times New Roman"/>
          <w:color w:val="auto"/>
          <w:sz w:val="24"/>
          <w:szCs w:val="24"/>
        </w:rPr>
        <w:t>Раздел 12. Заключение договора по результатам проведения конкурса</w:t>
      </w:r>
      <w:bookmarkEnd w:id="110"/>
      <w:bookmarkEnd w:id="111"/>
      <w:r w:rsidR="00502EF9" w:rsidRPr="00D420C6">
        <w:rPr>
          <w:rFonts w:ascii="Times New Roman" w:hAnsi="Times New Roman"/>
          <w:color w:val="auto"/>
          <w:sz w:val="24"/>
          <w:szCs w:val="24"/>
        </w:rPr>
        <w:t xml:space="preserve"> в электронной форме</w:t>
      </w:r>
      <w:bookmarkEnd w:id="112"/>
    </w:p>
    <w:p w:rsidR="003774AF" w:rsidRPr="00D420C6" w:rsidRDefault="003774AF" w:rsidP="00951B66">
      <w:pPr>
        <w:pStyle w:val="14"/>
        <w:spacing w:before="0" w:after="0" w:line="240" w:lineRule="auto"/>
        <w:ind w:firstLine="708"/>
        <w:jc w:val="both"/>
      </w:pPr>
      <w:r w:rsidRPr="00D420C6">
        <w:t>12.1. Заключение договора по результатам проведения конкурса в электронной форме осуществляется в соответствии с разделом 1 главы 14 настоящего Положения.</w:t>
      </w:r>
    </w:p>
    <w:p w:rsidR="003774AF" w:rsidRPr="00D420C6" w:rsidRDefault="003774AF" w:rsidP="00951B66">
      <w:pPr>
        <w:pStyle w:val="14"/>
        <w:spacing w:before="0" w:after="0" w:line="240" w:lineRule="auto"/>
        <w:jc w:val="both"/>
      </w:pPr>
    </w:p>
    <w:p w:rsidR="000A7EFB" w:rsidRPr="00D420C6" w:rsidRDefault="00CB651A" w:rsidP="00F00D3E">
      <w:pPr>
        <w:pStyle w:val="2"/>
        <w:spacing w:before="0" w:line="240" w:lineRule="auto"/>
        <w:jc w:val="center"/>
        <w:rPr>
          <w:rFonts w:ascii="Times New Roman" w:hAnsi="Times New Roman"/>
          <w:color w:val="auto"/>
          <w:sz w:val="24"/>
          <w:szCs w:val="24"/>
          <w:lang w:val="ru-RU"/>
        </w:rPr>
      </w:pPr>
      <w:bookmarkStart w:id="113" w:name="_Toc451437348"/>
      <w:bookmarkStart w:id="114" w:name="_Toc451946347"/>
      <w:bookmarkStart w:id="115" w:name="_Toc452025943"/>
      <w:bookmarkStart w:id="116" w:name="_Toc520127549"/>
      <w:r w:rsidRPr="00D420C6">
        <w:rPr>
          <w:rFonts w:ascii="Times New Roman" w:hAnsi="Times New Roman"/>
          <w:color w:val="auto"/>
          <w:sz w:val="24"/>
          <w:szCs w:val="24"/>
        </w:rPr>
        <w:t>Раздел 13. Признание конкурса несостоявшимся и порядок заключени</w:t>
      </w:r>
      <w:r w:rsidR="00557A21" w:rsidRPr="00D420C6">
        <w:rPr>
          <w:rFonts w:ascii="Times New Roman" w:hAnsi="Times New Roman"/>
          <w:color w:val="auto"/>
          <w:sz w:val="24"/>
          <w:szCs w:val="24"/>
        </w:rPr>
        <w:t>я</w:t>
      </w:r>
      <w:r w:rsidR="001B30E9" w:rsidRPr="00D420C6">
        <w:rPr>
          <w:rFonts w:ascii="Times New Roman" w:hAnsi="Times New Roman"/>
          <w:color w:val="auto"/>
          <w:sz w:val="24"/>
          <w:szCs w:val="24"/>
        </w:rPr>
        <w:t xml:space="preserve"> договора при несостоявше</w:t>
      </w:r>
      <w:r w:rsidRPr="00D420C6">
        <w:rPr>
          <w:rFonts w:ascii="Times New Roman" w:hAnsi="Times New Roman"/>
          <w:color w:val="auto"/>
          <w:sz w:val="24"/>
          <w:szCs w:val="24"/>
        </w:rPr>
        <w:t>мся конкурсе</w:t>
      </w:r>
      <w:bookmarkEnd w:id="113"/>
      <w:bookmarkEnd w:id="114"/>
      <w:bookmarkEnd w:id="115"/>
      <w:bookmarkEnd w:id="116"/>
    </w:p>
    <w:p w:rsidR="003774AF" w:rsidRPr="00D420C6" w:rsidRDefault="008F3C57" w:rsidP="008F3C57">
      <w:pPr>
        <w:spacing w:after="0" w:line="240" w:lineRule="auto"/>
        <w:ind w:firstLine="708"/>
        <w:jc w:val="both"/>
        <w:rPr>
          <w:rFonts w:ascii="Times New Roman" w:hAnsi="Times New Roman"/>
          <w:sz w:val="24"/>
          <w:szCs w:val="24"/>
        </w:rPr>
      </w:pPr>
      <w:r>
        <w:rPr>
          <w:rFonts w:ascii="Times New Roman" w:hAnsi="Times New Roman"/>
          <w:sz w:val="24"/>
          <w:szCs w:val="24"/>
        </w:rPr>
        <w:t>13.1. В случае,</w:t>
      </w:r>
      <w:r w:rsidR="003774AF" w:rsidRPr="00D420C6">
        <w:rPr>
          <w:rFonts w:ascii="Times New Roman" w:hAnsi="Times New Roman"/>
          <w:sz w:val="24"/>
          <w:szCs w:val="24"/>
        </w:rPr>
        <w:t xml:space="preserve"> если не подано ни одной заявки на участие в конкурсе, или подана только</w:t>
      </w:r>
      <w:r>
        <w:rPr>
          <w:rFonts w:ascii="Times New Roman" w:hAnsi="Times New Roman"/>
          <w:sz w:val="24"/>
          <w:szCs w:val="24"/>
        </w:rPr>
        <w:t xml:space="preserve"> </w:t>
      </w:r>
      <w:r w:rsidR="003774AF" w:rsidRPr="00D420C6">
        <w:rPr>
          <w:rFonts w:ascii="Times New Roman" w:hAnsi="Times New Roman"/>
          <w:sz w:val="24"/>
          <w:szCs w:val="24"/>
        </w:rPr>
        <w:t xml:space="preserve">одна заявка, которая признана соответствующей требованиям конкурса, или если </w:t>
      </w:r>
      <w:r>
        <w:rPr>
          <w:rFonts w:ascii="Times New Roman" w:hAnsi="Times New Roman"/>
          <w:sz w:val="24"/>
          <w:szCs w:val="24"/>
        </w:rPr>
        <w:t>к</w:t>
      </w:r>
      <w:r w:rsidR="003774AF" w:rsidRPr="00D420C6">
        <w:rPr>
          <w:rFonts w:ascii="Times New Roman" w:hAnsi="Times New Roman"/>
          <w:sz w:val="24"/>
          <w:szCs w:val="24"/>
        </w:rPr>
        <w:t>омиссией по осуществлению закупок отклонены все поданные заявки на участие в конкурсе, или по результатам рассмотрения таких заявок только одна такая заявка признана соответствующей всем требованиям, указанным в извещении, конкурс признается несостоявшимся.</w:t>
      </w:r>
    </w:p>
    <w:p w:rsidR="0047004B" w:rsidRPr="00D420C6" w:rsidRDefault="0047004B" w:rsidP="00A91C74">
      <w:pPr>
        <w:spacing w:after="0" w:line="240" w:lineRule="auto"/>
        <w:ind w:firstLine="708"/>
        <w:jc w:val="both"/>
        <w:rPr>
          <w:rFonts w:ascii="Times New Roman" w:hAnsi="Times New Roman"/>
          <w:sz w:val="24"/>
          <w:szCs w:val="24"/>
          <w:shd w:val="clear" w:color="auto" w:fill="FFFFFF"/>
        </w:rPr>
      </w:pPr>
      <w:r w:rsidRPr="00D420C6">
        <w:rPr>
          <w:rFonts w:ascii="Times New Roman" w:hAnsi="Times New Roman"/>
          <w:sz w:val="24"/>
          <w:szCs w:val="24"/>
        </w:rPr>
        <w:t>13.2.</w:t>
      </w:r>
      <w:r w:rsidR="001F3791" w:rsidRPr="00D420C6">
        <w:rPr>
          <w:rFonts w:ascii="Times New Roman" w:hAnsi="Times New Roman"/>
          <w:sz w:val="24"/>
          <w:szCs w:val="24"/>
        </w:rPr>
        <w:t xml:space="preserve"> </w:t>
      </w:r>
      <w:r w:rsidRPr="00D420C6">
        <w:rPr>
          <w:rFonts w:ascii="Times New Roman" w:hAnsi="Times New Roman"/>
          <w:sz w:val="24"/>
          <w:szCs w:val="24"/>
          <w:shd w:val="clear" w:color="auto" w:fill="FFFFFF"/>
        </w:rPr>
        <w:t xml:space="preserve">В </w:t>
      </w:r>
      <w:r w:rsidRPr="00D420C6">
        <w:rPr>
          <w:rFonts w:ascii="Times New Roman" w:hAnsi="Times New Roman"/>
          <w:bCs/>
          <w:sz w:val="24"/>
          <w:szCs w:val="24"/>
          <w:shd w:val="clear" w:color="auto" w:fill="FFFFFF"/>
        </w:rPr>
        <w:t>случае</w:t>
      </w:r>
      <w:r w:rsidR="008F3C57">
        <w:rPr>
          <w:rFonts w:ascii="Times New Roman" w:hAnsi="Times New Roman"/>
          <w:sz w:val="24"/>
          <w:szCs w:val="24"/>
          <w:shd w:val="clear" w:color="auto" w:fill="FFFFFF"/>
        </w:rPr>
        <w:t>,</w:t>
      </w:r>
      <w:r w:rsidRPr="00D420C6">
        <w:rPr>
          <w:rFonts w:ascii="Times New Roman" w:hAnsi="Times New Roman"/>
          <w:sz w:val="24"/>
          <w:szCs w:val="24"/>
          <w:shd w:val="clear" w:color="auto" w:fill="FFFFFF"/>
        </w:rPr>
        <w:t xml:space="preserve"> </w:t>
      </w:r>
      <w:r w:rsidRPr="00D420C6">
        <w:rPr>
          <w:rFonts w:ascii="Times New Roman" w:hAnsi="Times New Roman"/>
          <w:bCs/>
          <w:sz w:val="24"/>
          <w:szCs w:val="24"/>
          <w:shd w:val="clear" w:color="auto" w:fill="FFFFFF"/>
        </w:rPr>
        <w:t>если</w:t>
      </w:r>
      <w:r w:rsidRPr="00D420C6">
        <w:rPr>
          <w:rFonts w:ascii="Times New Roman" w:hAnsi="Times New Roman"/>
          <w:sz w:val="24"/>
          <w:szCs w:val="24"/>
          <w:shd w:val="clear" w:color="auto" w:fill="FFFFFF"/>
        </w:rPr>
        <w:t xml:space="preserve"> конкурсной </w:t>
      </w:r>
      <w:r w:rsidRPr="00D420C6">
        <w:rPr>
          <w:rFonts w:ascii="Times New Roman" w:hAnsi="Times New Roman"/>
          <w:bCs/>
          <w:sz w:val="24"/>
          <w:szCs w:val="24"/>
          <w:shd w:val="clear" w:color="auto" w:fill="FFFFFF"/>
        </w:rPr>
        <w:t>документацией предусмотрено</w:t>
      </w:r>
      <w:r w:rsidRPr="00D420C6">
        <w:rPr>
          <w:rFonts w:ascii="Times New Roman" w:hAnsi="Times New Roman"/>
          <w:sz w:val="24"/>
          <w:szCs w:val="24"/>
          <w:shd w:val="clear" w:color="auto" w:fill="FFFFFF"/>
        </w:rPr>
        <w:t xml:space="preserve"> </w:t>
      </w:r>
      <w:r w:rsidRPr="00D420C6">
        <w:rPr>
          <w:rFonts w:ascii="Times New Roman" w:hAnsi="Times New Roman"/>
          <w:bCs/>
          <w:sz w:val="24"/>
          <w:szCs w:val="24"/>
          <w:shd w:val="clear" w:color="auto" w:fill="FFFFFF"/>
        </w:rPr>
        <w:t>два</w:t>
      </w:r>
      <w:r w:rsidRPr="00D420C6">
        <w:rPr>
          <w:rFonts w:ascii="Times New Roman" w:hAnsi="Times New Roman"/>
          <w:sz w:val="24"/>
          <w:szCs w:val="24"/>
          <w:shd w:val="clear" w:color="auto" w:fill="FFFFFF"/>
        </w:rPr>
        <w:t xml:space="preserve"> </w:t>
      </w:r>
      <w:r w:rsidRPr="00D420C6">
        <w:rPr>
          <w:rFonts w:ascii="Times New Roman" w:hAnsi="Times New Roman"/>
          <w:bCs/>
          <w:sz w:val="24"/>
          <w:szCs w:val="24"/>
          <w:shd w:val="clear" w:color="auto" w:fill="FFFFFF"/>
        </w:rPr>
        <w:t>и</w:t>
      </w:r>
      <w:r w:rsidRPr="00D420C6">
        <w:rPr>
          <w:rFonts w:ascii="Times New Roman" w:hAnsi="Times New Roman"/>
          <w:sz w:val="24"/>
          <w:szCs w:val="24"/>
          <w:shd w:val="clear" w:color="auto" w:fill="FFFFFF"/>
        </w:rPr>
        <w:t xml:space="preserve"> </w:t>
      </w:r>
      <w:r w:rsidRPr="00D420C6">
        <w:rPr>
          <w:rFonts w:ascii="Times New Roman" w:hAnsi="Times New Roman"/>
          <w:bCs/>
          <w:sz w:val="24"/>
          <w:szCs w:val="24"/>
          <w:shd w:val="clear" w:color="auto" w:fill="FFFFFF"/>
        </w:rPr>
        <w:t>более</w:t>
      </w:r>
      <w:r w:rsidRPr="00D420C6">
        <w:rPr>
          <w:rFonts w:ascii="Times New Roman" w:hAnsi="Times New Roman"/>
          <w:sz w:val="24"/>
          <w:szCs w:val="24"/>
          <w:shd w:val="clear" w:color="auto" w:fill="FFFFFF"/>
        </w:rPr>
        <w:t xml:space="preserve"> </w:t>
      </w:r>
      <w:r w:rsidRPr="00D420C6">
        <w:rPr>
          <w:rFonts w:ascii="Times New Roman" w:hAnsi="Times New Roman"/>
          <w:bCs/>
          <w:sz w:val="24"/>
          <w:szCs w:val="24"/>
          <w:shd w:val="clear" w:color="auto" w:fill="FFFFFF"/>
        </w:rPr>
        <w:t>лота</w:t>
      </w:r>
      <w:r w:rsidRPr="00D420C6">
        <w:rPr>
          <w:rFonts w:ascii="Times New Roman" w:hAnsi="Times New Roman"/>
          <w:sz w:val="24"/>
          <w:szCs w:val="24"/>
          <w:shd w:val="clear" w:color="auto" w:fill="FFFFFF"/>
        </w:rPr>
        <w:t xml:space="preserve">, </w:t>
      </w:r>
      <w:r w:rsidRPr="00D420C6">
        <w:rPr>
          <w:rFonts w:ascii="Times New Roman" w:hAnsi="Times New Roman"/>
          <w:bCs/>
          <w:sz w:val="24"/>
          <w:szCs w:val="24"/>
          <w:shd w:val="clear" w:color="auto" w:fill="FFFFFF"/>
        </w:rPr>
        <w:t>конкурс признается</w:t>
      </w:r>
      <w:r w:rsidRPr="00D420C6">
        <w:rPr>
          <w:rFonts w:ascii="Times New Roman" w:hAnsi="Times New Roman"/>
          <w:sz w:val="24"/>
          <w:szCs w:val="24"/>
          <w:shd w:val="clear" w:color="auto" w:fill="FFFFFF"/>
        </w:rPr>
        <w:t> </w:t>
      </w:r>
      <w:r w:rsidRPr="00D420C6">
        <w:rPr>
          <w:rFonts w:ascii="Times New Roman" w:hAnsi="Times New Roman"/>
          <w:bCs/>
          <w:sz w:val="24"/>
          <w:szCs w:val="24"/>
          <w:shd w:val="clear" w:color="auto" w:fill="FFFFFF"/>
        </w:rPr>
        <w:t>несостоявшимся</w:t>
      </w:r>
      <w:r w:rsidRPr="00D420C6">
        <w:rPr>
          <w:rFonts w:ascii="Times New Roman" w:hAnsi="Times New Roman"/>
          <w:sz w:val="24"/>
          <w:szCs w:val="24"/>
          <w:shd w:val="clear" w:color="auto" w:fill="FFFFFF"/>
        </w:rPr>
        <w:t> </w:t>
      </w:r>
      <w:r w:rsidRPr="00D420C6">
        <w:rPr>
          <w:rFonts w:ascii="Times New Roman" w:hAnsi="Times New Roman"/>
          <w:bCs/>
          <w:sz w:val="24"/>
          <w:szCs w:val="24"/>
          <w:shd w:val="clear" w:color="auto" w:fill="FFFFFF"/>
        </w:rPr>
        <w:t>только</w:t>
      </w:r>
      <w:r w:rsidRPr="00D420C6">
        <w:rPr>
          <w:rFonts w:ascii="Times New Roman" w:hAnsi="Times New Roman"/>
          <w:sz w:val="24"/>
          <w:szCs w:val="24"/>
          <w:shd w:val="clear" w:color="auto" w:fill="FFFFFF"/>
        </w:rPr>
        <w:t> </w:t>
      </w:r>
      <w:r w:rsidRPr="00D420C6">
        <w:rPr>
          <w:rFonts w:ascii="Times New Roman" w:hAnsi="Times New Roman"/>
          <w:bCs/>
          <w:sz w:val="24"/>
          <w:szCs w:val="24"/>
          <w:shd w:val="clear" w:color="auto" w:fill="FFFFFF"/>
        </w:rPr>
        <w:t>в</w:t>
      </w:r>
      <w:r w:rsidR="00C3096B" w:rsidRPr="00D420C6">
        <w:rPr>
          <w:rFonts w:ascii="Times New Roman" w:hAnsi="Times New Roman"/>
          <w:bCs/>
          <w:sz w:val="24"/>
          <w:szCs w:val="24"/>
          <w:shd w:val="clear" w:color="auto" w:fill="FFFFFF"/>
        </w:rPr>
        <w:t xml:space="preserve"> </w:t>
      </w:r>
      <w:r w:rsidRPr="00D420C6">
        <w:rPr>
          <w:rFonts w:ascii="Times New Roman" w:hAnsi="Times New Roman"/>
          <w:bCs/>
          <w:sz w:val="24"/>
          <w:szCs w:val="24"/>
          <w:shd w:val="clear" w:color="auto" w:fill="FFFFFF"/>
        </w:rPr>
        <w:t>отношении</w:t>
      </w:r>
      <w:r w:rsidRPr="00D420C6">
        <w:rPr>
          <w:rFonts w:ascii="Times New Roman" w:hAnsi="Times New Roman"/>
          <w:sz w:val="24"/>
          <w:szCs w:val="24"/>
          <w:shd w:val="clear" w:color="auto" w:fill="FFFFFF"/>
        </w:rPr>
        <w:t> тех </w:t>
      </w:r>
      <w:r w:rsidRPr="00D420C6">
        <w:rPr>
          <w:rFonts w:ascii="Times New Roman" w:hAnsi="Times New Roman"/>
          <w:bCs/>
          <w:sz w:val="24"/>
          <w:szCs w:val="24"/>
          <w:shd w:val="clear" w:color="auto" w:fill="FFFFFF"/>
        </w:rPr>
        <w:t>лотов</w:t>
      </w:r>
      <w:r w:rsidRPr="00D420C6">
        <w:rPr>
          <w:rFonts w:ascii="Times New Roman" w:hAnsi="Times New Roman"/>
          <w:sz w:val="24"/>
          <w:szCs w:val="24"/>
          <w:shd w:val="clear" w:color="auto" w:fill="FFFFFF"/>
        </w:rPr>
        <w:t>, </w:t>
      </w:r>
      <w:r w:rsidRPr="00D420C6">
        <w:rPr>
          <w:rFonts w:ascii="Times New Roman" w:hAnsi="Times New Roman"/>
          <w:bCs/>
          <w:sz w:val="24"/>
          <w:szCs w:val="24"/>
          <w:shd w:val="clear" w:color="auto" w:fill="FFFFFF"/>
        </w:rPr>
        <w:t>в</w:t>
      </w:r>
      <w:r w:rsidRPr="00D420C6">
        <w:rPr>
          <w:rFonts w:ascii="Times New Roman" w:hAnsi="Times New Roman"/>
          <w:sz w:val="24"/>
          <w:szCs w:val="24"/>
          <w:shd w:val="clear" w:color="auto" w:fill="FFFFFF"/>
        </w:rPr>
        <w:t> </w:t>
      </w:r>
      <w:r w:rsidRPr="00D420C6">
        <w:rPr>
          <w:rFonts w:ascii="Times New Roman" w:hAnsi="Times New Roman"/>
          <w:bCs/>
          <w:sz w:val="24"/>
          <w:szCs w:val="24"/>
          <w:shd w:val="clear" w:color="auto" w:fill="FFFFFF"/>
        </w:rPr>
        <w:t>отношении</w:t>
      </w:r>
      <w:r w:rsidRPr="00D420C6">
        <w:rPr>
          <w:rFonts w:ascii="Times New Roman" w:hAnsi="Times New Roman"/>
          <w:sz w:val="24"/>
          <w:szCs w:val="24"/>
          <w:shd w:val="clear" w:color="auto" w:fill="FFFFFF"/>
        </w:rPr>
        <w:t> которых подана только одна заявка на участие в </w:t>
      </w:r>
      <w:r w:rsidRPr="00D420C6">
        <w:rPr>
          <w:rFonts w:ascii="Times New Roman" w:hAnsi="Times New Roman"/>
          <w:bCs/>
          <w:sz w:val="24"/>
          <w:szCs w:val="24"/>
          <w:shd w:val="clear" w:color="auto" w:fill="FFFFFF"/>
        </w:rPr>
        <w:t>конкурсе,</w:t>
      </w:r>
      <w:r w:rsidRPr="00D420C6">
        <w:rPr>
          <w:rFonts w:ascii="Times New Roman" w:hAnsi="Times New Roman"/>
          <w:sz w:val="24"/>
          <w:szCs w:val="24"/>
          <w:shd w:val="clear" w:color="auto" w:fill="FFFFFF"/>
        </w:rPr>
        <w:t> или не подано ни одной заявки,</w:t>
      </w:r>
      <w:r w:rsidRPr="00D420C6">
        <w:rPr>
          <w:rFonts w:ascii="Times New Roman" w:hAnsi="Times New Roman"/>
          <w:sz w:val="24"/>
          <w:szCs w:val="24"/>
        </w:rPr>
        <w:t xml:space="preserve"> или если </w:t>
      </w:r>
      <w:r w:rsidR="008F3C57">
        <w:rPr>
          <w:rFonts w:ascii="Times New Roman" w:hAnsi="Times New Roman"/>
          <w:sz w:val="24"/>
          <w:szCs w:val="24"/>
        </w:rPr>
        <w:t>к</w:t>
      </w:r>
      <w:r w:rsidRPr="00D420C6">
        <w:rPr>
          <w:rFonts w:ascii="Times New Roman" w:hAnsi="Times New Roman"/>
          <w:sz w:val="24"/>
          <w:szCs w:val="24"/>
        </w:rPr>
        <w:t>омиссией по осуществлению закупок отклонены все поданные заявки на участие в конкурсе, или по результатам рассмотрения таких заявок только одна такая заявка признана соответствующей всем требованиям, указанным в извещении.</w:t>
      </w:r>
    </w:p>
    <w:p w:rsidR="003774AF" w:rsidRPr="00D420C6" w:rsidRDefault="003774AF" w:rsidP="00A91C74">
      <w:pPr>
        <w:spacing w:after="0" w:line="240" w:lineRule="auto"/>
        <w:ind w:firstLine="709"/>
        <w:jc w:val="both"/>
        <w:rPr>
          <w:rFonts w:ascii="Times New Roman" w:hAnsi="Times New Roman"/>
          <w:sz w:val="24"/>
          <w:szCs w:val="24"/>
        </w:rPr>
      </w:pPr>
      <w:r w:rsidRPr="00D420C6">
        <w:rPr>
          <w:rFonts w:ascii="Times New Roman" w:hAnsi="Times New Roman"/>
          <w:sz w:val="24"/>
          <w:szCs w:val="24"/>
        </w:rPr>
        <w:t>13.3. В случае</w:t>
      </w:r>
      <w:r w:rsidR="008F3C57">
        <w:rPr>
          <w:rFonts w:ascii="Times New Roman" w:hAnsi="Times New Roman"/>
          <w:sz w:val="24"/>
          <w:szCs w:val="24"/>
        </w:rPr>
        <w:t>,</w:t>
      </w:r>
      <w:r w:rsidRPr="00D420C6">
        <w:rPr>
          <w:rFonts w:ascii="Times New Roman" w:hAnsi="Times New Roman"/>
          <w:sz w:val="24"/>
          <w:szCs w:val="24"/>
        </w:rPr>
        <w:t xml:space="preserve"> если по результатам проведения закупки </w:t>
      </w:r>
      <w:r w:rsidR="0047004B" w:rsidRPr="00D420C6">
        <w:rPr>
          <w:rFonts w:ascii="Times New Roman" w:hAnsi="Times New Roman"/>
          <w:sz w:val="24"/>
          <w:szCs w:val="24"/>
        </w:rPr>
        <w:t>конкурс</w:t>
      </w:r>
      <w:r w:rsidRPr="00D420C6">
        <w:rPr>
          <w:rFonts w:ascii="Times New Roman" w:hAnsi="Times New Roman"/>
          <w:sz w:val="24"/>
          <w:szCs w:val="24"/>
        </w:rPr>
        <w:t xml:space="preserve"> признан несостоявшимся, заказчик вправе:</w:t>
      </w:r>
    </w:p>
    <w:p w:rsidR="003774AF" w:rsidRPr="00D420C6" w:rsidRDefault="003774AF" w:rsidP="00A91C74">
      <w:pPr>
        <w:spacing w:after="0" w:line="240" w:lineRule="auto"/>
        <w:ind w:firstLine="709"/>
        <w:jc w:val="both"/>
        <w:rPr>
          <w:rFonts w:ascii="Times New Roman" w:hAnsi="Times New Roman"/>
          <w:sz w:val="24"/>
          <w:szCs w:val="24"/>
        </w:rPr>
      </w:pPr>
      <w:r w:rsidRPr="00D420C6">
        <w:rPr>
          <w:rFonts w:ascii="Times New Roman" w:hAnsi="Times New Roman"/>
          <w:sz w:val="24"/>
          <w:szCs w:val="24"/>
        </w:rPr>
        <w:t>- заключить договор с участником, заявка которого была признана соответствующей и не была отклонена;</w:t>
      </w:r>
    </w:p>
    <w:p w:rsidR="003774AF" w:rsidRPr="00D420C6" w:rsidRDefault="003774AF" w:rsidP="00A91C74">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провести повторно </w:t>
      </w:r>
      <w:r w:rsidR="0047004B" w:rsidRPr="00D420C6">
        <w:rPr>
          <w:rFonts w:ascii="Times New Roman" w:hAnsi="Times New Roman"/>
          <w:sz w:val="24"/>
          <w:szCs w:val="24"/>
        </w:rPr>
        <w:t>конкурс</w:t>
      </w:r>
      <w:r w:rsidRPr="00D420C6">
        <w:rPr>
          <w:rFonts w:ascii="Times New Roman" w:hAnsi="Times New Roman"/>
          <w:sz w:val="24"/>
          <w:szCs w:val="24"/>
        </w:rPr>
        <w:t xml:space="preserve"> на тех же или иных условиях;</w:t>
      </w:r>
    </w:p>
    <w:p w:rsidR="003774AF" w:rsidRPr="00D420C6" w:rsidRDefault="003774AF" w:rsidP="00A91C74">
      <w:pPr>
        <w:spacing w:after="0" w:line="240" w:lineRule="auto"/>
        <w:ind w:firstLine="709"/>
        <w:jc w:val="both"/>
        <w:rPr>
          <w:rFonts w:ascii="Times New Roman" w:hAnsi="Times New Roman"/>
          <w:sz w:val="24"/>
          <w:szCs w:val="24"/>
        </w:rPr>
      </w:pPr>
      <w:r w:rsidRPr="00D420C6">
        <w:rPr>
          <w:rFonts w:ascii="Times New Roman" w:hAnsi="Times New Roman"/>
          <w:sz w:val="24"/>
          <w:szCs w:val="24"/>
        </w:rPr>
        <w:t>- осуществить закупку у единственного поставщика (подрядчика, исполнителя);</w:t>
      </w:r>
    </w:p>
    <w:p w:rsidR="003774AF" w:rsidRPr="00D420C6" w:rsidRDefault="003774A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либо провести закупку иным способом закупки.</w:t>
      </w:r>
    </w:p>
    <w:p w:rsidR="00E91365" w:rsidRPr="00D420C6" w:rsidRDefault="00E91365" w:rsidP="00467ACC">
      <w:pPr>
        <w:spacing w:after="0" w:line="240" w:lineRule="auto"/>
        <w:jc w:val="both"/>
        <w:rPr>
          <w:rFonts w:ascii="Times New Roman" w:hAnsi="Times New Roman"/>
          <w:sz w:val="24"/>
          <w:szCs w:val="24"/>
        </w:rPr>
      </w:pPr>
    </w:p>
    <w:p w:rsidR="00B8420F" w:rsidRPr="00D420C6" w:rsidRDefault="00B8420F" w:rsidP="00F00D3E">
      <w:pPr>
        <w:pStyle w:val="1"/>
        <w:spacing w:before="0" w:line="240" w:lineRule="auto"/>
        <w:jc w:val="center"/>
        <w:rPr>
          <w:rFonts w:ascii="Times New Roman" w:hAnsi="Times New Roman"/>
          <w:color w:val="auto"/>
          <w:sz w:val="24"/>
          <w:szCs w:val="24"/>
        </w:rPr>
      </w:pPr>
      <w:bookmarkStart w:id="117" w:name="_Toc520127550"/>
      <w:r w:rsidRPr="00D420C6">
        <w:rPr>
          <w:rFonts w:ascii="Times New Roman" w:hAnsi="Times New Roman"/>
          <w:color w:val="auto"/>
          <w:sz w:val="24"/>
          <w:szCs w:val="24"/>
        </w:rPr>
        <w:lastRenderedPageBreak/>
        <w:t>ГЛАВА 8. ПОРЯДОК ПРОВЕДЕНИЯ АУКЦИОНА В ЭЛЕКТРОННОЙ ФОРМЕ</w:t>
      </w:r>
      <w:bookmarkEnd w:id="117"/>
    </w:p>
    <w:p w:rsidR="00B8420F" w:rsidRPr="00D420C6" w:rsidRDefault="00B8420F" w:rsidP="00F00D3E">
      <w:pPr>
        <w:pStyle w:val="2"/>
        <w:spacing w:line="240" w:lineRule="auto"/>
        <w:jc w:val="center"/>
        <w:rPr>
          <w:rFonts w:ascii="Times New Roman" w:hAnsi="Times New Roman"/>
          <w:color w:val="auto"/>
          <w:sz w:val="24"/>
          <w:szCs w:val="24"/>
        </w:rPr>
      </w:pPr>
      <w:bookmarkStart w:id="118" w:name="_Toc520127551"/>
      <w:r w:rsidRPr="00D420C6">
        <w:rPr>
          <w:rFonts w:ascii="Times New Roman" w:hAnsi="Times New Roman"/>
          <w:color w:val="auto"/>
          <w:sz w:val="24"/>
          <w:szCs w:val="24"/>
        </w:rPr>
        <w:t>Раздел 1. Общие положения</w:t>
      </w:r>
      <w:bookmarkEnd w:id="118"/>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 Под аукционом -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894750">
        <w:rPr>
          <w:rFonts w:ascii="Times New Roman" w:hAnsi="Times New Roman"/>
          <w:sz w:val="24"/>
          <w:szCs w:val="24"/>
        </w:rPr>
        <w:t>–</w:t>
      </w:r>
      <w:r w:rsidRPr="00D420C6">
        <w:rPr>
          <w:rFonts w:ascii="Times New Roman" w:hAnsi="Times New Roman"/>
          <w:sz w:val="24"/>
          <w:szCs w:val="24"/>
        </w:rPr>
        <w:t xml:space="preserve"> </w:t>
      </w:r>
      <w:r w:rsidR="00894750">
        <w:rPr>
          <w:rFonts w:ascii="Times New Roman" w:hAnsi="Times New Roman"/>
          <w:sz w:val="24"/>
          <w:szCs w:val="24"/>
        </w:rPr>
        <w:t>«</w:t>
      </w:r>
      <w:r w:rsidRPr="00D420C6">
        <w:rPr>
          <w:rFonts w:ascii="Times New Roman" w:hAnsi="Times New Roman"/>
          <w:sz w:val="24"/>
          <w:szCs w:val="24"/>
        </w:rPr>
        <w:t>шаг аукциона</w:t>
      </w:r>
      <w:r w:rsidR="00894750">
        <w:rPr>
          <w:rFonts w:ascii="Times New Roman" w:hAnsi="Times New Roman"/>
          <w:sz w:val="24"/>
          <w:szCs w:val="24"/>
        </w:rPr>
        <w:t>"</w:t>
      </w:r>
      <w:r w:rsidRPr="00D420C6">
        <w:rPr>
          <w:rFonts w:ascii="Times New Roman" w:hAnsi="Times New Roman"/>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1.2. Условия применения аукциона установлены разделом 4 главы 4 настоящего Положения.</w:t>
      </w:r>
    </w:p>
    <w:p w:rsidR="00175359" w:rsidRPr="00D420C6" w:rsidRDefault="00175359" w:rsidP="00467ACC">
      <w:pPr>
        <w:autoSpaceDE w:val="0"/>
        <w:autoSpaceDN w:val="0"/>
        <w:adjustRightInd w:val="0"/>
        <w:spacing w:after="0" w:line="240" w:lineRule="auto"/>
        <w:ind w:firstLine="709"/>
        <w:jc w:val="both"/>
        <w:rPr>
          <w:rFonts w:ascii="Times New Roman" w:hAnsi="Times New Roman"/>
          <w:sz w:val="24"/>
          <w:szCs w:val="24"/>
        </w:rPr>
      </w:pPr>
    </w:p>
    <w:p w:rsidR="00B8420F" w:rsidRPr="00D420C6" w:rsidRDefault="00B8420F" w:rsidP="00F00D3E">
      <w:pPr>
        <w:pStyle w:val="2"/>
        <w:spacing w:before="0" w:line="240" w:lineRule="auto"/>
        <w:jc w:val="center"/>
        <w:rPr>
          <w:rFonts w:ascii="Times New Roman" w:hAnsi="Times New Roman"/>
          <w:color w:val="auto"/>
          <w:sz w:val="24"/>
          <w:szCs w:val="24"/>
        </w:rPr>
      </w:pPr>
      <w:bookmarkStart w:id="119" w:name="_Toc520127552"/>
      <w:r w:rsidRPr="00D420C6">
        <w:rPr>
          <w:rFonts w:ascii="Times New Roman" w:hAnsi="Times New Roman"/>
          <w:color w:val="auto"/>
          <w:sz w:val="24"/>
          <w:szCs w:val="24"/>
        </w:rPr>
        <w:t>Раздел 2. Порядок проведения аукциона в электронной форме</w:t>
      </w:r>
      <w:bookmarkEnd w:id="119"/>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2.1.Информация о проведении аукциона, включает в себя извещение о проведении аукциона в электронной форме, документацию, проект договора.</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2.2. Извещение о проведении аукциона в электронной форме и документация, утверждается Заказчиком и должн</w:t>
      </w:r>
      <w:r w:rsidR="00E24E1E">
        <w:rPr>
          <w:rFonts w:ascii="Times New Roman" w:hAnsi="Times New Roman"/>
          <w:sz w:val="24"/>
          <w:szCs w:val="24"/>
        </w:rPr>
        <w:t>ы</w:t>
      </w:r>
      <w:r w:rsidRPr="00D420C6">
        <w:rPr>
          <w:rFonts w:ascii="Times New Roman" w:hAnsi="Times New Roman"/>
          <w:sz w:val="24"/>
          <w:szCs w:val="24"/>
        </w:rPr>
        <w:t xml:space="preserve"> соответствовать требованиям, установленным в настоящем Положением.</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2.3. 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в порядке, указанном в извещении о проведении аукциона.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аукциона,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2.4.</w:t>
      </w:r>
      <w:r w:rsidR="00E24E1E">
        <w:rPr>
          <w:rFonts w:ascii="Times New Roman" w:hAnsi="Times New Roman"/>
          <w:sz w:val="24"/>
          <w:szCs w:val="24"/>
        </w:rPr>
        <w:t xml:space="preserve"> </w:t>
      </w:r>
      <w:r w:rsidRPr="00D420C6">
        <w:rPr>
          <w:rFonts w:ascii="Times New Roman" w:hAnsi="Times New Roman"/>
          <w:sz w:val="24"/>
          <w:szCs w:val="24"/>
        </w:rPr>
        <w:t>Порядок предоставления аукционной документации предусматривается в документации о закупке.</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2.5.</w:t>
      </w:r>
      <w:r w:rsidR="00E24E1E">
        <w:rPr>
          <w:rFonts w:ascii="Times New Roman" w:hAnsi="Times New Roman"/>
          <w:sz w:val="24"/>
          <w:szCs w:val="24"/>
        </w:rPr>
        <w:t xml:space="preserve"> </w:t>
      </w:r>
      <w:r w:rsidRPr="00D420C6">
        <w:rPr>
          <w:rFonts w:ascii="Times New Roman" w:hAnsi="Times New Roman"/>
          <w:sz w:val="24"/>
          <w:szCs w:val="24"/>
        </w:rPr>
        <w:t>В случае, если для участия в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закупки.</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2.6.</w:t>
      </w:r>
      <w:r w:rsidR="00E24E1E">
        <w:rPr>
          <w:rFonts w:ascii="Times New Roman" w:hAnsi="Times New Roman"/>
          <w:sz w:val="24"/>
          <w:szCs w:val="24"/>
        </w:rPr>
        <w:t xml:space="preserve"> </w:t>
      </w:r>
      <w:r w:rsidRPr="00D420C6">
        <w:rPr>
          <w:rFonts w:ascii="Times New Roman" w:hAnsi="Times New Roman"/>
          <w:sz w:val="24"/>
          <w:szCs w:val="24"/>
        </w:rPr>
        <w:t>Протоколы, составляемые в ходе осуществления закупки должны соответствовать требованиям установленным разделом 10 главы 4 и п.1.14 раздела 1 главы 3 настоящего Положения.</w:t>
      </w:r>
    </w:p>
    <w:p w:rsidR="00B8420F" w:rsidRPr="00D420C6" w:rsidRDefault="00B8420F" w:rsidP="00467ACC">
      <w:pPr>
        <w:pStyle w:val="2"/>
        <w:spacing w:before="0" w:line="240" w:lineRule="auto"/>
        <w:rPr>
          <w:rFonts w:ascii="Times New Roman" w:hAnsi="Times New Roman"/>
          <w:color w:val="auto"/>
          <w:sz w:val="24"/>
          <w:szCs w:val="24"/>
          <w:lang w:val="ru-RU"/>
        </w:rPr>
      </w:pPr>
      <w:bookmarkStart w:id="120" w:name="_Toc452025948"/>
      <w:bookmarkStart w:id="121" w:name="_Toc451946352"/>
    </w:p>
    <w:p w:rsidR="00B8420F" w:rsidRPr="00D420C6" w:rsidRDefault="00B8420F" w:rsidP="00F00D3E">
      <w:pPr>
        <w:pStyle w:val="2"/>
        <w:spacing w:before="0" w:line="240" w:lineRule="auto"/>
        <w:jc w:val="center"/>
        <w:rPr>
          <w:rFonts w:ascii="Times New Roman" w:hAnsi="Times New Roman"/>
          <w:color w:val="auto"/>
          <w:sz w:val="24"/>
          <w:szCs w:val="24"/>
        </w:rPr>
      </w:pPr>
      <w:bookmarkStart w:id="122" w:name="_Toc520127553"/>
      <w:r w:rsidRPr="00D420C6">
        <w:rPr>
          <w:rFonts w:ascii="Times New Roman" w:hAnsi="Times New Roman"/>
          <w:color w:val="auto"/>
          <w:sz w:val="24"/>
          <w:szCs w:val="24"/>
        </w:rPr>
        <w:t>Раздел 3. Извещение</w:t>
      </w:r>
      <w:bookmarkEnd w:id="120"/>
      <w:bookmarkEnd w:id="121"/>
      <w:r w:rsidRPr="00D420C6">
        <w:rPr>
          <w:rFonts w:ascii="Times New Roman" w:hAnsi="Times New Roman"/>
          <w:color w:val="auto"/>
          <w:sz w:val="24"/>
          <w:szCs w:val="24"/>
        </w:rPr>
        <w:t xml:space="preserve"> о проведении аукциона в электронной форме</w:t>
      </w:r>
      <w:bookmarkEnd w:id="122"/>
    </w:p>
    <w:p w:rsidR="00B8420F" w:rsidRPr="00E24E1E" w:rsidRDefault="00B8420F" w:rsidP="00467ACC">
      <w:pPr>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 xml:space="preserve">3.1. Извещение о проведение аукциона в электронной форме и документация размещаются Заказчиком в единой информационной системе, и на электронной торговой площадке </w:t>
      </w:r>
      <w:r w:rsidRPr="00E24E1E">
        <w:rPr>
          <w:rFonts w:ascii="Times New Roman" w:hAnsi="Times New Roman"/>
          <w:sz w:val="24"/>
          <w:szCs w:val="24"/>
        </w:rPr>
        <w:t>не менее чем за 15 (</w:t>
      </w:r>
      <w:r w:rsidR="00544D0B">
        <w:rPr>
          <w:rFonts w:ascii="Times New Roman" w:hAnsi="Times New Roman"/>
          <w:sz w:val="24"/>
          <w:szCs w:val="24"/>
        </w:rPr>
        <w:t>П</w:t>
      </w:r>
      <w:r w:rsidRPr="00E24E1E">
        <w:rPr>
          <w:rFonts w:ascii="Times New Roman" w:hAnsi="Times New Roman"/>
          <w:sz w:val="24"/>
          <w:szCs w:val="24"/>
        </w:rPr>
        <w:t xml:space="preserve">ятнадцать) дней до даты окончания срока подачи заявок на участие в аукционе. </w:t>
      </w:r>
    </w:p>
    <w:p w:rsidR="00B8420F" w:rsidRPr="00D420C6" w:rsidRDefault="00B8420F" w:rsidP="00467ACC">
      <w:pPr>
        <w:widowControl w:val="0"/>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 xml:space="preserve">3.2. Извещение о проведении аукциона является неотъемлемой частью документации. Сведения, содержащиеся в извещении о проведение аукциона, должны соответствовать сведениям, указанным в документации. </w:t>
      </w:r>
    </w:p>
    <w:p w:rsidR="00B8420F" w:rsidRPr="00D420C6" w:rsidRDefault="00B8420F" w:rsidP="00467ACC">
      <w:pPr>
        <w:autoSpaceDE w:val="0"/>
        <w:autoSpaceDN w:val="0"/>
        <w:adjustRightInd w:val="0"/>
        <w:spacing w:after="0" w:line="240" w:lineRule="auto"/>
        <w:ind w:firstLine="567"/>
        <w:jc w:val="both"/>
        <w:rPr>
          <w:rFonts w:ascii="Times New Roman" w:hAnsi="Times New Roman"/>
          <w:sz w:val="24"/>
          <w:szCs w:val="24"/>
        </w:rPr>
      </w:pPr>
      <w:r w:rsidRPr="00D420C6">
        <w:rPr>
          <w:rFonts w:ascii="Times New Roman" w:hAnsi="Times New Roman"/>
          <w:sz w:val="24"/>
          <w:szCs w:val="24"/>
        </w:rPr>
        <w:t xml:space="preserve">3.3. В извещении о проведении аукциона должны быть указаны сведения предусмотренные разделом 1 главы 6 настоящего Положения. </w:t>
      </w:r>
    </w:p>
    <w:p w:rsidR="00B8420F" w:rsidRPr="00D420C6" w:rsidRDefault="00B8420F" w:rsidP="00467ACC">
      <w:pPr>
        <w:widowControl w:val="0"/>
        <w:autoSpaceDE w:val="0"/>
        <w:autoSpaceDN w:val="0"/>
        <w:adjustRightInd w:val="0"/>
        <w:spacing w:after="0" w:line="240" w:lineRule="auto"/>
        <w:ind w:firstLine="540"/>
        <w:jc w:val="both"/>
        <w:rPr>
          <w:rFonts w:ascii="Times New Roman" w:hAnsi="Times New Roman"/>
          <w:sz w:val="24"/>
          <w:szCs w:val="24"/>
        </w:rPr>
      </w:pPr>
    </w:p>
    <w:p w:rsidR="00B8420F" w:rsidRPr="00D420C6" w:rsidRDefault="00B8420F" w:rsidP="00F00D3E">
      <w:pPr>
        <w:pStyle w:val="2"/>
        <w:spacing w:before="0" w:line="240" w:lineRule="auto"/>
        <w:jc w:val="center"/>
        <w:rPr>
          <w:rFonts w:ascii="Times New Roman" w:hAnsi="Times New Roman"/>
          <w:color w:val="auto"/>
          <w:sz w:val="24"/>
          <w:szCs w:val="24"/>
        </w:rPr>
      </w:pPr>
      <w:bookmarkStart w:id="123" w:name="_Toc452025949"/>
      <w:bookmarkStart w:id="124" w:name="_Toc451946353"/>
      <w:bookmarkStart w:id="125" w:name="_Toc520127554"/>
      <w:r w:rsidRPr="00D420C6">
        <w:rPr>
          <w:rFonts w:ascii="Times New Roman" w:hAnsi="Times New Roman"/>
          <w:color w:val="auto"/>
          <w:sz w:val="24"/>
          <w:szCs w:val="24"/>
        </w:rPr>
        <w:t>Раздел 4. Отмена аукциона</w:t>
      </w:r>
      <w:bookmarkEnd w:id="123"/>
      <w:bookmarkEnd w:id="124"/>
      <w:r w:rsidRPr="00D420C6">
        <w:rPr>
          <w:rFonts w:ascii="Times New Roman" w:hAnsi="Times New Roman"/>
          <w:color w:val="auto"/>
          <w:sz w:val="24"/>
          <w:szCs w:val="24"/>
        </w:rPr>
        <w:t xml:space="preserve"> в электронной форме</w:t>
      </w:r>
      <w:bookmarkEnd w:id="125"/>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4.1. Порядок отмены аукциона в электронной форме установлен в разделе 1 главы 3 настоящего Положения</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4.2. 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заявок на участие в аукционе, </w:t>
      </w:r>
      <w:r w:rsidRPr="00E24E1E">
        <w:rPr>
          <w:rFonts w:ascii="Times New Roman" w:hAnsi="Times New Roman"/>
          <w:iCs/>
          <w:sz w:val="24"/>
          <w:szCs w:val="24"/>
        </w:rPr>
        <w:t>в течение 5 (</w:t>
      </w:r>
      <w:r w:rsidR="00544D0B">
        <w:rPr>
          <w:rFonts w:ascii="Times New Roman" w:hAnsi="Times New Roman"/>
          <w:iCs/>
          <w:sz w:val="24"/>
          <w:szCs w:val="24"/>
        </w:rPr>
        <w:t>П</w:t>
      </w:r>
      <w:r w:rsidRPr="00E24E1E">
        <w:rPr>
          <w:rFonts w:ascii="Times New Roman" w:hAnsi="Times New Roman"/>
          <w:iCs/>
          <w:sz w:val="24"/>
          <w:szCs w:val="24"/>
        </w:rPr>
        <w:t>яти) рабочих</w:t>
      </w:r>
      <w:r w:rsidRPr="00D420C6">
        <w:rPr>
          <w:rFonts w:ascii="Times New Roman" w:hAnsi="Times New Roman"/>
          <w:iCs/>
          <w:sz w:val="24"/>
          <w:szCs w:val="24"/>
        </w:rPr>
        <w:t xml:space="preserve"> дней </w:t>
      </w:r>
      <w:r w:rsidRPr="00D420C6">
        <w:rPr>
          <w:rFonts w:ascii="Times New Roman" w:hAnsi="Times New Roman"/>
          <w:sz w:val="24"/>
          <w:szCs w:val="24"/>
        </w:rPr>
        <w:t>со дня принятия решения об отказе от проведения аукциона.</w:t>
      </w:r>
    </w:p>
    <w:p w:rsidR="00B8420F" w:rsidRPr="00D420C6" w:rsidRDefault="00B8420F" w:rsidP="00B54575">
      <w:pPr>
        <w:widowControl w:val="0"/>
        <w:autoSpaceDE w:val="0"/>
        <w:autoSpaceDN w:val="0"/>
        <w:adjustRightInd w:val="0"/>
        <w:spacing w:after="0" w:line="240" w:lineRule="auto"/>
        <w:ind w:firstLine="709"/>
        <w:jc w:val="both"/>
        <w:rPr>
          <w:rFonts w:ascii="Times New Roman" w:hAnsi="Times New Roman"/>
          <w:sz w:val="24"/>
          <w:szCs w:val="24"/>
        </w:rPr>
      </w:pPr>
    </w:p>
    <w:p w:rsidR="00B8420F" w:rsidRPr="00D420C6" w:rsidRDefault="00B8420F" w:rsidP="00F00D3E">
      <w:pPr>
        <w:pStyle w:val="2"/>
        <w:spacing w:before="0" w:line="240" w:lineRule="auto"/>
        <w:jc w:val="center"/>
        <w:rPr>
          <w:rFonts w:ascii="Times New Roman" w:hAnsi="Times New Roman"/>
          <w:color w:val="auto"/>
          <w:sz w:val="24"/>
          <w:szCs w:val="24"/>
        </w:rPr>
      </w:pPr>
      <w:bookmarkStart w:id="126" w:name="_Toc452025950"/>
      <w:bookmarkStart w:id="127" w:name="_Toc451946354"/>
      <w:bookmarkStart w:id="128" w:name="_Toc520127555"/>
      <w:r w:rsidRPr="00D420C6">
        <w:rPr>
          <w:rFonts w:ascii="Times New Roman" w:hAnsi="Times New Roman"/>
          <w:color w:val="auto"/>
          <w:sz w:val="24"/>
          <w:szCs w:val="24"/>
        </w:rPr>
        <w:t>Раздел 5. Документация для проведения аукциона</w:t>
      </w:r>
      <w:bookmarkEnd w:id="126"/>
      <w:bookmarkEnd w:id="127"/>
      <w:r w:rsidRPr="00D420C6">
        <w:rPr>
          <w:rFonts w:ascii="Times New Roman" w:hAnsi="Times New Roman"/>
          <w:color w:val="auto"/>
          <w:sz w:val="24"/>
          <w:szCs w:val="24"/>
        </w:rPr>
        <w:t xml:space="preserve"> в электронной форме</w:t>
      </w:r>
      <w:bookmarkEnd w:id="128"/>
    </w:p>
    <w:p w:rsidR="00B8420F" w:rsidRPr="00D420C6" w:rsidRDefault="00B8420F" w:rsidP="00B54575">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5.1. Документация разрабатывается и утверждается в соответствии с настоящим главами Положения.</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5.2.</w:t>
      </w:r>
      <w:r w:rsidRPr="00D420C6">
        <w:rPr>
          <w:rFonts w:ascii="Times New Roman" w:hAnsi="Times New Roman"/>
          <w:b/>
          <w:sz w:val="24"/>
          <w:szCs w:val="24"/>
        </w:rPr>
        <w:t xml:space="preserve"> </w:t>
      </w:r>
      <w:r w:rsidRPr="00D420C6">
        <w:rPr>
          <w:rFonts w:ascii="Times New Roman" w:hAnsi="Times New Roman"/>
          <w:sz w:val="24"/>
          <w:szCs w:val="24"/>
        </w:rPr>
        <w:t>В документации о проведении аукциона должны быть указаны сведения предусмотренные разделом 2 главы 6 настоящего Положения.</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5.3. К документации должен быть приложен проект договора, который является ее неотъемлемой частью.</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5.4. Заказчик вправе установить требование об обеспечении заявки на участие в аукционе, в соответствии с разделом 3 главы 6 настоящего Положения. Требование об обеспечении заявки на участие в аукционе в равной мере распространяется на всех участников закупки и указывается в документации.</w:t>
      </w:r>
    </w:p>
    <w:p w:rsidR="00B8420F" w:rsidRPr="00D420C6" w:rsidRDefault="00B8420F" w:rsidP="00467ACC">
      <w:pPr>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 xml:space="preserve">5.5. Заказчик вправе установить требование об обеспечении договора в соответствии с разделом 4 главы 6 настоящего Положения. </w:t>
      </w:r>
    </w:p>
    <w:p w:rsidR="00B8420F" w:rsidRPr="00D420C6" w:rsidRDefault="00B8420F" w:rsidP="00467ACC">
      <w:pPr>
        <w:widowControl w:val="0"/>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5.6. В случае, если в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может быть приложен такой образец или макет товара, (работ) который является ее неотъемлемой частью.</w:t>
      </w:r>
    </w:p>
    <w:p w:rsidR="00B8420F" w:rsidRPr="00D420C6" w:rsidRDefault="00B8420F" w:rsidP="00951B66">
      <w:pPr>
        <w:widowControl w:val="0"/>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5.7. Сведения, содержащиеся в аукционной документации, должны соответствовать сведениям, указанным в извещении о проведение аукциона.</w:t>
      </w:r>
    </w:p>
    <w:p w:rsidR="00B8420F" w:rsidRPr="00D420C6" w:rsidRDefault="00B8420F" w:rsidP="00951B66">
      <w:pPr>
        <w:widowControl w:val="0"/>
        <w:autoSpaceDE w:val="0"/>
        <w:autoSpaceDN w:val="0"/>
        <w:adjustRightInd w:val="0"/>
        <w:spacing w:after="0" w:line="240" w:lineRule="auto"/>
        <w:ind w:firstLine="540"/>
        <w:jc w:val="both"/>
        <w:rPr>
          <w:rFonts w:ascii="Times New Roman" w:hAnsi="Times New Roman"/>
          <w:sz w:val="24"/>
          <w:szCs w:val="24"/>
        </w:rPr>
      </w:pPr>
    </w:p>
    <w:p w:rsidR="00B8420F" w:rsidRPr="00D420C6" w:rsidRDefault="00B8420F" w:rsidP="00F00D3E">
      <w:pPr>
        <w:pStyle w:val="2"/>
        <w:spacing w:before="0" w:line="240" w:lineRule="auto"/>
        <w:jc w:val="center"/>
        <w:rPr>
          <w:rFonts w:ascii="Times New Roman" w:hAnsi="Times New Roman"/>
          <w:color w:val="auto"/>
          <w:sz w:val="24"/>
          <w:szCs w:val="24"/>
        </w:rPr>
      </w:pPr>
      <w:bookmarkStart w:id="129" w:name="_Toc452025951"/>
      <w:bookmarkStart w:id="130" w:name="_Toc451946355"/>
      <w:bookmarkStart w:id="131" w:name="_Toc520127556"/>
      <w:r w:rsidRPr="00D420C6">
        <w:rPr>
          <w:rFonts w:ascii="Times New Roman" w:hAnsi="Times New Roman"/>
          <w:color w:val="auto"/>
          <w:sz w:val="24"/>
          <w:szCs w:val="24"/>
        </w:rPr>
        <w:t xml:space="preserve">Раздел 6. </w:t>
      </w:r>
      <w:bookmarkEnd w:id="129"/>
      <w:bookmarkEnd w:id="130"/>
      <w:r w:rsidRPr="00D420C6">
        <w:rPr>
          <w:rFonts w:ascii="Times New Roman" w:hAnsi="Times New Roman"/>
          <w:color w:val="auto"/>
          <w:sz w:val="24"/>
          <w:szCs w:val="24"/>
        </w:rPr>
        <w:t>Разъяснения положений аукционной документации</w:t>
      </w:r>
      <w:bookmarkEnd w:id="131"/>
    </w:p>
    <w:p w:rsidR="00B8420F" w:rsidRPr="00D420C6" w:rsidRDefault="00B8420F" w:rsidP="00951B66">
      <w:pPr>
        <w:shd w:val="clear" w:color="auto" w:fill="FFFFFF"/>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6.1. Условия подачи и размещения разъяснений положений документации аукциона в электронной форме определены в разделе 10 главы 4 настоящего Положения</w:t>
      </w:r>
      <w:r w:rsidR="00E24E1E">
        <w:rPr>
          <w:rFonts w:ascii="Times New Roman" w:hAnsi="Times New Roman"/>
          <w:sz w:val="24"/>
          <w:szCs w:val="24"/>
        </w:rPr>
        <w:t>.</w:t>
      </w:r>
    </w:p>
    <w:p w:rsidR="00B8420F" w:rsidRPr="00D420C6" w:rsidRDefault="00B8420F" w:rsidP="00951B66">
      <w:pPr>
        <w:shd w:val="clear" w:color="auto" w:fill="FFFFFF"/>
        <w:adjustRightInd w:val="0"/>
        <w:spacing w:after="0" w:line="240" w:lineRule="auto"/>
        <w:ind w:firstLine="709"/>
        <w:jc w:val="both"/>
        <w:rPr>
          <w:rFonts w:ascii="Times New Roman" w:hAnsi="Times New Roman"/>
          <w:sz w:val="24"/>
          <w:szCs w:val="24"/>
        </w:rPr>
      </w:pPr>
    </w:p>
    <w:p w:rsidR="00B8420F" w:rsidRPr="00D420C6" w:rsidRDefault="00B8420F" w:rsidP="00F00D3E">
      <w:pPr>
        <w:pStyle w:val="2"/>
        <w:spacing w:before="0" w:line="240" w:lineRule="auto"/>
        <w:jc w:val="center"/>
        <w:rPr>
          <w:rFonts w:ascii="Times New Roman" w:hAnsi="Times New Roman"/>
          <w:color w:val="auto"/>
          <w:sz w:val="24"/>
          <w:szCs w:val="24"/>
          <w:lang w:val="ru-RU"/>
        </w:rPr>
      </w:pPr>
      <w:bookmarkStart w:id="132" w:name="_Toc452025952"/>
      <w:bookmarkStart w:id="133" w:name="_Toc451946356"/>
      <w:bookmarkStart w:id="134" w:name="_Toc520127557"/>
      <w:r w:rsidRPr="00D420C6">
        <w:rPr>
          <w:rFonts w:ascii="Times New Roman" w:hAnsi="Times New Roman"/>
          <w:color w:val="auto"/>
          <w:sz w:val="24"/>
          <w:szCs w:val="24"/>
        </w:rPr>
        <w:t xml:space="preserve">Раздел 7. Внесение изменений в </w:t>
      </w:r>
      <w:bookmarkEnd w:id="132"/>
      <w:bookmarkEnd w:id="133"/>
      <w:r w:rsidRPr="00D420C6">
        <w:rPr>
          <w:rFonts w:ascii="Times New Roman" w:hAnsi="Times New Roman"/>
          <w:color w:val="auto"/>
          <w:sz w:val="24"/>
          <w:szCs w:val="24"/>
        </w:rPr>
        <w:t>извещение и/или в документацию о проведении аукциона в электронной форме</w:t>
      </w:r>
      <w:bookmarkEnd w:id="134"/>
    </w:p>
    <w:p w:rsidR="00B8420F" w:rsidRPr="00E24E1E" w:rsidRDefault="00B8420F" w:rsidP="00E24E1E">
      <w:pPr>
        <w:shd w:val="clear" w:color="auto" w:fill="FFFFFF"/>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7.1. Заказчик по собственной инициативе или в соответствии с запросом участника закупки </w:t>
      </w:r>
      <w:r w:rsidRPr="00D420C6">
        <w:rPr>
          <w:rFonts w:ascii="Times New Roman" w:hAnsi="Times New Roman"/>
          <w:iCs/>
          <w:sz w:val="24"/>
          <w:szCs w:val="24"/>
        </w:rPr>
        <w:t>вправе принять</w:t>
      </w:r>
      <w:r w:rsidRPr="00D420C6">
        <w:rPr>
          <w:rFonts w:ascii="Times New Roman" w:hAnsi="Times New Roman"/>
          <w:sz w:val="24"/>
          <w:szCs w:val="24"/>
        </w:rPr>
        <w:t xml:space="preserve"> решение о внесении изменений в извещение и/или в документацию о проведение аукциона в электронной форме, </w:t>
      </w:r>
      <w:r w:rsidRPr="00E24E1E">
        <w:rPr>
          <w:rFonts w:ascii="Times New Roman" w:hAnsi="Times New Roman"/>
          <w:sz w:val="24"/>
          <w:szCs w:val="24"/>
        </w:rPr>
        <w:t>не позднее, чем за 2 (</w:t>
      </w:r>
      <w:r w:rsidR="00544D0B">
        <w:rPr>
          <w:rFonts w:ascii="Times New Roman" w:hAnsi="Times New Roman"/>
          <w:sz w:val="24"/>
          <w:szCs w:val="24"/>
        </w:rPr>
        <w:t>Д</w:t>
      </w:r>
      <w:r w:rsidRPr="00E24E1E">
        <w:rPr>
          <w:rFonts w:ascii="Times New Roman" w:hAnsi="Times New Roman"/>
          <w:sz w:val="24"/>
          <w:szCs w:val="24"/>
        </w:rPr>
        <w:t>ва) дня до даты окончания срока подачи заявок на участие в аукционе.</w:t>
      </w:r>
    </w:p>
    <w:p w:rsidR="00B8420F" w:rsidRPr="00D420C6" w:rsidRDefault="00B8420F" w:rsidP="00951B66">
      <w:pPr>
        <w:shd w:val="clear" w:color="auto" w:fill="FFFFFF"/>
        <w:adjustRightInd w:val="0"/>
        <w:spacing w:after="0" w:line="240" w:lineRule="auto"/>
        <w:ind w:firstLine="709"/>
        <w:jc w:val="both"/>
        <w:rPr>
          <w:rFonts w:ascii="Times New Roman" w:hAnsi="Times New Roman"/>
          <w:sz w:val="24"/>
          <w:szCs w:val="24"/>
          <w:shd w:val="clear" w:color="auto" w:fill="FFFFFF"/>
        </w:rPr>
      </w:pPr>
      <w:r w:rsidRPr="00D420C6">
        <w:rPr>
          <w:rFonts w:ascii="Times New Roman" w:hAnsi="Times New Roman"/>
          <w:sz w:val="24"/>
          <w:szCs w:val="24"/>
        </w:rPr>
        <w:t>7.2. Порядок изменения положений документации аукциона в электронной форме определен в разделе 10 главы 4 настоящего Положения.</w:t>
      </w:r>
    </w:p>
    <w:p w:rsidR="00B8420F" w:rsidRPr="00D420C6" w:rsidRDefault="00B8420F" w:rsidP="006031E8">
      <w:pPr>
        <w:shd w:val="clear" w:color="auto" w:fill="FFFFFF"/>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7.3. 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rsidR="00B8420F" w:rsidRPr="00D420C6" w:rsidRDefault="00B8420F" w:rsidP="006031E8">
      <w:pPr>
        <w:tabs>
          <w:tab w:val="left" w:pos="6504"/>
        </w:tabs>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7.4. Изменение предмета аукциона не допускается.</w:t>
      </w:r>
    </w:p>
    <w:p w:rsidR="00B8420F" w:rsidRPr="00D420C6" w:rsidRDefault="00B8420F" w:rsidP="006031E8">
      <w:pPr>
        <w:tabs>
          <w:tab w:val="left" w:pos="6504"/>
        </w:tabs>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ab/>
      </w:r>
    </w:p>
    <w:p w:rsidR="00B8420F" w:rsidRPr="00D420C6" w:rsidRDefault="00B8420F" w:rsidP="00F00D3E">
      <w:pPr>
        <w:pStyle w:val="2"/>
        <w:spacing w:before="0" w:line="240" w:lineRule="auto"/>
        <w:jc w:val="center"/>
        <w:rPr>
          <w:rFonts w:ascii="Times New Roman" w:hAnsi="Times New Roman"/>
          <w:color w:val="auto"/>
          <w:sz w:val="24"/>
          <w:szCs w:val="24"/>
        </w:rPr>
      </w:pPr>
      <w:bookmarkStart w:id="135" w:name="_Toc452025953"/>
      <w:bookmarkStart w:id="136" w:name="_Toc451946357"/>
      <w:bookmarkStart w:id="137" w:name="_Toc520127558"/>
      <w:r w:rsidRPr="00D420C6">
        <w:rPr>
          <w:rFonts w:ascii="Times New Roman" w:hAnsi="Times New Roman"/>
          <w:color w:val="auto"/>
          <w:sz w:val="24"/>
          <w:szCs w:val="24"/>
        </w:rPr>
        <w:t>Раздел 8. Порядок подачи заявок на участие в аукционе</w:t>
      </w:r>
      <w:bookmarkEnd w:id="135"/>
      <w:bookmarkEnd w:id="136"/>
      <w:r w:rsidRPr="00D420C6">
        <w:rPr>
          <w:rFonts w:ascii="Times New Roman" w:hAnsi="Times New Roman"/>
          <w:color w:val="auto"/>
          <w:sz w:val="24"/>
          <w:szCs w:val="24"/>
        </w:rPr>
        <w:t xml:space="preserve"> в электронной форме</w:t>
      </w:r>
      <w:bookmarkEnd w:id="137"/>
    </w:p>
    <w:p w:rsidR="00B8420F" w:rsidRPr="00D420C6" w:rsidRDefault="00B8420F" w:rsidP="006031E8">
      <w:pPr>
        <w:spacing w:after="0" w:line="240" w:lineRule="auto"/>
        <w:ind w:firstLine="540"/>
        <w:jc w:val="both"/>
        <w:rPr>
          <w:rFonts w:ascii="Times New Roman" w:hAnsi="Times New Roman"/>
          <w:sz w:val="24"/>
          <w:szCs w:val="24"/>
        </w:rPr>
      </w:pPr>
      <w:r w:rsidRPr="00D420C6">
        <w:rPr>
          <w:rFonts w:ascii="Times New Roman" w:hAnsi="Times New Roman"/>
          <w:sz w:val="24"/>
          <w:szCs w:val="24"/>
        </w:rPr>
        <w:t xml:space="preserve">8.1. 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 </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lastRenderedPageBreak/>
        <w:t xml:space="preserve">8.2.Участие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предусмотренный документацией. </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 xml:space="preserve">8.3. Заявка на участие в аукционе в электронной форме может состоять из двух частей: </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 xml:space="preserve">- первая часть заявки на участие в аукционе должна содержать следующие сведения: </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а) согласие участника закупки на поставку товара (выполнение работ, оказание услуг);</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 xml:space="preserve">б) конкретные показатели, соответствующие значениям, установленным документацией; </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 xml:space="preserve">в) эскиз, рисунок, чертеж, фотографию, иное изображение товара, на поставку которого размещается закупка. </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 xml:space="preserve">- вторая часть заявки на участие в аукционе должна содержать следующие документы и сведения: </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 xml:space="preserve">в) копии документов, подтверждающих соответствие товаров (работ, услуг) требованиям, которые предусмотрены документацией; </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д) и другие документы, установленные в документации в соответствии с настоящим Положением.</w:t>
      </w:r>
    </w:p>
    <w:p w:rsidR="00B8420F" w:rsidRPr="00D420C6" w:rsidRDefault="00B8420F" w:rsidP="00467ACC">
      <w:pPr>
        <w:autoSpaceDE w:val="0"/>
        <w:autoSpaceDN w:val="0"/>
        <w:adjustRightInd w:val="0"/>
        <w:spacing w:after="0" w:line="240" w:lineRule="auto"/>
        <w:ind w:firstLine="567"/>
        <w:jc w:val="both"/>
        <w:rPr>
          <w:rFonts w:ascii="Times New Roman" w:hAnsi="Times New Roman"/>
          <w:sz w:val="24"/>
          <w:szCs w:val="24"/>
        </w:rPr>
      </w:pPr>
      <w:r w:rsidRPr="00D420C6">
        <w:rPr>
          <w:rFonts w:ascii="Times New Roman" w:hAnsi="Times New Roman"/>
          <w:sz w:val="24"/>
          <w:szCs w:val="24"/>
        </w:rPr>
        <w:t>8.4. Для участия в аукционе в электронной форме участник закупки, подает заявку на участие в аукционе в срок и по форме, которые установлены в извещении, документации о проведение аукциона и регламенте электронной торговой площадки.</w:t>
      </w:r>
    </w:p>
    <w:p w:rsidR="00B8420F" w:rsidRPr="00D420C6" w:rsidRDefault="00B8420F" w:rsidP="00467ACC">
      <w:pPr>
        <w:autoSpaceDE w:val="0"/>
        <w:autoSpaceDN w:val="0"/>
        <w:adjustRightInd w:val="0"/>
        <w:spacing w:after="0" w:line="240" w:lineRule="auto"/>
        <w:ind w:firstLine="567"/>
        <w:jc w:val="both"/>
        <w:rPr>
          <w:rFonts w:ascii="Times New Roman" w:hAnsi="Times New Roman"/>
          <w:sz w:val="24"/>
          <w:szCs w:val="24"/>
        </w:rPr>
      </w:pPr>
      <w:r w:rsidRPr="00D420C6">
        <w:rPr>
          <w:rFonts w:ascii="Times New Roman" w:hAnsi="Times New Roman"/>
          <w:sz w:val="24"/>
          <w:szCs w:val="24"/>
        </w:rPr>
        <w:t>8.5. Заявка на участие в электронном аукционе предоставляется участником в виде электронного документа.</w:t>
      </w:r>
    </w:p>
    <w:p w:rsidR="00B8420F" w:rsidRPr="00D420C6" w:rsidRDefault="00B8420F" w:rsidP="00467ACC">
      <w:pPr>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8.6.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8420F" w:rsidRPr="00D420C6" w:rsidRDefault="00B8420F" w:rsidP="00467ACC">
      <w:pPr>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8.7. Участник закупки вправе подать только одну заявку на участие в аукционе в электронной форме в отношении каждого лота.</w:t>
      </w:r>
    </w:p>
    <w:p w:rsidR="00B8420F" w:rsidRPr="00D420C6" w:rsidRDefault="00B8420F" w:rsidP="00467ACC">
      <w:pPr>
        <w:autoSpaceDE w:val="0"/>
        <w:autoSpaceDN w:val="0"/>
        <w:adjustRightInd w:val="0"/>
        <w:spacing w:after="0" w:line="240" w:lineRule="auto"/>
        <w:ind w:firstLine="567"/>
        <w:jc w:val="both"/>
        <w:rPr>
          <w:rFonts w:ascii="Times New Roman" w:hAnsi="Times New Roman"/>
          <w:sz w:val="24"/>
          <w:szCs w:val="24"/>
        </w:rPr>
      </w:pPr>
      <w:r w:rsidRPr="00D420C6">
        <w:rPr>
          <w:rFonts w:ascii="Times New Roman" w:hAnsi="Times New Roman"/>
          <w:sz w:val="24"/>
          <w:szCs w:val="24"/>
        </w:rPr>
        <w:t>8.8. 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B8420F" w:rsidRPr="00D420C6" w:rsidRDefault="00B8420F" w:rsidP="00467ACC">
      <w:pPr>
        <w:autoSpaceDE w:val="0"/>
        <w:autoSpaceDN w:val="0"/>
        <w:adjustRightInd w:val="0"/>
        <w:spacing w:after="0" w:line="240" w:lineRule="auto"/>
        <w:ind w:firstLine="567"/>
        <w:jc w:val="both"/>
        <w:rPr>
          <w:rFonts w:ascii="Times New Roman" w:hAnsi="Times New Roman"/>
          <w:sz w:val="24"/>
          <w:szCs w:val="24"/>
        </w:rPr>
      </w:pPr>
      <w:r w:rsidRPr="00D420C6">
        <w:rPr>
          <w:rFonts w:ascii="Times New Roman" w:hAnsi="Times New Roman"/>
          <w:sz w:val="24"/>
          <w:szCs w:val="24"/>
        </w:rPr>
        <w:t>8.9. 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проведение аукциона, рассматривает поступившие заявки и принимает решение о допуске или отказе в допуске к участию в аукционе участников, подавших заявки, с указанием причин отказа в допуске. Участники закупки, допущенные к участию в аукционе, признаются участниками аукциона.</w:t>
      </w:r>
    </w:p>
    <w:p w:rsidR="00B8420F" w:rsidRPr="00D420C6" w:rsidRDefault="00B8420F" w:rsidP="00467ACC">
      <w:pPr>
        <w:spacing w:after="0" w:line="240" w:lineRule="auto"/>
        <w:ind w:firstLine="708"/>
        <w:contextualSpacing/>
        <w:jc w:val="both"/>
        <w:rPr>
          <w:rFonts w:ascii="Times New Roman" w:hAnsi="Times New Roman"/>
          <w:sz w:val="24"/>
          <w:szCs w:val="24"/>
        </w:rPr>
      </w:pPr>
      <w:r w:rsidRPr="00D420C6">
        <w:rPr>
          <w:rFonts w:ascii="Times New Roman" w:hAnsi="Times New Roman"/>
          <w:kern w:val="28"/>
          <w:sz w:val="24"/>
          <w:szCs w:val="24"/>
        </w:rPr>
        <w:lastRenderedPageBreak/>
        <w:t xml:space="preserve">8.10. Аукцион может быть одноэтапный, тогда </w:t>
      </w:r>
      <w:r w:rsidRPr="00D420C6">
        <w:rPr>
          <w:rFonts w:ascii="Times New Roman" w:hAnsi="Times New Roman"/>
          <w:bCs/>
          <w:sz w:val="24"/>
          <w:szCs w:val="24"/>
        </w:rPr>
        <w:t xml:space="preserve">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w:t>
      </w:r>
      <w:r w:rsidRPr="00E24E1E">
        <w:rPr>
          <w:rFonts w:ascii="Times New Roman" w:hAnsi="Times New Roman"/>
          <w:bCs/>
          <w:sz w:val="24"/>
          <w:szCs w:val="24"/>
        </w:rPr>
        <w:t>не более 10 (</w:t>
      </w:r>
      <w:r w:rsidR="00544D0B">
        <w:rPr>
          <w:rFonts w:ascii="Times New Roman" w:hAnsi="Times New Roman"/>
          <w:bCs/>
          <w:sz w:val="24"/>
          <w:szCs w:val="24"/>
        </w:rPr>
        <w:t>Д</w:t>
      </w:r>
      <w:r w:rsidRPr="00E24E1E">
        <w:rPr>
          <w:rFonts w:ascii="Times New Roman" w:hAnsi="Times New Roman"/>
          <w:bCs/>
          <w:sz w:val="24"/>
          <w:szCs w:val="24"/>
        </w:rPr>
        <w:t>есяти) календарных дней,</w:t>
      </w:r>
      <w:r w:rsidRPr="00D420C6">
        <w:rPr>
          <w:rFonts w:ascii="Times New Roman" w:hAnsi="Times New Roman"/>
          <w:sz w:val="24"/>
          <w:szCs w:val="24"/>
        </w:rPr>
        <w:t xml:space="preserve"> со дня окончания срока подачи заявок на участие в аукционе</w:t>
      </w:r>
      <w:r w:rsidRPr="00D420C6">
        <w:rPr>
          <w:rFonts w:ascii="Times New Roman" w:hAnsi="Times New Roman"/>
          <w:bCs/>
          <w:sz w:val="24"/>
          <w:szCs w:val="24"/>
        </w:rPr>
        <w:t>, остальные этапы, «Порядок проведения аукциона</w:t>
      </w:r>
      <w:r w:rsidRPr="00D420C6">
        <w:rPr>
          <w:rFonts w:ascii="Times New Roman" w:hAnsi="Times New Roman"/>
          <w:sz w:val="24"/>
          <w:szCs w:val="24"/>
        </w:rPr>
        <w:t xml:space="preserve"> в электронной форме</w:t>
      </w:r>
      <w:r w:rsidRPr="00D420C6">
        <w:rPr>
          <w:rFonts w:ascii="Times New Roman" w:hAnsi="Times New Roman"/>
          <w:bCs/>
          <w:sz w:val="24"/>
          <w:szCs w:val="24"/>
        </w:rPr>
        <w:t>», «</w:t>
      </w:r>
      <w:r w:rsidRPr="00D420C6">
        <w:rPr>
          <w:rFonts w:ascii="Times New Roman" w:hAnsi="Times New Roman"/>
          <w:sz w:val="24"/>
          <w:szCs w:val="24"/>
        </w:rPr>
        <w:t>Заключение договора по результатам аукциона в электронной форме» происходит, в соответствии с настоящим Положением и документацией о закупке.</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38" w:name="_Toc452025954"/>
      <w:bookmarkStart w:id="139" w:name="_Toc451946358"/>
      <w:bookmarkStart w:id="140" w:name="_Toc520127559"/>
      <w:r w:rsidRPr="00D420C6">
        <w:rPr>
          <w:rFonts w:ascii="Times New Roman" w:hAnsi="Times New Roman"/>
          <w:color w:val="auto"/>
          <w:sz w:val="24"/>
          <w:szCs w:val="24"/>
        </w:rPr>
        <w:t>Раздел 9. Порядок проведения аукциона</w:t>
      </w:r>
      <w:bookmarkEnd w:id="138"/>
      <w:bookmarkEnd w:id="139"/>
      <w:r w:rsidRPr="00D420C6">
        <w:rPr>
          <w:rFonts w:ascii="Times New Roman" w:hAnsi="Times New Roman"/>
          <w:color w:val="auto"/>
          <w:sz w:val="24"/>
          <w:szCs w:val="24"/>
        </w:rPr>
        <w:t xml:space="preserve"> в электронной форме</w:t>
      </w:r>
      <w:bookmarkEnd w:id="140"/>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9.1. Порядок проведения аукциона, определяется регламентом и правилами, установленными оператором соответствующей электронной торговой площадки, на которой проводится аукцион, а также документацией. </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9.2. Аукцион в электронной форме проводится в день, указанный в извещение о проведение аукциона. В аукционе имеют право участвовать только участники, допущенные Заказчиком к участию в аукционе.</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9.3. После окончания аукциона, на основании данных, полученных от оператора электронной площадки, </w:t>
      </w:r>
      <w:r w:rsidR="00FA24DC">
        <w:rPr>
          <w:rFonts w:ascii="Times New Roman" w:hAnsi="Times New Roman"/>
          <w:sz w:val="24"/>
          <w:szCs w:val="24"/>
        </w:rPr>
        <w:t>К</w:t>
      </w:r>
      <w:r w:rsidRPr="00D420C6">
        <w:rPr>
          <w:rFonts w:ascii="Times New Roman" w:hAnsi="Times New Roman"/>
          <w:sz w:val="24"/>
          <w:szCs w:val="24"/>
        </w:rPr>
        <w:t>омиссия по осуществлению закупок составляет итоговый протокол аукциона в электронной форме.</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9.4. Указанный протокол подписывается всеми членами </w:t>
      </w:r>
      <w:r w:rsidR="00E24E1E">
        <w:rPr>
          <w:rFonts w:ascii="Times New Roman" w:hAnsi="Times New Roman"/>
          <w:sz w:val="24"/>
          <w:szCs w:val="24"/>
        </w:rPr>
        <w:t>к</w:t>
      </w:r>
      <w:r w:rsidRPr="00D420C6">
        <w:rPr>
          <w:rFonts w:ascii="Times New Roman" w:hAnsi="Times New Roman"/>
          <w:sz w:val="24"/>
          <w:szCs w:val="24"/>
        </w:rPr>
        <w:t>омиссии, присутствующими при подведении итогов аукциона, и размещается на электронной торговой площадке, в соответствии с извещением.</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9.5. Сведения о Протоколе размещаются в единой информационной системе не </w:t>
      </w:r>
      <w:r w:rsidRPr="00E24E1E">
        <w:rPr>
          <w:rFonts w:ascii="Times New Roman" w:hAnsi="Times New Roman"/>
          <w:sz w:val="24"/>
          <w:szCs w:val="24"/>
        </w:rPr>
        <w:t>позднее чем через 3 (</w:t>
      </w:r>
      <w:r w:rsidR="00D62FF1">
        <w:rPr>
          <w:rFonts w:ascii="Times New Roman" w:hAnsi="Times New Roman"/>
          <w:sz w:val="24"/>
          <w:szCs w:val="24"/>
        </w:rPr>
        <w:t>Т</w:t>
      </w:r>
      <w:r w:rsidRPr="00E24E1E">
        <w:rPr>
          <w:rFonts w:ascii="Times New Roman" w:hAnsi="Times New Roman"/>
          <w:sz w:val="24"/>
          <w:szCs w:val="24"/>
        </w:rPr>
        <w:t>ри) дня</w:t>
      </w:r>
      <w:r w:rsidRPr="00D420C6">
        <w:rPr>
          <w:rFonts w:ascii="Times New Roman" w:hAnsi="Times New Roman"/>
          <w:sz w:val="24"/>
          <w:szCs w:val="24"/>
        </w:rPr>
        <w:t xml:space="preserve"> со дня подписания протокола.</w:t>
      </w:r>
    </w:p>
    <w:p w:rsidR="00894750" w:rsidRDefault="00894750" w:rsidP="000B15E8">
      <w:pPr>
        <w:pStyle w:val="2"/>
        <w:spacing w:before="0" w:line="240" w:lineRule="auto"/>
        <w:jc w:val="center"/>
        <w:rPr>
          <w:rFonts w:ascii="Times New Roman" w:hAnsi="Times New Roman"/>
          <w:color w:val="auto"/>
          <w:sz w:val="24"/>
          <w:szCs w:val="24"/>
          <w:lang w:val="ru-RU"/>
        </w:rPr>
      </w:pPr>
      <w:bookmarkStart w:id="141" w:name="_Toc452025955"/>
      <w:bookmarkStart w:id="142" w:name="_Toc451946359"/>
      <w:bookmarkStart w:id="143" w:name="_Toc520127560"/>
    </w:p>
    <w:p w:rsidR="00B8420F" w:rsidRPr="00D420C6" w:rsidRDefault="00B8420F" w:rsidP="000B15E8">
      <w:pPr>
        <w:pStyle w:val="2"/>
        <w:spacing w:before="0" w:line="240" w:lineRule="auto"/>
        <w:jc w:val="center"/>
        <w:rPr>
          <w:rFonts w:ascii="Times New Roman" w:hAnsi="Times New Roman"/>
          <w:color w:val="auto"/>
          <w:sz w:val="24"/>
          <w:szCs w:val="24"/>
        </w:rPr>
      </w:pPr>
      <w:r w:rsidRPr="00D420C6">
        <w:rPr>
          <w:rFonts w:ascii="Times New Roman" w:hAnsi="Times New Roman"/>
          <w:color w:val="auto"/>
          <w:sz w:val="24"/>
          <w:szCs w:val="24"/>
        </w:rPr>
        <w:t>Раздел 10. Порядок рассмотрения заявок на участие в аукционе</w:t>
      </w:r>
      <w:bookmarkEnd w:id="141"/>
      <w:bookmarkEnd w:id="142"/>
      <w:r w:rsidRPr="00D420C6">
        <w:rPr>
          <w:rFonts w:ascii="Times New Roman" w:hAnsi="Times New Roman"/>
          <w:color w:val="auto"/>
          <w:sz w:val="24"/>
          <w:szCs w:val="24"/>
        </w:rPr>
        <w:t xml:space="preserve"> в электронной форме</w:t>
      </w:r>
      <w:bookmarkEnd w:id="143"/>
    </w:p>
    <w:p w:rsidR="00B8420F" w:rsidRPr="00D420C6" w:rsidRDefault="00B8420F" w:rsidP="00E24E1E">
      <w:pPr>
        <w:pStyle w:val="2"/>
        <w:spacing w:before="0" w:line="240" w:lineRule="auto"/>
        <w:ind w:firstLine="708"/>
        <w:jc w:val="both"/>
        <w:rPr>
          <w:rFonts w:ascii="Times New Roman" w:hAnsi="Times New Roman"/>
          <w:color w:val="auto"/>
          <w:sz w:val="24"/>
          <w:szCs w:val="24"/>
          <w:lang w:val="ru-RU"/>
        </w:rPr>
      </w:pPr>
      <w:bookmarkStart w:id="144" w:name="_Toc520127561"/>
      <w:r w:rsidRPr="00D420C6">
        <w:rPr>
          <w:rFonts w:ascii="Times New Roman" w:hAnsi="Times New Roman"/>
          <w:b w:val="0"/>
          <w:color w:val="auto"/>
          <w:sz w:val="24"/>
          <w:szCs w:val="24"/>
        </w:rPr>
        <w:t>10.1.Комиссия по осуществлению закупок проверяет первые части заявок на участие в аукционе на соответствие требованиям, установленным документацией в отношении товаров, работ, услуг, являющихся предметом закупки.</w:t>
      </w:r>
      <w:bookmarkEnd w:id="144"/>
      <w:r w:rsidRPr="00D420C6">
        <w:rPr>
          <w:rFonts w:ascii="Times New Roman" w:hAnsi="Times New Roman"/>
          <w:color w:val="auto"/>
          <w:sz w:val="24"/>
          <w:szCs w:val="24"/>
        </w:rPr>
        <w:t xml:space="preserve">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10.2. Срок рассмотрения первых частей заявок на участие в аукционе не может превышать </w:t>
      </w:r>
      <w:r w:rsidRPr="00E24E1E">
        <w:rPr>
          <w:rFonts w:ascii="Times New Roman" w:hAnsi="Times New Roman"/>
          <w:sz w:val="24"/>
          <w:szCs w:val="24"/>
        </w:rPr>
        <w:t>7 (</w:t>
      </w:r>
      <w:r w:rsidR="00D62FF1">
        <w:rPr>
          <w:rFonts w:ascii="Times New Roman" w:hAnsi="Times New Roman"/>
          <w:sz w:val="24"/>
          <w:szCs w:val="24"/>
        </w:rPr>
        <w:t>С</w:t>
      </w:r>
      <w:r w:rsidRPr="00E24E1E">
        <w:rPr>
          <w:rFonts w:ascii="Times New Roman" w:hAnsi="Times New Roman"/>
          <w:sz w:val="24"/>
          <w:szCs w:val="24"/>
        </w:rPr>
        <w:t>ем</w:t>
      </w:r>
      <w:r w:rsidR="00E24E1E">
        <w:rPr>
          <w:rFonts w:ascii="Times New Roman" w:hAnsi="Times New Roman"/>
          <w:sz w:val="24"/>
          <w:szCs w:val="24"/>
        </w:rPr>
        <w:t>и</w:t>
      </w:r>
      <w:r w:rsidRPr="00E24E1E">
        <w:rPr>
          <w:rFonts w:ascii="Times New Roman" w:hAnsi="Times New Roman"/>
          <w:sz w:val="24"/>
          <w:szCs w:val="24"/>
        </w:rPr>
        <w:t>) дней,</w:t>
      </w:r>
      <w:r w:rsidRPr="00D420C6">
        <w:rPr>
          <w:rFonts w:ascii="Times New Roman" w:hAnsi="Times New Roman"/>
          <w:sz w:val="24"/>
          <w:szCs w:val="24"/>
        </w:rPr>
        <w:t xml:space="preserve"> со дня окончания срока подачи заявок на участие в аукционе.</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10.3. В ходе рассмотрения заявок Комиссия по осуществлению закупок вправе, в случае если такая возможность была предусмотрена извещением (документацией) о закупке,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запросы, и не может превышать </w:t>
      </w:r>
      <w:r w:rsidRPr="00E24E1E">
        <w:rPr>
          <w:rFonts w:ascii="Times New Roman" w:hAnsi="Times New Roman"/>
          <w:sz w:val="24"/>
          <w:szCs w:val="24"/>
        </w:rPr>
        <w:t>2 (</w:t>
      </w:r>
      <w:r w:rsidR="00544D0B">
        <w:rPr>
          <w:rFonts w:ascii="Times New Roman" w:hAnsi="Times New Roman"/>
          <w:sz w:val="24"/>
          <w:szCs w:val="24"/>
        </w:rPr>
        <w:t>Д</w:t>
      </w:r>
      <w:r w:rsidRPr="00E24E1E">
        <w:rPr>
          <w:rFonts w:ascii="Times New Roman" w:hAnsi="Times New Roman"/>
          <w:sz w:val="24"/>
          <w:szCs w:val="24"/>
        </w:rPr>
        <w:t>вух) дней со дня направления соответствующего запроса.</w:t>
      </w:r>
      <w:r w:rsidRPr="00D420C6">
        <w:rPr>
          <w:rFonts w:ascii="Times New Roman" w:hAnsi="Times New Roman"/>
          <w:sz w:val="24"/>
          <w:szCs w:val="24"/>
        </w:rPr>
        <w:t xml:space="preserve">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10.4. На основании результатов рассмотрения первых частей заявок на участие в аукционе, </w:t>
      </w:r>
      <w:r w:rsidR="00E24E1E">
        <w:rPr>
          <w:rFonts w:ascii="Times New Roman" w:hAnsi="Times New Roman"/>
          <w:sz w:val="24"/>
          <w:szCs w:val="24"/>
        </w:rPr>
        <w:t>к</w:t>
      </w:r>
      <w:r w:rsidRPr="00D420C6">
        <w:rPr>
          <w:rFonts w:ascii="Times New Roman" w:hAnsi="Times New Roman"/>
          <w:sz w:val="24"/>
          <w:szCs w:val="24"/>
        </w:rPr>
        <w:t xml:space="preserve">омиссией по осуществлению закупок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10.5. На основании результатов рассмотрения первых частей заявок на участие в аукционе, </w:t>
      </w:r>
      <w:r w:rsidR="00FA24DC">
        <w:rPr>
          <w:rFonts w:ascii="Times New Roman" w:hAnsi="Times New Roman"/>
          <w:sz w:val="24"/>
          <w:szCs w:val="24"/>
        </w:rPr>
        <w:t>К</w:t>
      </w:r>
      <w:r w:rsidRPr="00D420C6">
        <w:rPr>
          <w:rFonts w:ascii="Times New Roman" w:hAnsi="Times New Roman"/>
          <w:sz w:val="24"/>
          <w:szCs w:val="24"/>
        </w:rPr>
        <w:t xml:space="preserve">омиссия по осуществлению закупок оформляет протокол рассмотрения заявок на участие в аукционе, и протокол подписывается всеми присутствующими на заседании членами </w:t>
      </w:r>
      <w:r w:rsidR="00E24E1E">
        <w:rPr>
          <w:rFonts w:ascii="Times New Roman" w:hAnsi="Times New Roman"/>
          <w:sz w:val="24"/>
          <w:szCs w:val="24"/>
        </w:rPr>
        <w:t>к</w:t>
      </w:r>
      <w:r w:rsidRPr="00D420C6">
        <w:rPr>
          <w:rFonts w:ascii="Times New Roman" w:hAnsi="Times New Roman"/>
          <w:sz w:val="24"/>
          <w:szCs w:val="24"/>
        </w:rPr>
        <w:t xml:space="preserve">омиссии по осуществлению закупок в день окончания рассмотрения заявок на участие в аукционе.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10.6. Указанный протокол в день окончания рассмотрения заявок на участие в аукционе направляется заказчиком оператору электронной площадки для его размещения.</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lastRenderedPageBreak/>
        <w:t xml:space="preserve">10.7. Сведения о протоколе размещается в единой информационной системе не позднее </w:t>
      </w:r>
      <w:r w:rsidRPr="00E24E1E">
        <w:rPr>
          <w:rFonts w:ascii="Times New Roman" w:hAnsi="Times New Roman"/>
          <w:sz w:val="24"/>
          <w:szCs w:val="24"/>
        </w:rPr>
        <w:t>чем через 3 (</w:t>
      </w:r>
      <w:r w:rsidR="00544D0B">
        <w:rPr>
          <w:rFonts w:ascii="Times New Roman" w:hAnsi="Times New Roman"/>
          <w:sz w:val="24"/>
          <w:szCs w:val="24"/>
        </w:rPr>
        <w:t>Т</w:t>
      </w:r>
      <w:r w:rsidRPr="00E24E1E">
        <w:rPr>
          <w:rFonts w:ascii="Times New Roman" w:hAnsi="Times New Roman"/>
          <w:sz w:val="24"/>
          <w:szCs w:val="24"/>
        </w:rPr>
        <w:t>ри) дня</w:t>
      </w:r>
      <w:r w:rsidRPr="00D420C6">
        <w:rPr>
          <w:rFonts w:ascii="Times New Roman" w:hAnsi="Times New Roman"/>
          <w:sz w:val="24"/>
          <w:szCs w:val="24"/>
        </w:rPr>
        <w:t xml:space="preserve"> со дня подписания протокола.</w:t>
      </w:r>
    </w:p>
    <w:p w:rsidR="00B8420F" w:rsidRPr="00D420C6" w:rsidRDefault="00B8420F" w:rsidP="00467ACC">
      <w:pPr>
        <w:autoSpaceDE w:val="0"/>
        <w:autoSpaceDN w:val="0"/>
        <w:adjustRightInd w:val="0"/>
        <w:spacing w:after="0" w:line="240" w:lineRule="auto"/>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45" w:name="_Toc452025956"/>
      <w:bookmarkStart w:id="146" w:name="_Toc451946360"/>
      <w:bookmarkStart w:id="147" w:name="_Toc520127562"/>
      <w:r w:rsidRPr="00D420C6">
        <w:rPr>
          <w:rFonts w:ascii="Times New Roman" w:hAnsi="Times New Roman"/>
          <w:color w:val="auto"/>
          <w:sz w:val="24"/>
          <w:szCs w:val="24"/>
        </w:rPr>
        <w:t>Раздел 11.Порядок проведения аукциона</w:t>
      </w:r>
      <w:bookmarkEnd w:id="145"/>
      <w:bookmarkEnd w:id="146"/>
      <w:r w:rsidRPr="00D420C6">
        <w:rPr>
          <w:rFonts w:ascii="Times New Roman" w:hAnsi="Times New Roman"/>
          <w:color w:val="auto"/>
          <w:sz w:val="24"/>
          <w:szCs w:val="24"/>
        </w:rPr>
        <w:t xml:space="preserve"> в электронной форме</w:t>
      </w:r>
      <w:bookmarkEnd w:id="147"/>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11.1. В аукционе могут участвовать только те участники закупки, которые были допущены к участию в аукционе.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11.2. 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11.3. Днем проведения аукциона является рабочий день, следующий после истечения </w:t>
      </w:r>
      <w:r w:rsidRPr="00E24E1E">
        <w:rPr>
          <w:rFonts w:ascii="Times New Roman" w:hAnsi="Times New Roman"/>
          <w:sz w:val="24"/>
          <w:szCs w:val="24"/>
        </w:rPr>
        <w:t>2 (</w:t>
      </w:r>
      <w:r w:rsidR="00D62FF1">
        <w:rPr>
          <w:rFonts w:ascii="Times New Roman" w:hAnsi="Times New Roman"/>
          <w:sz w:val="24"/>
          <w:szCs w:val="24"/>
        </w:rPr>
        <w:t>Д</w:t>
      </w:r>
      <w:r w:rsidRPr="00E24E1E">
        <w:rPr>
          <w:rFonts w:ascii="Times New Roman" w:hAnsi="Times New Roman"/>
          <w:sz w:val="24"/>
          <w:szCs w:val="24"/>
        </w:rPr>
        <w:t>вух)</w:t>
      </w:r>
      <w:r w:rsidRPr="00D420C6">
        <w:rPr>
          <w:rFonts w:ascii="Times New Roman" w:hAnsi="Times New Roman"/>
          <w:sz w:val="24"/>
          <w:szCs w:val="24"/>
        </w:rPr>
        <w:t xml:space="preserve"> дней, со дня окончания срока рассмотрения первых частей заявок на участие в аукционе.</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11.4. Аукцион проводится путем снижения начальной цены договора, указанной в извещении и/или документации.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11.5. «Шаг аукциона» составляет от 0,5 до 5 % начальной (максимальной) цены договора (цены лота).</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11.6.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11.7. При проведении аукциона, любой участник аукциона также вправе подать предложение о цене договора независимо от «шага аукциона».</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11.8. При проведении аукциона, участники аукциона подают предложения о цене договора с учетом следующих требований: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а) участник аукциона не вправе подавать предложение о цене договора равное предложению или большее, чем предложение о цене договора, которые поданы другим участником аукциона ранее, а также предложение о цене договора равное нулю;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б)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в)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11.9.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11.10.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оператора электронной площадки.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оператора электронной площадки, завершается.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11.11. В течение 10 минут с момента завершения аукциона любой участник аукциона вправе подать предложение о цене договора, которое ниже, чем последнее предложение о минимальной цене договора на аукционе независимо от «шага аукциона».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11.12. Протокол проведения аукциона размещается оператором электронной площадки на электронной площадке в течение тридцати минут после завершения аукциона. В этом протоколе указываются адрес электронной площадки, дата, время </w:t>
      </w:r>
      <w:r w:rsidRPr="00D420C6">
        <w:rPr>
          <w:rFonts w:ascii="Times New Roman" w:hAnsi="Times New Roman"/>
          <w:sz w:val="24"/>
          <w:szCs w:val="24"/>
        </w:rPr>
        <w:lastRenderedPageBreak/>
        <w:t xml:space="preserve">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11.13. </w:t>
      </w:r>
      <w:r w:rsidRPr="00E24E1E">
        <w:rPr>
          <w:rFonts w:ascii="Times New Roman" w:hAnsi="Times New Roman"/>
          <w:sz w:val="24"/>
          <w:szCs w:val="24"/>
        </w:rPr>
        <w:t xml:space="preserve">В течение </w:t>
      </w:r>
      <w:r w:rsidR="00E24E1E">
        <w:rPr>
          <w:rFonts w:ascii="Times New Roman" w:hAnsi="Times New Roman"/>
          <w:sz w:val="24"/>
          <w:szCs w:val="24"/>
        </w:rPr>
        <w:t>одного</w:t>
      </w:r>
      <w:r w:rsidRPr="00E24E1E">
        <w:rPr>
          <w:rFonts w:ascii="Times New Roman" w:hAnsi="Times New Roman"/>
          <w:sz w:val="24"/>
          <w:szCs w:val="24"/>
        </w:rPr>
        <w:t xml:space="preserve"> часа после размещения на электронной площадке протокола</w:t>
      </w:r>
      <w:r w:rsidRPr="00D420C6">
        <w:rPr>
          <w:rFonts w:ascii="Times New Roman" w:hAnsi="Times New Roman"/>
          <w:sz w:val="24"/>
          <w:szCs w:val="24"/>
        </w:rPr>
        <w:t xml:space="preserve">, оператор электронной площадки обязан направить Заказчику, такой протокол и вторые части заявок на участие в аукционе, поданных участниками аукциона, предложения о цене договора, которых при ранжировании получили порядковые номера. В течение этого же срока оператор электронной площадки обязан направить также уведомление участникам аукциона.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11.14. В случае</w:t>
      </w:r>
      <w:r w:rsidR="00E24E1E">
        <w:rPr>
          <w:rFonts w:ascii="Times New Roman" w:hAnsi="Times New Roman"/>
          <w:sz w:val="24"/>
          <w:szCs w:val="24"/>
        </w:rPr>
        <w:t>,</w:t>
      </w:r>
      <w:r w:rsidRPr="00D420C6">
        <w:rPr>
          <w:rFonts w:ascii="Times New Roman" w:hAnsi="Times New Roman"/>
          <w:sz w:val="24"/>
          <w:szCs w:val="24"/>
        </w:rPr>
        <w:t xml:space="preserve"> </w:t>
      </w:r>
      <w:r w:rsidRPr="00E24E1E">
        <w:rPr>
          <w:rFonts w:ascii="Times New Roman" w:hAnsi="Times New Roman"/>
          <w:sz w:val="24"/>
          <w:szCs w:val="24"/>
        </w:rPr>
        <w:t>если в течение 10 минут после начала проведения аукциона</w:t>
      </w:r>
      <w:r w:rsidRPr="00D420C6">
        <w:rPr>
          <w:rFonts w:ascii="Times New Roman" w:hAnsi="Times New Roman"/>
          <w:sz w:val="24"/>
          <w:szCs w:val="24"/>
        </w:rPr>
        <w:t xml:space="preserve"> в электронной форме ни один из участников аукциона в электронной форме не подал предложение о цене договора аукцион признается несостоявшимся. В течение 30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этом протоколе указываются адрес электронной площадки, дата, время начала и окончания аукциона, начальная (максимальная) цена договора.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11.15. Любой участник аукциона в электронной форме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w:t>
      </w:r>
      <w:r w:rsidRPr="00E24E1E">
        <w:rPr>
          <w:rFonts w:ascii="Times New Roman" w:hAnsi="Times New Roman"/>
          <w:sz w:val="24"/>
          <w:szCs w:val="24"/>
        </w:rPr>
        <w:t>в течение 2 (</w:t>
      </w:r>
      <w:r w:rsidR="00E24E1E">
        <w:rPr>
          <w:rFonts w:ascii="Times New Roman" w:hAnsi="Times New Roman"/>
          <w:sz w:val="24"/>
          <w:szCs w:val="24"/>
        </w:rPr>
        <w:t>д</w:t>
      </w:r>
      <w:r w:rsidRPr="00E24E1E">
        <w:rPr>
          <w:rFonts w:ascii="Times New Roman" w:hAnsi="Times New Roman"/>
          <w:sz w:val="24"/>
          <w:szCs w:val="24"/>
        </w:rPr>
        <w:t xml:space="preserve">вух) рабочих </w:t>
      </w:r>
      <w:r w:rsidRPr="00D420C6">
        <w:rPr>
          <w:rFonts w:ascii="Times New Roman" w:hAnsi="Times New Roman"/>
          <w:sz w:val="24"/>
          <w:szCs w:val="24"/>
        </w:rPr>
        <w:t>дней со дня поступления данного запроса обязан предоставить такому участнику аукциона соответствующие разъяснения.</w:t>
      </w:r>
    </w:p>
    <w:p w:rsidR="00B8420F" w:rsidRPr="00D420C6" w:rsidRDefault="00B8420F" w:rsidP="00467ACC">
      <w:pPr>
        <w:spacing w:after="0" w:line="240" w:lineRule="auto"/>
        <w:ind w:firstLine="540"/>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48" w:name="_Toc452025957"/>
      <w:bookmarkStart w:id="149" w:name="_Toc451946361"/>
      <w:bookmarkStart w:id="150" w:name="_Toc520127563"/>
      <w:r w:rsidRPr="00D420C6">
        <w:rPr>
          <w:rFonts w:ascii="Times New Roman" w:hAnsi="Times New Roman"/>
          <w:color w:val="auto"/>
          <w:sz w:val="24"/>
          <w:szCs w:val="24"/>
        </w:rPr>
        <w:t>Раздел 12. Рассмотрение вторых частей заявок на участие в аукционе</w:t>
      </w:r>
      <w:bookmarkEnd w:id="148"/>
      <w:bookmarkEnd w:id="149"/>
      <w:r w:rsidRPr="00D420C6">
        <w:rPr>
          <w:rFonts w:ascii="Times New Roman" w:hAnsi="Times New Roman"/>
          <w:color w:val="auto"/>
          <w:sz w:val="24"/>
          <w:szCs w:val="24"/>
        </w:rPr>
        <w:t xml:space="preserve"> в электронной форме</w:t>
      </w:r>
      <w:bookmarkEnd w:id="150"/>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12.1. Комиссия по осуществлению закупок рассматривает вторые части заявок на участие в аукционе,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Порядок отстранения и </w:t>
      </w:r>
      <w:r w:rsidRPr="00D420C6">
        <w:rPr>
          <w:rFonts w:ascii="Times New Roman" w:hAnsi="Times New Roman"/>
          <w:bCs/>
          <w:sz w:val="24"/>
          <w:szCs w:val="24"/>
          <w:shd w:val="clear" w:color="auto" w:fill="FFFFFF"/>
        </w:rPr>
        <w:t>отклонения</w:t>
      </w:r>
      <w:r w:rsidRPr="00D420C6">
        <w:rPr>
          <w:rStyle w:val="apple-converted-space"/>
          <w:rFonts w:ascii="Times New Roman" w:hAnsi="Times New Roman"/>
          <w:bCs/>
          <w:sz w:val="24"/>
          <w:szCs w:val="24"/>
          <w:shd w:val="clear" w:color="auto" w:fill="FFFFFF"/>
        </w:rPr>
        <w:t> </w:t>
      </w:r>
      <w:r w:rsidRPr="00D420C6">
        <w:rPr>
          <w:rFonts w:ascii="Times New Roman" w:hAnsi="Times New Roman"/>
          <w:bCs/>
          <w:sz w:val="24"/>
          <w:szCs w:val="24"/>
          <w:shd w:val="clear" w:color="auto" w:fill="FFFFFF"/>
        </w:rPr>
        <w:t>заявок на участие в закупке предусмотрен в разделе 7 главы 5 настоящего Положения.</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12.2. Комиссия по осуществлению закупок на основании результатов рассмотрения вторых частей заявок на участие в аукционе принимает решение о соответствии или о несоответствии заявки участника аукциона требованиям, установленным документацией.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12.3. Срок рассмотрения вторых частей заявок на участие в аукционе не может </w:t>
      </w:r>
      <w:r w:rsidRPr="00E24E1E">
        <w:rPr>
          <w:rFonts w:ascii="Times New Roman" w:hAnsi="Times New Roman"/>
          <w:sz w:val="24"/>
          <w:szCs w:val="24"/>
        </w:rPr>
        <w:t>превышать 3 (</w:t>
      </w:r>
      <w:r w:rsidR="00D62FF1">
        <w:rPr>
          <w:rFonts w:ascii="Times New Roman" w:hAnsi="Times New Roman"/>
          <w:sz w:val="24"/>
          <w:szCs w:val="24"/>
        </w:rPr>
        <w:t>Т</w:t>
      </w:r>
      <w:r w:rsidRPr="00E24E1E">
        <w:rPr>
          <w:rFonts w:ascii="Times New Roman" w:hAnsi="Times New Roman"/>
          <w:sz w:val="24"/>
          <w:szCs w:val="24"/>
        </w:rPr>
        <w:t>рех) дней со</w:t>
      </w:r>
      <w:r w:rsidRPr="00D420C6">
        <w:rPr>
          <w:rFonts w:ascii="Times New Roman" w:hAnsi="Times New Roman"/>
          <w:sz w:val="24"/>
          <w:szCs w:val="24"/>
        </w:rPr>
        <w:t xml:space="preserve"> дня размещения на электронной площадке протокола проведения аукциона в электронной форме. </w:t>
      </w:r>
    </w:p>
    <w:p w:rsidR="00B8420F" w:rsidRPr="00D420C6" w:rsidRDefault="00B8420F" w:rsidP="00951B66">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12.4. На основании принятого решения о соответствии или о несоответствии заявки участника аукциона требованиям, установленным документацией, </w:t>
      </w:r>
      <w:r w:rsidR="00E24E1E">
        <w:rPr>
          <w:rFonts w:ascii="Times New Roman" w:hAnsi="Times New Roman"/>
          <w:sz w:val="24"/>
          <w:szCs w:val="24"/>
        </w:rPr>
        <w:t>к</w:t>
      </w:r>
      <w:r w:rsidRPr="00D420C6">
        <w:rPr>
          <w:rFonts w:ascii="Times New Roman" w:hAnsi="Times New Roman"/>
          <w:sz w:val="24"/>
          <w:szCs w:val="24"/>
        </w:rPr>
        <w:t>омиссией по осуществлению закупок оформляется протокол рассмотрения вторых частей заявок, в котором фиксируется,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B8420F" w:rsidRPr="00D420C6" w:rsidRDefault="00B8420F" w:rsidP="00951B66">
      <w:pPr>
        <w:spacing w:after="0" w:line="240" w:lineRule="auto"/>
        <w:ind w:firstLine="709"/>
        <w:jc w:val="both"/>
        <w:rPr>
          <w:rFonts w:ascii="Times New Roman" w:hAnsi="Times New Roman"/>
          <w:strike/>
          <w:sz w:val="24"/>
          <w:szCs w:val="24"/>
        </w:rPr>
      </w:pPr>
      <w:r w:rsidRPr="00D420C6">
        <w:rPr>
          <w:rFonts w:ascii="Times New Roman" w:hAnsi="Times New Roman"/>
          <w:sz w:val="24"/>
          <w:szCs w:val="24"/>
        </w:rPr>
        <w:t>12.5. Протокол должен содержать сведения установленные разделом 10 главы 4 настоящего Положения.</w:t>
      </w:r>
    </w:p>
    <w:p w:rsidR="00B8420F" w:rsidRPr="00D420C6" w:rsidRDefault="00B8420F" w:rsidP="00951B66">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12.6. Сведения о протоколе размещаются в единой информационной системе не позднее </w:t>
      </w:r>
      <w:r w:rsidRPr="00E24E1E">
        <w:rPr>
          <w:rFonts w:ascii="Times New Roman" w:hAnsi="Times New Roman"/>
          <w:sz w:val="24"/>
          <w:szCs w:val="24"/>
        </w:rPr>
        <w:t>чем через 3 (</w:t>
      </w:r>
      <w:r w:rsidR="0092187D">
        <w:rPr>
          <w:rFonts w:ascii="Times New Roman" w:hAnsi="Times New Roman"/>
          <w:sz w:val="24"/>
          <w:szCs w:val="24"/>
        </w:rPr>
        <w:t>Т</w:t>
      </w:r>
      <w:r w:rsidRPr="00E24E1E">
        <w:rPr>
          <w:rFonts w:ascii="Times New Roman" w:hAnsi="Times New Roman"/>
          <w:sz w:val="24"/>
          <w:szCs w:val="24"/>
        </w:rPr>
        <w:t>ри) дня со дня</w:t>
      </w:r>
      <w:r w:rsidRPr="00D420C6">
        <w:rPr>
          <w:rFonts w:ascii="Times New Roman" w:hAnsi="Times New Roman"/>
          <w:sz w:val="24"/>
          <w:szCs w:val="24"/>
        </w:rPr>
        <w:t xml:space="preserve"> подписания такого протокола.</w:t>
      </w:r>
    </w:p>
    <w:p w:rsidR="00C366C7" w:rsidRPr="00D420C6" w:rsidRDefault="00B8420F" w:rsidP="000D30F5">
      <w:pPr>
        <w:spacing w:after="0" w:line="240" w:lineRule="auto"/>
        <w:ind w:firstLine="709"/>
        <w:jc w:val="both"/>
        <w:rPr>
          <w:rFonts w:ascii="Times New Roman" w:hAnsi="Times New Roman"/>
          <w:sz w:val="24"/>
          <w:szCs w:val="24"/>
        </w:rPr>
      </w:pPr>
      <w:r w:rsidRPr="00D420C6">
        <w:rPr>
          <w:rFonts w:ascii="Times New Roman" w:hAnsi="Times New Roman"/>
          <w:sz w:val="24"/>
          <w:szCs w:val="24"/>
        </w:rPr>
        <w:t>12.7. Определение победителя проводится на основании результатов снижения начальной (максимальной) цены договора или, если при проведении аукциона цена договора снижена до нуля, то аукцион проводится на право заключить договор. При этом такой аукцион проводится путем повышения цены.</w:t>
      </w:r>
    </w:p>
    <w:p w:rsidR="00C366C7" w:rsidRPr="00D420C6" w:rsidRDefault="00C366C7" w:rsidP="00951B66">
      <w:pPr>
        <w:spacing w:after="0" w:line="240" w:lineRule="auto"/>
        <w:ind w:firstLine="540"/>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51" w:name="_Toc452025958"/>
      <w:bookmarkStart w:id="152" w:name="_Toc451946362"/>
      <w:bookmarkStart w:id="153" w:name="_Toc520127564"/>
      <w:r w:rsidRPr="00D420C6">
        <w:rPr>
          <w:rFonts w:ascii="Times New Roman" w:hAnsi="Times New Roman"/>
          <w:color w:val="auto"/>
          <w:sz w:val="24"/>
          <w:szCs w:val="24"/>
        </w:rPr>
        <w:lastRenderedPageBreak/>
        <w:t>Раздел 13. Заключение договора по результатам аукциона</w:t>
      </w:r>
      <w:bookmarkEnd w:id="151"/>
      <w:bookmarkEnd w:id="152"/>
      <w:r w:rsidRPr="00D420C6">
        <w:rPr>
          <w:rFonts w:ascii="Times New Roman" w:hAnsi="Times New Roman"/>
          <w:color w:val="auto"/>
          <w:sz w:val="24"/>
          <w:szCs w:val="24"/>
        </w:rPr>
        <w:t xml:space="preserve"> в электронной форме</w:t>
      </w:r>
      <w:bookmarkEnd w:id="153"/>
    </w:p>
    <w:p w:rsidR="00951B66" w:rsidRPr="00D420C6" w:rsidRDefault="00B8420F" w:rsidP="000D30F5">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13.1. Заключение договора по результатам проведения аукциона в электронной форме осуществляется в соответствии с разделом 1 главы 14 настоящего Положения.</w:t>
      </w:r>
    </w:p>
    <w:p w:rsidR="002136D2" w:rsidRPr="00D420C6" w:rsidRDefault="002136D2" w:rsidP="00951B66">
      <w:pPr>
        <w:pStyle w:val="2"/>
        <w:spacing w:before="0" w:line="240" w:lineRule="auto"/>
        <w:rPr>
          <w:rFonts w:ascii="Times New Roman" w:hAnsi="Times New Roman"/>
          <w:color w:val="auto"/>
          <w:sz w:val="24"/>
          <w:szCs w:val="24"/>
          <w:lang w:val="ru-RU"/>
        </w:rPr>
      </w:pPr>
      <w:bookmarkStart w:id="154" w:name="_Toc452025959"/>
      <w:bookmarkStart w:id="155" w:name="_Toc451946363"/>
      <w:bookmarkStart w:id="156" w:name="_Toc451437364"/>
      <w:bookmarkStart w:id="157" w:name="_Toc520127565"/>
    </w:p>
    <w:p w:rsidR="00951B66" w:rsidRPr="00D420C6" w:rsidRDefault="00B8420F" w:rsidP="000B15E8">
      <w:pPr>
        <w:pStyle w:val="2"/>
        <w:spacing w:before="0" w:line="240" w:lineRule="auto"/>
        <w:jc w:val="center"/>
        <w:rPr>
          <w:rFonts w:ascii="Times New Roman" w:hAnsi="Times New Roman"/>
          <w:color w:val="auto"/>
          <w:sz w:val="24"/>
          <w:szCs w:val="24"/>
          <w:lang w:val="ru-RU"/>
        </w:rPr>
      </w:pPr>
      <w:r w:rsidRPr="00D420C6">
        <w:rPr>
          <w:rFonts w:ascii="Times New Roman" w:hAnsi="Times New Roman"/>
          <w:color w:val="auto"/>
          <w:sz w:val="24"/>
          <w:szCs w:val="24"/>
        </w:rPr>
        <w:t>Раздел 14. Признание аукциона в электронной форме несостоявшимся и порядок заключения договора при несостоявшемся аукционе</w:t>
      </w:r>
      <w:bookmarkEnd w:id="154"/>
      <w:bookmarkEnd w:id="155"/>
      <w:bookmarkEnd w:id="156"/>
      <w:bookmarkEnd w:id="157"/>
    </w:p>
    <w:p w:rsidR="00B8420F" w:rsidRPr="00D420C6" w:rsidRDefault="00B8420F" w:rsidP="00951B66">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14.1. В случае, если по окончании срока подачи заявок на участие в аукционе подана только одна заявка на участие в аукционе или не подано ни одной заявки, или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аукционе только одного участника закупки, подавшего заявку на участие в аукционе, или по результатам проведения аукциона участниками не было сделано ни одного ценового предложения, или было сделано только одно предложение, аукцион признается несостоявшимся. </w:t>
      </w:r>
    </w:p>
    <w:p w:rsidR="00B8420F" w:rsidRPr="00D420C6" w:rsidRDefault="00B8420F" w:rsidP="00951B66">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14.2. Заказчик обязан заключить договор, если аукцион признан несостоявшимся по следующим основаниям:</w:t>
      </w:r>
    </w:p>
    <w:p w:rsidR="00B8420F" w:rsidRPr="00D420C6" w:rsidRDefault="00B8420F" w:rsidP="00951B66">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по окончании срока подачи заявок на участие в аукционе подана только одна заявка, и она признана соответствующей требованиям документации;</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по результатам рассмотрения заявок на участие в аукционе только одна заявка признана соответствующей требованиям документации;</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по результатам проведения аукциона участниками было сделано только одно ценовое предложение и по результатам рассмотрения единственной заявки было принято решение о соответствии данной заявки требованиям документации.</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14.3. Заказчик вправе заключить договор с единственным поставщиком (исполнителем подрядчиком) или провести повторный аукцион на тех же или иных условиях, или провести закупку иным способом, если аукцион был признан несостоявшимся по следующим основаниям: </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по результатам рассмотрения заявок на участие в аукционе были отклонены все поданные заявки;</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по окончании срока подачи заявок на участие в аукционе не подано ни одной заявки;</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по результатам проведения аукциона участниками не было сделано ни одного ценового предложения.</w:t>
      </w:r>
    </w:p>
    <w:p w:rsidR="00B8420F" w:rsidRPr="00D420C6" w:rsidRDefault="00B8420F" w:rsidP="00467ACC">
      <w:pPr>
        <w:pStyle w:val="11"/>
        <w:tabs>
          <w:tab w:val="left" w:pos="851"/>
        </w:tabs>
        <w:spacing w:before="0" w:line="240" w:lineRule="auto"/>
        <w:ind w:left="0" w:firstLine="709"/>
        <w:rPr>
          <w:rFonts w:ascii="Times New Roman" w:hAnsi="Times New Roman"/>
          <w:kern w:val="28"/>
          <w:sz w:val="24"/>
          <w:szCs w:val="24"/>
        </w:rPr>
      </w:pPr>
      <w:bookmarkStart w:id="158" w:name="_Toc362000979"/>
      <w:bookmarkStart w:id="159" w:name="_Toc312660487"/>
      <w:bookmarkStart w:id="160" w:name="_Toc304547094"/>
    </w:p>
    <w:p w:rsidR="00B8420F" w:rsidRPr="00D420C6" w:rsidRDefault="00B8420F" w:rsidP="00A30C60">
      <w:pPr>
        <w:pStyle w:val="1"/>
        <w:spacing w:before="0" w:line="240" w:lineRule="auto"/>
        <w:jc w:val="center"/>
        <w:rPr>
          <w:rFonts w:ascii="Times New Roman" w:hAnsi="Times New Roman"/>
          <w:color w:val="auto"/>
          <w:sz w:val="24"/>
          <w:szCs w:val="24"/>
        </w:rPr>
      </w:pPr>
      <w:bookmarkStart w:id="161" w:name="_Toc520127566"/>
      <w:r w:rsidRPr="00D420C6">
        <w:rPr>
          <w:rFonts w:ascii="Times New Roman" w:hAnsi="Times New Roman"/>
          <w:color w:val="auto"/>
          <w:sz w:val="24"/>
          <w:szCs w:val="24"/>
        </w:rPr>
        <w:t>ГЛАВА 9. ПОРЯДОК ПРОВЕДЕНИЯ</w:t>
      </w:r>
      <w:r w:rsidR="00FA08F2" w:rsidRPr="00D420C6">
        <w:rPr>
          <w:rFonts w:ascii="Times New Roman" w:hAnsi="Times New Roman"/>
          <w:color w:val="auto"/>
          <w:sz w:val="24"/>
          <w:szCs w:val="24"/>
          <w:lang w:val="ru-RU"/>
        </w:rPr>
        <w:t xml:space="preserve"> </w:t>
      </w:r>
      <w:r w:rsidRPr="00D420C6">
        <w:rPr>
          <w:rFonts w:ascii="Times New Roman" w:hAnsi="Times New Roman"/>
          <w:color w:val="auto"/>
          <w:sz w:val="24"/>
          <w:szCs w:val="24"/>
        </w:rPr>
        <w:t>ЗАПРОСА КОТИРОВОК В ЭЛЕКТРОННОЙ ФОРМЕ</w:t>
      </w:r>
      <w:bookmarkEnd w:id="161"/>
    </w:p>
    <w:p w:rsidR="00B8420F" w:rsidRPr="00D420C6" w:rsidRDefault="00B8420F" w:rsidP="006031E8">
      <w:pPr>
        <w:pStyle w:val="11"/>
        <w:tabs>
          <w:tab w:val="left" w:pos="851"/>
        </w:tabs>
        <w:spacing w:before="0" w:line="240" w:lineRule="auto"/>
        <w:ind w:left="0" w:firstLine="709"/>
        <w:rPr>
          <w:rFonts w:ascii="Times New Roman" w:hAnsi="Times New Roman"/>
          <w:kern w:val="28"/>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62" w:name="_Toc520127567"/>
      <w:r w:rsidRPr="00D420C6">
        <w:rPr>
          <w:rFonts w:ascii="Times New Roman" w:hAnsi="Times New Roman"/>
          <w:color w:val="auto"/>
          <w:sz w:val="24"/>
          <w:szCs w:val="24"/>
        </w:rPr>
        <w:t>Раздел 1. Общие положения проведения запроса котировок в электронной форме</w:t>
      </w:r>
      <w:bookmarkEnd w:id="162"/>
    </w:p>
    <w:p w:rsidR="00B8420F" w:rsidRPr="00D420C6" w:rsidRDefault="00B8420F" w:rsidP="006031E8">
      <w:pPr>
        <w:pStyle w:val="ae"/>
        <w:spacing w:before="0" w:beforeAutospacing="0" w:after="0" w:afterAutospacing="0"/>
        <w:ind w:firstLine="709"/>
        <w:jc w:val="both"/>
      </w:pPr>
      <w:r w:rsidRPr="00D420C6">
        <w:t>1.1. В целях настоящего Положения под запросом котировок в электронной форме (далее-запрос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8420F" w:rsidRPr="00D420C6" w:rsidRDefault="00B8420F" w:rsidP="00467ACC">
      <w:pPr>
        <w:pStyle w:val="ae"/>
        <w:spacing w:before="0" w:beforeAutospacing="0" w:after="0" w:afterAutospacing="0"/>
        <w:ind w:firstLine="709"/>
        <w:jc w:val="both"/>
      </w:pPr>
      <w:r w:rsidRPr="00D420C6">
        <w:t>1.2. Условия применения запроса котировок установлены разделом 6 главы 4 настоящего Положения.</w:t>
      </w:r>
    </w:p>
    <w:p w:rsidR="00B8420F" w:rsidRPr="00D420C6" w:rsidRDefault="00B8420F" w:rsidP="00467ACC">
      <w:pPr>
        <w:spacing w:after="0" w:line="240" w:lineRule="auto"/>
        <w:ind w:firstLine="709"/>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63" w:name="_Toc452025962"/>
      <w:bookmarkStart w:id="164" w:name="_Toc451946366"/>
      <w:bookmarkStart w:id="165" w:name="_Toc520127568"/>
      <w:r w:rsidRPr="00D420C6">
        <w:rPr>
          <w:rFonts w:ascii="Times New Roman" w:hAnsi="Times New Roman"/>
          <w:color w:val="auto"/>
          <w:sz w:val="24"/>
          <w:szCs w:val="24"/>
        </w:rPr>
        <w:t>Раздел 2. Порядок проведения запроса котировок</w:t>
      </w:r>
      <w:bookmarkEnd w:id="163"/>
      <w:bookmarkEnd w:id="164"/>
      <w:r w:rsidRPr="00D420C6">
        <w:rPr>
          <w:rFonts w:ascii="Times New Roman" w:hAnsi="Times New Roman"/>
          <w:color w:val="auto"/>
          <w:sz w:val="24"/>
          <w:szCs w:val="24"/>
        </w:rPr>
        <w:t xml:space="preserve"> в электронной форме</w:t>
      </w:r>
      <w:bookmarkEnd w:id="165"/>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2.1.Информация о проведении запроса котировок в электронной форме, включает в себя извещение о проведении запроса котировок в электронной форме, документы, проект договора.</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lastRenderedPageBreak/>
        <w:t>2.2. Извещение о проведении и документы запроса котировок в электронной форме, утверждается Заказчиком и должны соответствовать требованиям, установленным в настоящем Положением.</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2.3. Со дня размещения в единой информационной системе информации о проведении запроса котировок в электронной форме</w:t>
      </w:r>
      <w:r w:rsidR="00061208" w:rsidRPr="00D420C6">
        <w:rPr>
          <w:rFonts w:ascii="Times New Roman" w:hAnsi="Times New Roman"/>
          <w:sz w:val="24"/>
          <w:szCs w:val="24"/>
        </w:rPr>
        <w:t>,</w:t>
      </w:r>
      <w:r w:rsidRPr="00D420C6">
        <w:rPr>
          <w:rFonts w:ascii="Times New Roman" w:hAnsi="Times New Roman"/>
          <w:sz w:val="24"/>
          <w:szCs w:val="24"/>
        </w:rPr>
        <w:t xml:space="preserve"> Заказчик на основании заявления любого заинтересованного лица предоставляет такому лицу документацию в порядке, указанном в извещении о проведении запроса котировок в 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2.4.Порядок предоставления документов по запросу котировок в электронной форме предусматривается в документации о закупке.</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2.5.В случае, если для участия в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закупки.</w:t>
      </w:r>
    </w:p>
    <w:p w:rsidR="00B8420F" w:rsidRPr="00D420C6" w:rsidRDefault="00B8420F" w:rsidP="006031E8">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2.6.Протоколы, составляемые в ходе осуществления закупки должны соответствовать требованиям установленным разделом 10 главы 4 и п.1.14 раздела 1 главы 3 настоящего Положения.</w:t>
      </w:r>
    </w:p>
    <w:p w:rsidR="00243D5F" w:rsidRPr="00D420C6" w:rsidRDefault="00243D5F" w:rsidP="006031E8">
      <w:pPr>
        <w:autoSpaceDE w:val="0"/>
        <w:autoSpaceDN w:val="0"/>
        <w:adjustRightInd w:val="0"/>
        <w:spacing w:after="0" w:line="240" w:lineRule="auto"/>
        <w:ind w:firstLine="708"/>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66" w:name="_Toc452025963"/>
      <w:bookmarkStart w:id="167" w:name="_Toc451946367"/>
      <w:bookmarkStart w:id="168" w:name="_Toc451437368"/>
      <w:bookmarkStart w:id="169" w:name="_Toc520127569"/>
      <w:r w:rsidRPr="00D420C6">
        <w:rPr>
          <w:rFonts w:ascii="Times New Roman" w:hAnsi="Times New Roman"/>
          <w:color w:val="auto"/>
          <w:sz w:val="24"/>
          <w:szCs w:val="24"/>
        </w:rPr>
        <w:t>Раздел 3. Извещение о проведении запроса котировок</w:t>
      </w:r>
      <w:bookmarkEnd w:id="166"/>
      <w:bookmarkEnd w:id="167"/>
      <w:bookmarkEnd w:id="168"/>
      <w:r w:rsidRPr="00D420C6">
        <w:rPr>
          <w:rFonts w:ascii="Times New Roman" w:hAnsi="Times New Roman"/>
          <w:color w:val="auto"/>
          <w:sz w:val="24"/>
          <w:szCs w:val="24"/>
        </w:rPr>
        <w:t xml:space="preserve"> в электронной форме</w:t>
      </w:r>
      <w:bookmarkEnd w:id="169"/>
    </w:p>
    <w:p w:rsidR="00B8420F" w:rsidRPr="00E24E1E" w:rsidRDefault="00B8420F" w:rsidP="00467ACC">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3.1. Извещение о проведении запроса котировок размещается в единой информационной системе и на электронной торговой площадке </w:t>
      </w:r>
      <w:r w:rsidRPr="00E24E1E">
        <w:rPr>
          <w:rFonts w:ascii="Times New Roman" w:hAnsi="Times New Roman"/>
          <w:sz w:val="24"/>
          <w:szCs w:val="24"/>
        </w:rPr>
        <w:t xml:space="preserve">не менее чем за </w:t>
      </w:r>
      <w:r w:rsidR="00E24E1E">
        <w:rPr>
          <w:rFonts w:ascii="Times New Roman" w:hAnsi="Times New Roman"/>
          <w:sz w:val="24"/>
          <w:szCs w:val="24"/>
        </w:rPr>
        <w:t>5 (</w:t>
      </w:r>
      <w:r w:rsidR="0092187D">
        <w:rPr>
          <w:rFonts w:ascii="Times New Roman" w:hAnsi="Times New Roman"/>
          <w:sz w:val="24"/>
          <w:szCs w:val="24"/>
        </w:rPr>
        <w:t>П</w:t>
      </w:r>
      <w:r w:rsidRPr="00E24E1E">
        <w:rPr>
          <w:rFonts w:ascii="Times New Roman" w:hAnsi="Times New Roman"/>
          <w:sz w:val="24"/>
          <w:szCs w:val="24"/>
        </w:rPr>
        <w:t>ять</w:t>
      </w:r>
      <w:r w:rsidR="00E24E1E">
        <w:rPr>
          <w:rFonts w:ascii="Times New Roman" w:hAnsi="Times New Roman"/>
          <w:sz w:val="24"/>
          <w:szCs w:val="24"/>
        </w:rPr>
        <w:t>)</w:t>
      </w:r>
      <w:r w:rsidRPr="00E24E1E">
        <w:rPr>
          <w:rFonts w:ascii="Times New Roman" w:hAnsi="Times New Roman"/>
          <w:sz w:val="24"/>
          <w:szCs w:val="24"/>
        </w:rPr>
        <w:t xml:space="preserve"> рабочих дней до дня истечения срока подачи заявок на участие в запросе котировок.</w:t>
      </w:r>
    </w:p>
    <w:p w:rsidR="00B8420F" w:rsidRPr="00D420C6" w:rsidRDefault="00B8420F" w:rsidP="00467ACC">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3.2.</w:t>
      </w:r>
      <w:r w:rsidRPr="00D420C6">
        <w:rPr>
          <w:rFonts w:ascii="Times New Roman" w:hAnsi="Times New Roman"/>
          <w:b/>
          <w:sz w:val="24"/>
          <w:szCs w:val="24"/>
        </w:rPr>
        <w:t xml:space="preserve"> </w:t>
      </w:r>
      <w:r w:rsidRPr="00D420C6">
        <w:rPr>
          <w:rFonts w:ascii="Times New Roman" w:hAnsi="Times New Roman"/>
          <w:sz w:val="24"/>
          <w:szCs w:val="24"/>
        </w:rPr>
        <w:t>В извещении о проведении запроса котировок должны быть указаны сведения предусмотренные разделом 1 главы 6 настоящего Положения.</w:t>
      </w:r>
    </w:p>
    <w:p w:rsidR="00B8420F" w:rsidRPr="00D420C6" w:rsidRDefault="00B8420F" w:rsidP="00467ACC">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3.3.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70" w:name="_Toc452025964"/>
      <w:bookmarkStart w:id="171" w:name="_Toc451946368"/>
      <w:bookmarkStart w:id="172" w:name="_Toc520127570"/>
      <w:r w:rsidRPr="00D420C6">
        <w:rPr>
          <w:rFonts w:ascii="Times New Roman" w:hAnsi="Times New Roman"/>
          <w:color w:val="auto"/>
          <w:sz w:val="24"/>
          <w:szCs w:val="24"/>
        </w:rPr>
        <w:t>Раздел 4. Отмена запроса котировок</w:t>
      </w:r>
      <w:bookmarkEnd w:id="170"/>
      <w:bookmarkEnd w:id="171"/>
      <w:r w:rsidRPr="00D420C6">
        <w:rPr>
          <w:rFonts w:ascii="Times New Roman" w:hAnsi="Times New Roman"/>
          <w:color w:val="auto"/>
          <w:sz w:val="24"/>
          <w:szCs w:val="24"/>
        </w:rPr>
        <w:t xml:space="preserve"> в электронной форме</w:t>
      </w:r>
      <w:bookmarkEnd w:id="172"/>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4.1. Порядок отмены запроса котировок в электронной форме установлен в разделе 1 главы 3 настоящего Положения.</w:t>
      </w:r>
    </w:p>
    <w:p w:rsidR="00B8420F" w:rsidRDefault="00B8420F" w:rsidP="00467ACC">
      <w:pPr>
        <w:widowControl w:val="0"/>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4.2. В случае если установлено требование обеспечения заявки на участие в запросе котировок, Заказчик возвращает участникам закупки денежные средства, внесенные в качестве обеспечения заявок на участие в запросе котировок, </w:t>
      </w:r>
      <w:r w:rsidRPr="00E24E1E">
        <w:rPr>
          <w:rFonts w:ascii="Times New Roman" w:hAnsi="Times New Roman"/>
          <w:iCs/>
          <w:sz w:val="24"/>
          <w:szCs w:val="24"/>
        </w:rPr>
        <w:t>в течение 5 (</w:t>
      </w:r>
      <w:r w:rsidR="0092187D">
        <w:rPr>
          <w:rFonts w:ascii="Times New Roman" w:hAnsi="Times New Roman"/>
          <w:iCs/>
          <w:sz w:val="24"/>
          <w:szCs w:val="24"/>
        </w:rPr>
        <w:t>П</w:t>
      </w:r>
      <w:r w:rsidRPr="00E24E1E">
        <w:rPr>
          <w:rFonts w:ascii="Times New Roman" w:hAnsi="Times New Roman"/>
          <w:iCs/>
          <w:sz w:val="24"/>
          <w:szCs w:val="24"/>
        </w:rPr>
        <w:t xml:space="preserve">яти) рабочих дней </w:t>
      </w:r>
      <w:r w:rsidRPr="00E24E1E">
        <w:rPr>
          <w:rFonts w:ascii="Times New Roman" w:hAnsi="Times New Roman"/>
          <w:sz w:val="24"/>
          <w:szCs w:val="24"/>
        </w:rPr>
        <w:t>со дня принятия решения об отказе от проведения запроса котировок.</w:t>
      </w:r>
    </w:p>
    <w:p w:rsidR="008A5543" w:rsidRDefault="008A5543" w:rsidP="00467ACC">
      <w:pPr>
        <w:widowControl w:val="0"/>
        <w:autoSpaceDE w:val="0"/>
        <w:autoSpaceDN w:val="0"/>
        <w:adjustRightInd w:val="0"/>
        <w:spacing w:after="0" w:line="240" w:lineRule="auto"/>
        <w:ind w:firstLine="709"/>
        <w:jc w:val="both"/>
        <w:rPr>
          <w:rFonts w:ascii="Times New Roman" w:hAnsi="Times New Roman"/>
          <w:sz w:val="24"/>
          <w:szCs w:val="24"/>
        </w:rPr>
      </w:pPr>
    </w:p>
    <w:p w:rsidR="00B8420F" w:rsidRDefault="00B8420F" w:rsidP="008A5543">
      <w:pPr>
        <w:pStyle w:val="2"/>
        <w:spacing w:before="0" w:line="240" w:lineRule="auto"/>
        <w:jc w:val="center"/>
        <w:rPr>
          <w:rFonts w:ascii="Times New Roman" w:hAnsi="Times New Roman"/>
          <w:color w:val="auto"/>
          <w:sz w:val="24"/>
          <w:szCs w:val="24"/>
          <w:lang w:val="ru-RU"/>
        </w:rPr>
      </w:pPr>
      <w:bookmarkStart w:id="173" w:name="_Toc452025965"/>
      <w:bookmarkStart w:id="174" w:name="_Toc451946369"/>
      <w:bookmarkStart w:id="175" w:name="_Toc520127571"/>
      <w:r w:rsidRPr="00D420C6">
        <w:rPr>
          <w:rFonts w:ascii="Times New Roman" w:hAnsi="Times New Roman"/>
          <w:color w:val="auto"/>
          <w:sz w:val="24"/>
          <w:szCs w:val="24"/>
        </w:rPr>
        <w:t>Раздел 5. Разъяснения положений извещения и (или) документ</w:t>
      </w:r>
      <w:bookmarkEnd w:id="173"/>
      <w:bookmarkEnd w:id="174"/>
      <w:r w:rsidRPr="00D420C6">
        <w:rPr>
          <w:rFonts w:ascii="Times New Roman" w:hAnsi="Times New Roman"/>
          <w:color w:val="auto"/>
          <w:sz w:val="24"/>
          <w:szCs w:val="24"/>
        </w:rPr>
        <w:t>ов запроса котировок в электронной форме</w:t>
      </w:r>
      <w:bookmarkEnd w:id="175"/>
    </w:p>
    <w:p w:rsidR="00B8420F" w:rsidRDefault="00B8420F" w:rsidP="008A5543">
      <w:pPr>
        <w:shd w:val="clear" w:color="auto" w:fill="FFFFFF"/>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5.1. Условия подачи и размещения разъяснений положений извещения и (или) документов запроса котировок в электронной форме определены в разделе 10 главы 4 настоящего Положения</w:t>
      </w:r>
      <w:r w:rsidR="008A5543">
        <w:rPr>
          <w:rFonts w:ascii="Times New Roman" w:hAnsi="Times New Roman"/>
          <w:sz w:val="24"/>
          <w:szCs w:val="24"/>
        </w:rPr>
        <w:t>.</w:t>
      </w:r>
    </w:p>
    <w:p w:rsidR="008A5543" w:rsidRPr="00D420C6" w:rsidRDefault="008A5543" w:rsidP="008A5543">
      <w:pPr>
        <w:shd w:val="clear" w:color="auto" w:fill="FFFFFF"/>
        <w:adjustRightInd w:val="0"/>
        <w:spacing w:after="0" w:line="240" w:lineRule="auto"/>
        <w:ind w:firstLine="709"/>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76" w:name="_Toc452025966"/>
      <w:bookmarkStart w:id="177" w:name="_Toc451946370"/>
      <w:bookmarkStart w:id="178" w:name="_Toc520127572"/>
      <w:r w:rsidRPr="00D420C6">
        <w:rPr>
          <w:rFonts w:ascii="Times New Roman" w:hAnsi="Times New Roman"/>
          <w:color w:val="auto"/>
          <w:sz w:val="24"/>
          <w:szCs w:val="24"/>
        </w:rPr>
        <w:t>Раздел 6. Внесение изменений в извещение и (или) документаци</w:t>
      </w:r>
      <w:bookmarkEnd w:id="176"/>
      <w:bookmarkEnd w:id="177"/>
      <w:r w:rsidRPr="00D420C6">
        <w:rPr>
          <w:rFonts w:ascii="Times New Roman" w:hAnsi="Times New Roman"/>
          <w:color w:val="auto"/>
          <w:sz w:val="24"/>
          <w:szCs w:val="24"/>
        </w:rPr>
        <w:t>ю о проведении запроса котировок</w:t>
      </w:r>
      <w:bookmarkEnd w:id="178"/>
    </w:p>
    <w:p w:rsidR="00B8420F" w:rsidRPr="00E24E1E" w:rsidRDefault="00B8420F" w:rsidP="00467ACC">
      <w:pPr>
        <w:shd w:val="clear" w:color="auto" w:fill="FFFFFF"/>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6.1.Заказчик по собственной инициативе или в соответствии с запросом участника закупки </w:t>
      </w:r>
      <w:r w:rsidRPr="00D420C6">
        <w:rPr>
          <w:rFonts w:ascii="Times New Roman" w:hAnsi="Times New Roman"/>
          <w:iCs/>
          <w:sz w:val="24"/>
          <w:szCs w:val="24"/>
        </w:rPr>
        <w:t>вправе принять</w:t>
      </w:r>
      <w:r w:rsidRPr="00D420C6">
        <w:rPr>
          <w:rFonts w:ascii="Times New Roman" w:hAnsi="Times New Roman"/>
          <w:sz w:val="24"/>
          <w:szCs w:val="24"/>
        </w:rPr>
        <w:t xml:space="preserve"> решение о внесении изменений в извещение и/или в документы о </w:t>
      </w:r>
      <w:r w:rsidRPr="00D420C6">
        <w:rPr>
          <w:rFonts w:ascii="Times New Roman" w:hAnsi="Times New Roman"/>
          <w:sz w:val="24"/>
          <w:szCs w:val="24"/>
        </w:rPr>
        <w:lastRenderedPageBreak/>
        <w:t xml:space="preserve">проведении запроса котировок, </w:t>
      </w:r>
      <w:r w:rsidRPr="00E24E1E">
        <w:rPr>
          <w:rFonts w:ascii="Times New Roman" w:hAnsi="Times New Roman"/>
          <w:sz w:val="24"/>
          <w:szCs w:val="24"/>
        </w:rPr>
        <w:t>не позднее, чем за 2 (</w:t>
      </w:r>
      <w:r w:rsidR="0092187D">
        <w:rPr>
          <w:rFonts w:ascii="Times New Roman" w:hAnsi="Times New Roman"/>
          <w:sz w:val="24"/>
          <w:szCs w:val="24"/>
        </w:rPr>
        <w:t>Д</w:t>
      </w:r>
      <w:r w:rsidRPr="00E24E1E">
        <w:rPr>
          <w:rFonts w:ascii="Times New Roman" w:hAnsi="Times New Roman"/>
          <w:sz w:val="24"/>
          <w:szCs w:val="24"/>
        </w:rPr>
        <w:t>ва) дня до даты окончания срока подачи заявок на участие в закупке.</w:t>
      </w:r>
    </w:p>
    <w:p w:rsidR="00B8420F" w:rsidRPr="00D420C6" w:rsidRDefault="00B8420F" w:rsidP="00467ACC">
      <w:pPr>
        <w:shd w:val="clear" w:color="auto" w:fill="FFFFFF"/>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6.2. Порядок изменения положений извещения и (или) документов запроса котировок в электронной форме определен в разделе 10 главы 4 настоящего Положения.</w:t>
      </w:r>
    </w:p>
    <w:p w:rsidR="00B8420F" w:rsidRPr="00D420C6" w:rsidRDefault="00B8420F" w:rsidP="00467ACC">
      <w:pPr>
        <w:shd w:val="clear" w:color="auto" w:fill="FFFFFF"/>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6.3. Участники закупки должны самостоятельно отслеживать изменения, вносимые в извещение и/или в документы. Заказчик не несет ответственность за несвоевременное получение участником закупки информации в единой информационной системе.</w:t>
      </w:r>
    </w:p>
    <w:p w:rsidR="00B8420F" w:rsidRPr="00D420C6" w:rsidRDefault="00B8420F" w:rsidP="00467ACC">
      <w:pPr>
        <w:spacing w:after="0" w:line="240" w:lineRule="auto"/>
        <w:ind w:firstLine="708"/>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79" w:name="_Toc452025967"/>
      <w:bookmarkStart w:id="180" w:name="_Toc451946371"/>
      <w:bookmarkStart w:id="181" w:name="_Toc520127573"/>
      <w:r w:rsidRPr="00D420C6">
        <w:rPr>
          <w:rFonts w:ascii="Times New Roman" w:hAnsi="Times New Roman"/>
          <w:color w:val="auto"/>
          <w:sz w:val="24"/>
          <w:szCs w:val="24"/>
        </w:rPr>
        <w:t>Раздел 7. Порядок подачи заявок</w:t>
      </w:r>
      <w:bookmarkEnd w:id="179"/>
      <w:bookmarkEnd w:id="180"/>
      <w:r w:rsidRPr="00D420C6">
        <w:rPr>
          <w:rFonts w:ascii="Times New Roman" w:hAnsi="Times New Roman"/>
          <w:color w:val="auto"/>
          <w:sz w:val="24"/>
          <w:szCs w:val="24"/>
        </w:rPr>
        <w:t xml:space="preserve"> на участие в запросе котировок в электронной форме</w:t>
      </w:r>
      <w:bookmarkEnd w:id="181"/>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7.1.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закупке.</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 xml:space="preserve">7.2. Участие в запросе котировок возможно при наличии на счете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закупке, предусмотренный извещением о проведении запроса котировок. </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7.3.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извещение о проведении запроса котировок.</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7.4. Заявка на участие в запросе котировок предоставляется участником в виде электронного документа.</w:t>
      </w:r>
    </w:p>
    <w:p w:rsidR="00B8420F" w:rsidRPr="00D420C6" w:rsidRDefault="00B8420F" w:rsidP="00467ACC">
      <w:pPr>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7.5.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8420F" w:rsidRPr="00D420C6" w:rsidRDefault="00B8420F" w:rsidP="00467ACC">
      <w:pPr>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7.6. Участник закупки вправе подать только одну заявку на участие в запросе котировок в отношении каждого лота.</w:t>
      </w:r>
    </w:p>
    <w:p w:rsidR="00B8420F" w:rsidRDefault="00B8420F" w:rsidP="00467ACC">
      <w:pPr>
        <w:autoSpaceDE w:val="0"/>
        <w:autoSpaceDN w:val="0"/>
        <w:adjustRightInd w:val="0"/>
        <w:spacing w:after="0" w:line="240" w:lineRule="auto"/>
        <w:ind w:firstLine="567"/>
        <w:jc w:val="both"/>
        <w:rPr>
          <w:rFonts w:ascii="Times New Roman" w:hAnsi="Times New Roman"/>
          <w:sz w:val="24"/>
          <w:szCs w:val="24"/>
        </w:rPr>
      </w:pPr>
      <w:r w:rsidRPr="00D420C6">
        <w:rPr>
          <w:rFonts w:ascii="Times New Roman" w:hAnsi="Times New Roman"/>
          <w:sz w:val="24"/>
          <w:szCs w:val="24"/>
        </w:rPr>
        <w:t>7.7. Участник закупки, подавший заявку на участие в запросе котировок, вправе отозвать заявку на участие в запросе котировок, либо внести в нее изменения не позднее окончания срока подачи заявок, направив об этом уведомление оператору электронной площадки.</w:t>
      </w:r>
    </w:p>
    <w:p w:rsidR="00B54575" w:rsidRPr="00D420C6" w:rsidRDefault="00B54575" w:rsidP="00467ACC">
      <w:pPr>
        <w:autoSpaceDE w:val="0"/>
        <w:autoSpaceDN w:val="0"/>
        <w:adjustRightInd w:val="0"/>
        <w:spacing w:after="0" w:line="240" w:lineRule="auto"/>
        <w:ind w:firstLine="567"/>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82" w:name="_Toc452025968"/>
      <w:bookmarkStart w:id="183" w:name="_Toc451946372"/>
      <w:bookmarkStart w:id="184" w:name="_Toc520127574"/>
      <w:r w:rsidRPr="00D420C6">
        <w:rPr>
          <w:rFonts w:ascii="Times New Roman" w:hAnsi="Times New Roman"/>
          <w:color w:val="auto"/>
          <w:sz w:val="24"/>
          <w:szCs w:val="24"/>
        </w:rPr>
        <w:t>Раздел 8. Порядок открытия доступа к заявкам</w:t>
      </w:r>
      <w:bookmarkEnd w:id="182"/>
      <w:bookmarkEnd w:id="183"/>
      <w:r w:rsidRPr="00D420C6">
        <w:rPr>
          <w:rFonts w:ascii="Times New Roman" w:hAnsi="Times New Roman"/>
          <w:color w:val="auto"/>
          <w:sz w:val="24"/>
          <w:szCs w:val="24"/>
        </w:rPr>
        <w:t xml:space="preserve"> на участие в запросе котировок в электронной форме</w:t>
      </w:r>
      <w:bookmarkEnd w:id="184"/>
    </w:p>
    <w:p w:rsidR="00B8420F" w:rsidRPr="00D420C6" w:rsidRDefault="00B8420F" w:rsidP="00467ACC">
      <w:pPr>
        <w:spacing w:after="0" w:line="240" w:lineRule="auto"/>
        <w:ind w:firstLine="567"/>
        <w:jc w:val="both"/>
        <w:rPr>
          <w:rFonts w:ascii="Times New Roman" w:hAnsi="Times New Roman"/>
          <w:sz w:val="24"/>
          <w:szCs w:val="24"/>
        </w:rPr>
      </w:pPr>
      <w:r w:rsidRPr="00D420C6">
        <w:rPr>
          <w:rFonts w:ascii="Times New Roman" w:hAnsi="Times New Roman"/>
          <w:sz w:val="24"/>
          <w:szCs w:val="24"/>
        </w:rPr>
        <w:t>8.1.Открытие доступа к заявкам на участие в запросе котировок, производится с использованием функционала электронной площадки после истечения срока подачи заявок на участие в запросе котировок, в соответствии с извещением и регламентом электронной площадки.</w:t>
      </w:r>
    </w:p>
    <w:p w:rsidR="00B8420F" w:rsidRPr="00D420C6" w:rsidRDefault="00B8420F" w:rsidP="00467ACC">
      <w:pPr>
        <w:spacing w:after="0" w:line="240" w:lineRule="auto"/>
        <w:ind w:firstLine="567"/>
        <w:jc w:val="both"/>
        <w:rPr>
          <w:rFonts w:ascii="Times New Roman" w:hAnsi="Times New Roman"/>
          <w:sz w:val="24"/>
          <w:szCs w:val="24"/>
        </w:rPr>
      </w:pPr>
      <w:r w:rsidRPr="00D420C6">
        <w:rPr>
          <w:rFonts w:ascii="Times New Roman" w:hAnsi="Times New Roman"/>
          <w:sz w:val="24"/>
          <w:szCs w:val="24"/>
        </w:rPr>
        <w:t xml:space="preserve">8.2. По окончании срока подачи заявок оператор электронной площадки передает Заказчику все поступившие заявки. </w:t>
      </w:r>
    </w:p>
    <w:p w:rsidR="00B8420F" w:rsidRPr="00D420C6" w:rsidRDefault="00B8420F" w:rsidP="00467ACC">
      <w:pPr>
        <w:spacing w:after="0" w:line="240" w:lineRule="auto"/>
        <w:ind w:firstLine="567"/>
        <w:jc w:val="both"/>
        <w:rPr>
          <w:rFonts w:ascii="Times New Roman" w:hAnsi="Times New Roman"/>
          <w:sz w:val="24"/>
          <w:szCs w:val="24"/>
        </w:rPr>
      </w:pPr>
      <w:r w:rsidRPr="00D420C6">
        <w:rPr>
          <w:rFonts w:ascii="Times New Roman" w:hAnsi="Times New Roman"/>
          <w:sz w:val="24"/>
          <w:szCs w:val="24"/>
        </w:rPr>
        <w:t xml:space="preserve">8.3. Протокол </w:t>
      </w:r>
      <w:r w:rsidRPr="00D420C6">
        <w:rPr>
          <w:rFonts w:ascii="Times New Roman" w:hAnsi="Times New Roman"/>
          <w:sz w:val="24"/>
          <w:szCs w:val="24"/>
          <w:shd w:val="clear" w:color="auto" w:fill="FFFFFF"/>
        </w:rPr>
        <w:t>открытия доступа к заявкам на участие в</w:t>
      </w:r>
      <w:r w:rsidRPr="00D420C6">
        <w:rPr>
          <w:rStyle w:val="apple-converted-space"/>
          <w:rFonts w:ascii="Times New Roman" w:hAnsi="Times New Roman"/>
          <w:sz w:val="24"/>
          <w:szCs w:val="24"/>
          <w:shd w:val="clear" w:color="auto" w:fill="FFFFFF"/>
        </w:rPr>
        <w:t> </w:t>
      </w:r>
      <w:r w:rsidRPr="00D420C6">
        <w:rPr>
          <w:rFonts w:ascii="Times New Roman" w:hAnsi="Times New Roman"/>
          <w:sz w:val="24"/>
          <w:szCs w:val="24"/>
        </w:rPr>
        <w:t xml:space="preserve">запросе котировок составляется </w:t>
      </w:r>
      <w:r w:rsidR="008A1820">
        <w:rPr>
          <w:rFonts w:ascii="Times New Roman" w:hAnsi="Times New Roman"/>
          <w:sz w:val="24"/>
          <w:szCs w:val="24"/>
        </w:rPr>
        <w:t>к</w:t>
      </w:r>
      <w:r w:rsidRPr="00D420C6">
        <w:rPr>
          <w:rFonts w:ascii="Times New Roman" w:hAnsi="Times New Roman"/>
          <w:sz w:val="24"/>
          <w:szCs w:val="24"/>
        </w:rPr>
        <w:t xml:space="preserve">омиссией по осуществлению закупок и подписывается всеми присутствующими членами </w:t>
      </w:r>
      <w:r w:rsidR="008A1820">
        <w:rPr>
          <w:rFonts w:ascii="Times New Roman" w:hAnsi="Times New Roman"/>
          <w:sz w:val="24"/>
          <w:szCs w:val="24"/>
        </w:rPr>
        <w:t>к</w:t>
      </w:r>
      <w:r w:rsidRPr="00D420C6">
        <w:rPr>
          <w:rFonts w:ascii="Times New Roman" w:hAnsi="Times New Roman"/>
          <w:sz w:val="24"/>
          <w:szCs w:val="24"/>
        </w:rPr>
        <w:t xml:space="preserve">омиссии по осуществлению закупок после </w:t>
      </w:r>
      <w:r w:rsidRPr="00D420C6">
        <w:rPr>
          <w:rFonts w:ascii="Times New Roman" w:hAnsi="Times New Roman"/>
          <w:sz w:val="24"/>
          <w:szCs w:val="24"/>
          <w:shd w:val="clear" w:color="auto" w:fill="FFFFFF"/>
        </w:rPr>
        <w:t>открытия доступа к заявкам на участие в</w:t>
      </w:r>
      <w:r w:rsidRPr="00D420C6">
        <w:rPr>
          <w:rStyle w:val="apple-converted-space"/>
          <w:rFonts w:ascii="Times New Roman" w:hAnsi="Times New Roman"/>
          <w:sz w:val="24"/>
          <w:szCs w:val="24"/>
          <w:shd w:val="clear" w:color="auto" w:fill="FFFFFF"/>
        </w:rPr>
        <w:t> </w:t>
      </w:r>
      <w:r w:rsidRPr="00D420C6">
        <w:rPr>
          <w:rFonts w:ascii="Times New Roman" w:hAnsi="Times New Roman"/>
          <w:sz w:val="24"/>
          <w:szCs w:val="24"/>
        </w:rPr>
        <w:t>запросе котировок</w:t>
      </w:r>
      <w:r w:rsidRPr="00D420C6">
        <w:rPr>
          <w:rFonts w:ascii="Times New Roman" w:hAnsi="Times New Roman"/>
          <w:sz w:val="24"/>
          <w:szCs w:val="24"/>
          <w:shd w:val="clear" w:color="auto" w:fill="FFFFFF"/>
        </w:rPr>
        <w:t>.</w:t>
      </w:r>
    </w:p>
    <w:p w:rsidR="00B8420F" w:rsidRPr="008A1820" w:rsidRDefault="00B8420F" w:rsidP="00467ACC">
      <w:pPr>
        <w:spacing w:after="0" w:line="240" w:lineRule="auto"/>
        <w:ind w:firstLine="567"/>
        <w:jc w:val="both"/>
        <w:rPr>
          <w:rFonts w:ascii="Times New Roman" w:hAnsi="Times New Roman"/>
          <w:sz w:val="24"/>
          <w:szCs w:val="24"/>
        </w:rPr>
      </w:pPr>
      <w:r w:rsidRPr="00D420C6">
        <w:rPr>
          <w:rFonts w:ascii="Times New Roman" w:hAnsi="Times New Roman"/>
          <w:sz w:val="24"/>
          <w:szCs w:val="24"/>
          <w:shd w:val="clear" w:color="auto" w:fill="FFFFFF"/>
        </w:rPr>
        <w:t>8.4.</w:t>
      </w:r>
      <w:r w:rsidRPr="00D420C6">
        <w:rPr>
          <w:rStyle w:val="apple-converted-space"/>
          <w:rFonts w:ascii="Times New Roman" w:hAnsi="Times New Roman"/>
          <w:sz w:val="24"/>
          <w:szCs w:val="24"/>
          <w:shd w:val="clear" w:color="auto" w:fill="FFFFFF"/>
        </w:rPr>
        <w:t> </w:t>
      </w:r>
      <w:r w:rsidRPr="00D420C6">
        <w:rPr>
          <w:rFonts w:ascii="Times New Roman" w:hAnsi="Times New Roman"/>
          <w:sz w:val="24"/>
          <w:szCs w:val="24"/>
        </w:rPr>
        <w:t>Указанный протокол размещается Заказчиком в единой информационной системе</w:t>
      </w:r>
      <w:r w:rsidRPr="00D420C6">
        <w:rPr>
          <w:rStyle w:val="apple-converted-space"/>
          <w:rFonts w:ascii="Times New Roman" w:hAnsi="Times New Roman"/>
          <w:sz w:val="24"/>
          <w:szCs w:val="24"/>
        </w:rPr>
        <w:t> </w:t>
      </w:r>
      <w:r w:rsidRPr="008A1820">
        <w:rPr>
          <w:rFonts w:ascii="Times New Roman" w:hAnsi="Times New Roman"/>
          <w:sz w:val="24"/>
          <w:szCs w:val="24"/>
        </w:rPr>
        <w:t>не</w:t>
      </w:r>
      <w:r w:rsidRPr="008A1820">
        <w:rPr>
          <w:rStyle w:val="apple-converted-space"/>
          <w:rFonts w:ascii="Times New Roman" w:hAnsi="Times New Roman"/>
          <w:sz w:val="24"/>
          <w:szCs w:val="24"/>
        </w:rPr>
        <w:t> </w:t>
      </w:r>
      <w:r w:rsidRPr="008A1820">
        <w:rPr>
          <w:rFonts w:ascii="Times New Roman" w:hAnsi="Times New Roman"/>
          <w:iCs/>
          <w:sz w:val="24"/>
          <w:szCs w:val="24"/>
        </w:rPr>
        <w:t>позднее чем через 3 (</w:t>
      </w:r>
      <w:r w:rsidR="00D62FF1">
        <w:rPr>
          <w:rFonts w:ascii="Times New Roman" w:hAnsi="Times New Roman"/>
          <w:iCs/>
          <w:sz w:val="24"/>
          <w:szCs w:val="24"/>
        </w:rPr>
        <w:t>Т</w:t>
      </w:r>
      <w:r w:rsidRPr="008A1820">
        <w:rPr>
          <w:rFonts w:ascii="Times New Roman" w:hAnsi="Times New Roman"/>
          <w:iCs/>
          <w:sz w:val="24"/>
          <w:szCs w:val="24"/>
        </w:rPr>
        <w:t>ри) дня со дня подписания</w:t>
      </w:r>
      <w:r w:rsidRPr="008A1820">
        <w:rPr>
          <w:rStyle w:val="apple-converted-space"/>
          <w:rFonts w:ascii="Times New Roman" w:hAnsi="Times New Roman"/>
          <w:sz w:val="24"/>
          <w:szCs w:val="24"/>
        </w:rPr>
        <w:t> </w:t>
      </w:r>
      <w:r w:rsidRPr="008A1820">
        <w:rPr>
          <w:rFonts w:ascii="Times New Roman" w:hAnsi="Times New Roman"/>
          <w:sz w:val="24"/>
          <w:szCs w:val="24"/>
        </w:rPr>
        <w:t>такого протокола.</w:t>
      </w:r>
    </w:p>
    <w:p w:rsidR="00B8420F" w:rsidRPr="00D420C6" w:rsidRDefault="00B8420F" w:rsidP="00467ACC">
      <w:pPr>
        <w:spacing w:after="0" w:line="240" w:lineRule="auto"/>
        <w:ind w:firstLine="708"/>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85" w:name="_Toc452025969"/>
      <w:bookmarkStart w:id="186" w:name="_Toc451946373"/>
      <w:bookmarkStart w:id="187" w:name="_Toc520127575"/>
      <w:r w:rsidRPr="00D420C6">
        <w:rPr>
          <w:rFonts w:ascii="Times New Roman" w:hAnsi="Times New Roman"/>
          <w:color w:val="auto"/>
          <w:sz w:val="24"/>
          <w:szCs w:val="24"/>
        </w:rPr>
        <w:lastRenderedPageBreak/>
        <w:t>Раздел 9. Порядок рассмотрения заявок</w:t>
      </w:r>
      <w:bookmarkEnd w:id="185"/>
      <w:bookmarkEnd w:id="186"/>
      <w:r w:rsidRPr="00D420C6">
        <w:rPr>
          <w:rFonts w:ascii="Times New Roman" w:hAnsi="Times New Roman"/>
          <w:color w:val="auto"/>
          <w:sz w:val="24"/>
          <w:szCs w:val="24"/>
        </w:rPr>
        <w:t xml:space="preserve"> на участие в запросе котировок в электронной форме</w:t>
      </w:r>
      <w:bookmarkEnd w:id="187"/>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9.1.</w:t>
      </w:r>
      <w:r w:rsidRPr="00D420C6">
        <w:rPr>
          <w:rStyle w:val="apple-converted-space"/>
          <w:rFonts w:ascii="Times New Roman" w:hAnsi="Times New Roman"/>
          <w:sz w:val="24"/>
          <w:szCs w:val="24"/>
        </w:rPr>
        <w:t> </w:t>
      </w:r>
      <w:r w:rsidRPr="00D420C6">
        <w:rPr>
          <w:rFonts w:ascii="Times New Roman" w:hAnsi="Times New Roman"/>
          <w:sz w:val="24"/>
          <w:szCs w:val="24"/>
        </w:rPr>
        <w:t>Комиссия по осуществлению закупок</w:t>
      </w:r>
      <w:r w:rsidRPr="00D420C6">
        <w:rPr>
          <w:rStyle w:val="apple-converted-space"/>
          <w:rFonts w:ascii="Times New Roman" w:hAnsi="Times New Roman"/>
          <w:sz w:val="24"/>
          <w:szCs w:val="24"/>
        </w:rPr>
        <w:t> </w:t>
      </w:r>
      <w:r w:rsidRPr="00D420C6">
        <w:rPr>
          <w:rFonts w:ascii="Times New Roman" w:hAnsi="Times New Roman"/>
          <w:sz w:val="24"/>
          <w:szCs w:val="24"/>
        </w:rPr>
        <w:t>рассматривает заявки на участие в запросе котировок и участников закупки, подавших такие заявки, на соответствие требованиям, установленным извещением, и принимает решение о допуске /отклонении заявок на участие в запросе котировок.</w:t>
      </w:r>
      <w:r w:rsidRPr="00D420C6">
        <w:rPr>
          <w:rStyle w:val="apple-converted-space"/>
          <w:rFonts w:ascii="Times New Roman" w:hAnsi="Times New Roman"/>
          <w:b/>
          <w:bCs/>
          <w:sz w:val="24"/>
          <w:szCs w:val="24"/>
        </w:rPr>
        <w:t> </w:t>
      </w:r>
      <w:r w:rsidRPr="00D420C6">
        <w:rPr>
          <w:rFonts w:ascii="Times New Roman" w:hAnsi="Times New Roman"/>
          <w:sz w:val="24"/>
          <w:szCs w:val="24"/>
        </w:rPr>
        <w:t xml:space="preserve"> Редакционные недостатки в оформлении заявок, не влияющие на смысл их содержания, не являются основанием для отклонения заявок.</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9.2. Срок рассмотрения заявок на участие</w:t>
      </w:r>
      <w:r w:rsidRPr="00D420C6">
        <w:rPr>
          <w:rStyle w:val="apple-converted-space"/>
          <w:rFonts w:ascii="Times New Roman" w:hAnsi="Times New Roman"/>
          <w:sz w:val="24"/>
          <w:szCs w:val="24"/>
        </w:rPr>
        <w:t> </w:t>
      </w:r>
      <w:r w:rsidRPr="008A1820">
        <w:rPr>
          <w:rFonts w:ascii="Times New Roman" w:hAnsi="Times New Roman"/>
          <w:iCs/>
          <w:sz w:val="24"/>
          <w:szCs w:val="24"/>
        </w:rPr>
        <w:t>в запросе котировок не может превышать</w:t>
      </w:r>
      <w:r w:rsidRPr="008A1820">
        <w:rPr>
          <w:rStyle w:val="apple-converted-space"/>
          <w:rFonts w:ascii="Times New Roman" w:hAnsi="Times New Roman"/>
          <w:iCs/>
          <w:sz w:val="24"/>
          <w:szCs w:val="24"/>
        </w:rPr>
        <w:t> </w:t>
      </w:r>
      <w:r w:rsidRPr="008A1820">
        <w:rPr>
          <w:rFonts w:ascii="Times New Roman" w:hAnsi="Times New Roman"/>
          <w:iCs/>
          <w:sz w:val="24"/>
          <w:szCs w:val="24"/>
          <w:lang w:val="sah-RU"/>
        </w:rPr>
        <w:t>10 (</w:t>
      </w:r>
      <w:r w:rsidR="0092187D">
        <w:rPr>
          <w:rFonts w:ascii="Times New Roman" w:hAnsi="Times New Roman"/>
          <w:iCs/>
          <w:sz w:val="24"/>
          <w:szCs w:val="24"/>
          <w:lang w:val="sah-RU"/>
        </w:rPr>
        <w:t>Д</w:t>
      </w:r>
      <w:r w:rsidRPr="008A1820">
        <w:rPr>
          <w:rFonts w:ascii="Times New Roman" w:hAnsi="Times New Roman"/>
          <w:iCs/>
          <w:sz w:val="24"/>
          <w:szCs w:val="24"/>
        </w:rPr>
        <w:t>е</w:t>
      </w:r>
      <w:r w:rsidR="0092187D">
        <w:rPr>
          <w:rFonts w:ascii="Times New Roman" w:hAnsi="Times New Roman"/>
          <w:iCs/>
          <w:sz w:val="24"/>
          <w:szCs w:val="24"/>
        </w:rPr>
        <w:t>сяти</w:t>
      </w:r>
      <w:r w:rsidRPr="008A1820">
        <w:rPr>
          <w:rFonts w:ascii="Times New Roman" w:hAnsi="Times New Roman"/>
          <w:iCs/>
          <w:sz w:val="24"/>
          <w:szCs w:val="24"/>
          <w:lang w:val="sah-RU"/>
        </w:rPr>
        <w:t>)</w:t>
      </w:r>
      <w:r w:rsidRPr="008A1820">
        <w:rPr>
          <w:rStyle w:val="apple-converted-space"/>
          <w:rFonts w:ascii="Times New Roman" w:hAnsi="Times New Roman"/>
          <w:iCs/>
          <w:sz w:val="24"/>
          <w:szCs w:val="24"/>
        </w:rPr>
        <w:t> </w:t>
      </w:r>
      <w:r w:rsidRPr="008A1820">
        <w:rPr>
          <w:rFonts w:ascii="Times New Roman" w:hAnsi="Times New Roman"/>
          <w:iCs/>
          <w:sz w:val="24"/>
          <w:szCs w:val="24"/>
        </w:rPr>
        <w:t>дней,</w:t>
      </w:r>
      <w:r w:rsidRPr="008A1820">
        <w:rPr>
          <w:rStyle w:val="apple-converted-space"/>
          <w:rFonts w:ascii="Times New Roman" w:hAnsi="Times New Roman"/>
          <w:sz w:val="24"/>
          <w:szCs w:val="24"/>
        </w:rPr>
        <w:t> </w:t>
      </w:r>
      <w:r w:rsidRPr="00D420C6">
        <w:rPr>
          <w:rFonts w:ascii="Times New Roman" w:hAnsi="Times New Roman"/>
          <w:sz w:val="24"/>
          <w:szCs w:val="24"/>
        </w:rPr>
        <w:t>со дня открытия доступа к заявкам</w:t>
      </w:r>
      <w:r w:rsidRPr="00D420C6">
        <w:rPr>
          <w:rStyle w:val="apple-converted-space"/>
          <w:rFonts w:ascii="Times New Roman" w:hAnsi="Times New Roman"/>
          <w:sz w:val="24"/>
          <w:szCs w:val="24"/>
        </w:rPr>
        <w:t> </w:t>
      </w:r>
      <w:r w:rsidRPr="00D420C6">
        <w:rPr>
          <w:rFonts w:ascii="Times New Roman" w:hAnsi="Times New Roman"/>
          <w:sz w:val="24"/>
          <w:szCs w:val="24"/>
        </w:rPr>
        <w:t>на участие в</w:t>
      </w:r>
      <w:r w:rsidRPr="00D420C6">
        <w:rPr>
          <w:rStyle w:val="apple-converted-space"/>
          <w:rFonts w:ascii="Times New Roman" w:hAnsi="Times New Roman"/>
          <w:sz w:val="24"/>
          <w:szCs w:val="24"/>
        </w:rPr>
        <w:t> </w:t>
      </w:r>
      <w:r w:rsidRPr="00D420C6">
        <w:rPr>
          <w:rFonts w:ascii="Times New Roman" w:hAnsi="Times New Roman"/>
          <w:sz w:val="24"/>
          <w:szCs w:val="24"/>
        </w:rPr>
        <w:t>запросе котировок</w:t>
      </w:r>
      <w:r w:rsidRPr="00D420C6">
        <w:rPr>
          <w:rFonts w:ascii="Times New Roman" w:hAnsi="Times New Roman"/>
          <w:sz w:val="24"/>
          <w:szCs w:val="24"/>
          <w:lang w:val="sah-RU"/>
        </w:rPr>
        <w:t>.</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9.3. В ходе рассмотрения заявок Комиссия по осуществлению закупок вправе, в случае если такая возможность была предусмотрена извещением,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w:t>
      </w:r>
      <w:r w:rsidRPr="008A1820">
        <w:rPr>
          <w:rFonts w:ascii="Times New Roman" w:hAnsi="Times New Roman"/>
          <w:sz w:val="24"/>
          <w:szCs w:val="24"/>
        </w:rPr>
        <w:t>и не может превышать 2 (</w:t>
      </w:r>
      <w:r w:rsidR="0092187D">
        <w:rPr>
          <w:rFonts w:ascii="Times New Roman" w:hAnsi="Times New Roman"/>
          <w:sz w:val="24"/>
          <w:szCs w:val="24"/>
        </w:rPr>
        <w:t>Д</w:t>
      </w:r>
      <w:r w:rsidRPr="008A1820">
        <w:rPr>
          <w:rFonts w:ascii="Times New Roman" w:hAnsi="Times New Roman"/>
          <w:sz w:val="24"/>
          <w:szCs w:val="24"/>
        </w:rPr>
        <w:t xml:space="preserve">вух) дней со дня направления соответствующего запроса. </w:t>
      </w:r>
      <w:r w:rsidRPr="00D420C6">
        <w:rPr>
          <w:rFonts w:ascii="Times New Roman" w:hAnsi="Times New Roman"/>
          <w:sz w:val="24"/>
          <w:szCs w:val="24"/>
        </w:rPr>
        <w:t>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9.4. Порядок отстранения и</w:t>
      </w:r>
      <w:r w:rsidRPr="00D420C6">
        <w:rPr>
          <w:rStyle w:val="apple-converted-space"/>
          <w:rFonts w:ascii="Times New Roman" w:hAnsi="Times New Roman"/>
          <w:sz w:val="24"/>
          <w:szCs w:val="24"/>
        </w:rPr>
        <w:t> </w:t>
      </w:r>
      <w:r w:rsidRPr="00D420C6">
        <w:rPr>
          <w:rFonts w:ascii="Times New Roman" w:hAnsi="Times New Roman"/>
          <w:sz w:val="24"/>
          <w:szCs w:val="24"/>
          <w:shd w:val="clear" w:color="auto" w:fill="FFFFFF"/>
        </w:rPr>
        <w:t>отклонения заявок на участие в</w:t>
      </w:r>
      <w:r w:rsidRPr="00D420C6">
        <w:rPr>
          <w:rStyle w:val="apple-converted-space"/>
          <w:rFonts w:ascii="Times New Roman" w:hAnsi="Times New Roman"/>
          <w:sz w:val="24"/>
          <w:szCs w:val="24"/>
          <w:shd w:val="clear" w:color="auto" w:fill="FFFFFF"/>
        </w:rPr>
        <w:t> </w:t>
      </w:r>
      <w:r w:rsidRPr="00D420C6">
        <w:rPr>
          <w:rFonts w:ascii="Times New Roman" w:hAnsi="Times New Roman"/>
          <w:sz w:val="24"/>
          <w:szCs w:val="24"/>
        </w:rPr>
        <w:t>запросе котировок</w:t>
      </w:r>
      <w:r w:rsidRPr="00D420C6">
        <w:rPr>
          <w:rStyle w:val="apple-converted-space"/>
          <w:rFonts w:ascii="Times New Roman" w:hAnsi="Times New Roman"/>
          <w:sz w:val="24"/>
          <w:szCs w:val="24"/>
          <w:shd w:val="clear" w:color="auto" w:fill="FFFFFF"/>
        </w:rPr>
        <w:t> </w:t>
      </w:r>
      <w:r w:rsidRPr="00D420C6">
        <w:rPr>
          <w:rFonts w:ascii="Times New Roman" w:hAnsi="Times New Roman"/>
          <w:sz w:val="24"/>
          <w:szCs w:val="24"/>
          <w:shd w:val="clear" w:color="auto" w:fill="FFFFFF"/>
        </w:rPr>
        <w:t>предусмотрен в разделе 7 главы 5 настоящего Положения.</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9.5. Участники, заявки которых не были отклонены</w:t>
      </w:r>
      <w:r w:rsidRPr="00D420C6">
        <w:rPr>
          <w:rStyle w:val="apple-converted-space"/>
          <w:rFonts w:ascii="Times New Roman" w:hAnsi="Times New Roman"/>
          <w:sz w:val="24"/>
          <w:szCs w:val="24"/>
        </w:rPr>
        <w:t> </w:t>
      </w:r>
      <w:r w:rsidR="00D62FF1">
        <w:rPr>
          <w:rFonts w:ascii="Times New Roman" w:hAnsi="Times New Roman"/>
          <w:sz w:val="24"/>
          <w:szCs w:val="24"/>
        </w:rPr>
        <w:t>к</w:t>
      </w:r>
      <w:r w:rsidRPr="00D420C6">
        <w:rPr>
          <w:rFonts w:ascii="Times New Roman" w:hAnsi="Times New Roman"/>
          <w:sz w:val="24"/>
          <w:szCs w:val="24"/>
        </w:rPr>
        <w:t>омиссией по осуществлению закупок</w:t>
      </w:r>
      <w:r w:rsidRPr="00D420C6">
        <w:rPr>
          <w:rStyle w:val="apple-converted-space"/>
          <w:rFonts w:ascii="Times New Roman" w:hAnsi="Times New Roman"/>
          <w:sz w:val="24"/>
          <w:szCs w:val="24"/>
        </w:rPr>
        <w:t> </w:t>
      </w:r>
      <w:r w:rsidRPr="00D420C6">
        <w:rPr>
          <w:rFonts w:ascii="Times New Roman" w:hAnsi="Times New Roman"/>
          <w:sz w:val="24"/>
          <w:szCs w:val="24"/>
        </w:rPr>
        <w:t>в соответствии настоящим Положением, признаются участниками запроса котировок.</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9.6. Результаты рассмотрения заявок на участие в запросе котировок фиксируются в протоколе рассмотрения заявок на участие в запросе котировок</w:t>
      </w:r>
      <w:r w:rsidRPr="00D420C6">
        <w:rPr>
          <w:rFonts w:ascii="Times New Roman" w:hAnsi="Times New Roman"/>
          <w:i/>
          <w:iCs/>
          <w:sz w:val="24"/>
          <w:szCs w:val="24"/>
        </w:rPr>
        <w:t>.</w:t>
      </w:r>
    </w:p>
    <w:p w:rsidR="00B8420F"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9.7. Указанный протокол размещается Заказчиком в единой информационной системе не</w:t>
      </w:r>
      <w:r w:rsidRPr="00D420C6">
        <w:rPr>
          <w:rStyle w:val="apple-converted-space"/>
          <w:rFonts w:ascii="Times New Roman" w:hAnsi="Times New Roman"/>
          <w:sz w:val="24"/>
          <w:szCs w:val="24"/>
        </w:rPr>
        <w:t> </w:t>
      </w:r>
      <w:r w:rsidRPr="008A1820">
        <w:rPr>
          <w:rFonts w:ascii="Times New Roman" w:hAnsi="Times New Roman"/>
          <w:iCs/>
          <w:sz w:val="24"/>
          <w:szCs w:val="24"/>
        </w:rPr>
        <w:t>позднее чем через 3 (</w:t>
      </w:r>
      <w:r w:rsidR="0092187D">
        <w:rPr>
          <w:rFonts w:ascii="Times New Roman" w:hAnsi="Times New Roman"/>
          <w:iCs/>
          <w:sz w:val="24"/>
          <w:szCs w:val="24"/>
        </w:rPr>
        <w:t>Т</w:t>
      </w:r>
      <w:r w:rsidRPr="008A1820">
        <w:rPr>
          <w:rFonts w:ascii="Times New Roman" w:hAnsi="Times New Roman"/>
          <w:iCs/>
          <w:sz w:val="24"/>
          <w:szCs w:val="24"/>
        </w:rPr>
        <w:t>ри) дня со</w:t>
      </w:r>
      <w:r w:rsidRPr="008A1820">
        <w:rPr>
          <w:rStyle w:val="apple-converted-space"/>
          <w:rFonts w:ascii="Times New Roman" w:hAnsi="Times New Roman"/>
          <w:iCs/>
          <w:sz w:val="24"/>
          <w:szCs w:val="24"/>
        </w:rPr>
        <w:t> </w:t>
      </w:r>
      <w:r w:rsidRPr="008A1820">
        <w:rPr>
          <w:rFonts w:ascii="Times New Roman" w:hAnsi="Times New Roman"/>
          <w:iCs/>
          <w:sz w:val="24"/>
          <w:szCs w:val="24"/>
        </w:rPr>
        <w:t>дня подписания такого</w:t>
      </w:r>
      <w:r w:rsidRPr="008A1820">
        <w:rPr>
          <w:rStyle w:val="apple-converted-space"/>
          <w:rFonts w:ascii="Times New Roman" w:hAnsi="Times New Roman"/>
          <w:sz w:val="24"/>
          <w:szCs w:val="24"/>
        </w:rPr>
        <w:t> </w:t>
      </w:r>
      <w:r w:rsidRPr="008A1820">
        <w:rPr>
          <w:rFonts w:ascii="Times New Roman" w:hAnsi="Times New Roman"/>
          <w:sz w:val="24"/>
          <w:szCs w:val="24"/>
        </w:rPr>
        <w:t>протокола.</w:t>
      </w:r>
    </w:p>
    <w:p w:rsidR="008A5543" w:rsidRPr="008A1820" w:rsidRDefault="008A5543" w:rsidP="00467ACC">
      <w:pPr>
        <w:spacing w:after="0" w:line="240" w:lineRule="auto"/>
        <w:ind w:firstLine="708"/>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88" w:name="_Toc452025970"/>
      <w:bookmarkStart w:id="189" w:name="_Toc451946374"/>
      <w:bookmarkStart w:id="190" w:name="_Toc520127576"/>
      <w:r w:rsidRPr="00D420C6">
        <w:rPr>
          <w:rFonts w:ascii="Times New Roman" w:hAnsi="Times New Roman"/>
          <w:color w:val="auto"/>
          <w:sz w:val="24"/>
          <w:szCs w:val="24"/>
        </w:rPr>
        <w:t>Раздел 10. Подведение итогов</w:t>
      </w:r>
      <w:r w:rsidRPr="00D420C6">
        <w:rPr>
          <w:rStyle w:val="apple-converted-space"/>
          <w:rFonts w:ascii="Times New Roman" w:hAnsi="Times New Roman"/>
          <w:color w:val="auto"/>
          <w:sz w:val="24"/>
          <w:szCs w:val="24"/>
        </w:rPr>
        <w:t> </w:t>
      </w:r>
      <w:r w:rsidRPr="00D420C6">
        <w:rPr>
          <w:rFonts w:ascii="Times New Roman" w:hAnsi="Times New Roman"/>
          <w:color w:val="auto"/>
          <w:sz w:val="24"/>
          <w:szCs w:val="24"/>
        </w:rPr>
        <w:t>по</w:t>
      </w:r>
      <w:r w:rsidRPr="00D420C6">
        <w:rPr>
          <w:rStyle w:val="apple-converted-space"/>
          <w:rFonts w:ascii="Times New Roman" w:hAnsi="Times New Roman"/>
          <w:color w:val="auto"/>
          <w:sz w:val="24"/>
          <w:szCs w:val="24"/>
        </w:rPr>
        <w:t> </w:t>
      </w:r>
      <w:r w:rsidRPr="00D420C6">
        <w:rPr>
          <w:rFonts w:ascii="Times New Roman" w:hAnsi="Times New Roman"/>
          <w:color w:val="auto"/>
          <w:sz w:val="24"/>
          <w:szCs w:val="24"/>
        </w:rPr>
        <w:t>запросу котировок</w:t>
      </w:r>
      <w:bookmarkEnd w:id="188"/>
      <w:bookmarkEnd w:id="189"/>
      <w:r w:rsidRPr="00D420C6">
        <w:rPr>
          <w:rFonts w:ascii="Times New Roman" w:hAnsi="Times New Roman"/>
          <w:color w:val="auto"/>
          <w:sz w:val="24"/>
          <w:szCs w:val="24"/>
        </w:rPr>
        <w:t xml:space="preserve"> в электронной форме</w:t>
      </w:r>
      <w:bookmarkEnd w:id="190"/>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10.1.</w:t>
      </w:r>
      <w:r w:rsidRPr="00D420C6">
        <w:rPr>
          <w:rStyle w:val="apple-converted-space"/>
          <w:rFonts w:ascii="Times New Roman" w:hAnsi="Times New Roman"/>
          <w:sz w:val="24"/>
          <w:szCs w:val="24"/>
        </w:rPr>
        <w:t> </w:t>
      </w:r>
      <w:r w:rsidRPr="00D420C6">
        <w:rPr>
          <w:rFonts w:ascii="Times New Roman" w:hAnsi="Times New Roman"/>
          <w:sz w:val="24"/>
          <w:szCs w:val="24"/>
        </w:rPr>
        <w:t>Комиссия по осуществлению закупок</w:t>
      </w:r>
      <w:r w:rsidRPr="00D420C6">
        <w:rPr>
          <w:rStyle w:val="apple-converted-space"/>
          <w:rFonts w:ascii="Times New Roman" w:hAnsi="Times New Roman"/>
          <w:sz w:val="24"/>
          <w:szCs w:val="24"/>
        </w:rPr>
        <w:t> </w:t>
      </w:r>
      <w:r w:rsidRPr="00D420C6">
        <w:rPr>
          <w:rFonts w:ascii="Times New Roman" w:hAnsi="Times New Roman"/>
          <w:sz w:val="24"/>
          <w:szCs w:val="24"/>
        </w:rPr>
        <w:t>подводит итоги заявок на участие в запросе котировок на основании информации, содержащиеся в заявках участников.</w:t>
      </w:r>
    </w:p>
    <w:p w:rsidR="00B8420F" w:rsidRPr="00D420C6" w:rsidRDefault="00B8420F" w:rsidP="00467ACC">
      <w:pPr>
        <w:pStyle w:val="ae"/>
        <w:spacing w:before="0" w:beforeAutospacing="0" w:after="0" w:afterAutospacing="0"/>
        <w:ind w:firstLine="709"/>
        <w:jc w:val="both"/>
      </w:pPr>
      <w:r w:rsidRPr="00D420C6">
        <w:t>10.2. Победителем запроса котировок признается участник запроса котировок, заявка которого соответствует всем требованиям, установленным в извещении о проведении запроса котировок, а также, в которой указана наиболее низкая цена товаров, работ, услуг.</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10.3. При предложении наиболее низкой цены товаров, работ, услуг несколькими участниками закупки победителем запроса котировок признается участник закупки, заявка которого поступила ранее заявок других участников закупки.</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10.4. Результаты подведения итогов на участие в запросе котировок фиксируются в итоговом протоколе, содержащей информацию установленную разделом 10 главы 4 настоящего Положения.</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10.5. Протокол составляется в одном экземпляре и подписывается всеми присутствующими членами</w:t>
      </w:r>
      <w:r w:rsidRPr="00D420C6">
        <w:rPr>
          <w:rStyle w:val="apple-converted-space"/>
          <w:rFonts w:ascii="Times New Roman" w:hAnsi="Times New Roman"/>
          <w:sz w:val="24"/>
          <w:szCs w:val="24"/>
        </w:rPr>
        <w:t> </w:t>
      </w:r>
      <w:r w:rsidR="008A1820">
        <w:rPr>
          <w:rFonts w:ascii="Times New Roman" w:hAnsi="Times New Roman"/>
          <w:sz w:val="24"/>
          <w:szCs w:val="24"/>
        </w:rPr>
        <w:t>к</w:t>
      </w:r>
      <w:r w:rsidRPr="00D420C6">
        <w:rPr>
          <w:rFonts w:ascii="Times New Roman" w:hAnsi="Times New Roman"/>
          <w:sz w:val="24"/>
          <w:szCs w:val="24"/>
        </w:rPr>
        <w:t>омиссии по осуществлению закупок.</w:t>
      </w:r>
    </w:p>
    <w:p w:rsidR="00B8420F"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10.6. Протокол размещается в единой информационной системе </w:t>
      </w:r>
      <w:r w:rsidRPr="008A1820">
        <w:rPr>
          <w:rFonts w:ascii="Times New Roman" w:hAnsi="Times New Roman"/>
          <w:sz w:val="24"/>
          <w:szCs w:val="24"/>
        </w:rPr>
        <w:t>не позднее</w:t>
      </w:r>
      <w:r w:rsidRPr="008A1820">
        <w:rPr>
          <w:rStyle w:val="apple-converted-space"/>
          <w:rFonts w:ascii="Times New Roman" w:hAnsi="Times New Roman"/>
          <w:sz w:val="24"/>
          <w:szCs w:val="24"/>
        </w:rPr>
        <w:t> </w:t>
      </w:r>
      <w:r w:rsidRPr="008A1820">
        <w:rPr>
          <w:rFonts w:ascii="Times New Roman" w:hAnsi="Times New Roman"/>
          <w:sz w:val="24"/>
          <w:szCs w:val="24"/>
        </w:rPr>
        <w:t>чем через 3 (</w:t>
      </w:r>
      <w:r w:rsidR="0092187D">
        <w:rPr>
          <w:rFonts w:ascii="Times New Roman" w:hAnsi="Times New Roman"/>
          <w:sz w:val="24"/>
          <w:szCs w:val="24"/>
        </w:rPr>
        <w:t>Т</w:t>
      </w:r>
      <w:r w:rsidRPr="008A1820">
        <w:rPr>
          <w:rFonts w:ascii="Times New Roman" w:hAnsi="Times New Roman"/>
          <w:sz w:val="24"/>
          <w:szCs w:val="24"/>
        </w:rPr>
        <w:t>ри) дня</w:t>
      </w:r>
      <w:r w:rsidRPr="008A1820">
        <w:rPr>
          <w:rStyle w:val="apple-converted-space"/>
          <w:rFonts w:ascii="Times New Roman" w:hAnsi="Times New Roman"/>
          <w:sz w:val="24"/>
          <w:szCs w:val="24"/>
        </w:rPr>
        <w:t> </w:t>
      </w:r>
      <w:r w:rsidRPr="008A1820">
        <w:rPr>
          <w:rFonts w:ascii="Times New Roman" w:hAnsi="Times New Roman"/>
          <w:sz w:val="24"/>
          <w:szCs w:val="24"/>
        </w:rPr>
        <w:t>со дня подписания такого протокола.</w:t>
      </w:r>
    </w:p>
    <w:p w:rsidR="00D62FF1" w:rsidRPr="008A1820" w:rsidRDefault="00D62FF1" w:rsidP="00467ACC">
      <w:pPr>
        <w:spacing w:after="0" w:line="240" w:lineRule="auto"/>
        <w:ind w:firstLine="708"/>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91" w:name="_Toc452025971"/>
      <w:bookmarkStart w:id="192" w:name="_Toc451946375"/>
      <w:bookmarkStart w:id="193" w:name="_Toc520127577"/>
      <w:r w:rsidRPr="00D420C6">
        <w:rPr>
          <w:rFonts w:ascii="Times New Roman" w:hAnsi="Times New Roman"/>
          <w:color w:val="auto"/>
          <w:sz w:val="24"/>
          <w:szCs w:val="24"/>
        </w:rPr>
        <w:t>Раздел 11. Порядок заключения договора по результатам проведения запроса котировок</w:t>
      </w:r>
      <w:bookmarkEnd w:id="191"/>
      <w:bookmarkEnd w:id="192"/>
      <w:r w:rsidRPr="00D420C6">
        <w:rPr>
          <w:rFonts w:ascii="Times New Roman" w:hAnsi="Times New Roman"/>
          <w:color w:val="auto"/>
          <w:sz w:val="24"/>
          <w:szCs w:val="24"/>
        </w:rPr>
        <w:t xml:space="preserve"> в электронной форме</w:t>
      </w:r>
      <w:bookmarkEnd w:id="193"/>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11.1. Заключение договора по результатам проведения запроса котировок в электронной форме осуществляется в соответствии с разделом 1 главы 14 настоящего Положения.</w:t>
      </w:r>
    </w:p>
    <w:p w:rsidR="00B8420F" w:rsidRPr="00D420C6" w:rsidRDefault="00B8420F" w:rsidP="00467ACC">
      <w:pPr>
        <w:spacing w:after="0" w:line="240" w:lineRule="auto"/>
        <w:ind w:firstLine="708"/>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94" w:name="_Toc452025972"/>
      <w:bookmarkStart w:id="195" w:name="_Toc451946376"/>
      <w:bookmarkStart w:id="196" w:name="_Toc451437375"/>
      <w:bookmarkStart w:id="197" w:name="_Toc520127578"/>
      <w:r w:rsidRPr="00D420C6">
        <w:rPr>
          <w:rFonts w:ascii="Times New Roman" w:hAnsi="Times New Roman"/>
          <w:color w:val="auto"/>
          <w:sz w:val="24"/>
          <w:szCs w:val="24"/>
        </w:rPr>
        <w:lastRenderedPageBreak/>
        <w:t>Раздел 12. Признание запроса котировок в электронной форме несостоявшимся и порядок заключение договора при несостоявшемся запросе котировок</w:t>
      </w:r>
      <w:bookmarkEnd w:id="194"/>
      <w:bookmarkEnd w:id="195"/>
      <w:bookmarkEnd w:id="196"/>
      <w:bookmarkEnd w:id="197"/>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12.1. В случае</w:t>
      </w:r>
      <w:r w:rsidR="00846C23">
        <w:rPr>
          <w:rFonts w:ascii="Times New Roman" w:hAnsi="Times New Roman"/>
          <w:sz w:val="24"/>
          <w:szCs w:val="24"/>
        </w:rPr>
        <w:t>,</w:t>
      </w:r>
      <w:r w:rsidRPr="00D420C6">
        <w:rPr>
          <w:rFonts w:ascii="Times New Roman" w:hAnsi="Times New Roman"/>
          <w:sz w:val="24"/>
          <w:szCs w:val="24"/>
        </w:rPr>
        <w:t xml:space="preserve"> если не подано ни одной заявки на участие в запросе котировок или подана только одна заявка, которая признана соответствующей требованиям запроса котировок, или если </w:t>
      </w:r>
      <w:r w:rsidR="008A1820">
        <w:rPr>
          <w:rFonts w:ascii="Times New Roman" w:hAnsi="Times New Roman"/>
          <w:sz w:val="24"/>
          <w:szCs w:val="24"/>
        </w:rPr>
        <w:t>к</w:t>
      </w:r>
      <w:r w:rsidRPr="00D420C6">
        <w:rPr>
          <w:rFonts w:ascii="Times New Roman" w:hAnsi="Times New Roman"/>
          <w:sz w:val="24"/>
          <w:szCs w:val="24"/>
        </w:rPr>
        <w:t>омиссией по осуществлению закупок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12.2. В случае</w:t>
      </w:r>
      <w:r w:rsidR="00846C23">
        <w:rPr>
          <w:rFonts w:ascii="Times New Roman" w:hAnsi="Times New Roman"/>
          <w:sz w:val="24"/>
          <w:szCs w:val="24"/>
        </w:rPr>
        <w:t>,</w:t>
      </w:r>
      <w:r w:rsidRPr="00D420C6">
        <w:rPr>
          <w:rFonts w:ascii="Times New Roman" w:hAnsi="Times New Roman"/>
          <w:sz w:val="24"/>
          <w:szCs w:val="24"/>
        </w:rPr>
        <w:t xml:space="preserve"> если при проведении запроса котировок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подано ни одной заявки, или если </w:t>
      </w:r>
      <w:r w:rsidR="008A1820">
        <w:rPr>
          <w:rFonts w:ascii="Times New Roman" w:hAnsi="Times New Roman"/>
          <w:sz w:val="24"/>
          <w:szCs w:val="24"/>
        </w:rPr>
        <w:t>к</w:t>
      </w:r>
      <w:r w:rsidRPr="00D420C6">
        <w:rPr>
          <w:rFonts w:ascii="Times New Roman" w:hAnsi="Times New Roman"/>
          <w:sz w:val="24"/>
          <w:szCs w:val="24"/>
        </w:rPr>
        <w:t>омиссией по осуществлению закупок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12.3. В случае</w:t>
      </w:r>
      <w:r w:rsidR="00081837">
        <w:rPr>
          <w:rFonts w:ascii="Times New Roman" w:hAnsi="Times New Roman"/>
          <w:sz w:val="24"/>
          <w:szCs w:val="24"/>
        </w:rPr>
        <w:t>,</w:t>
      </w:r>
      <w:r w:rsidRPr="00D420C6">
        <w:rPr>
          <w:rFonts w:ascii="Times New Roman" w:hAnsi="Times New Roman"/>
          <w:sz w:val="24"/>
          <w:szCs w:val="24"/>
        </w:rPr>
        <w:t xml:space="preserve"> если по результатам проведения закупки запрос котировок признан несостоявшимся, заказчик вправе:</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 заключить договор с участником, заявка которого была признана соответствующей и не была отклонена; </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провести повторно запрос котировок на тех же или иных условиях;</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осуществить закупку у единственного поставщика (подрядчика, исполнителя);</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либо провести закупку иным способом закупки.</w:t>
      </w:r>
    </w:p>
    <w:p w:rsidR="00B8420F" w:rsidRPr="00D420C6" w:rsidRDefault="00B8420F" w:rsidP="00467ACC">
      <w:pPr>
        <w:tabs>
          <w:tab w:val="left" w:pos="0"/>
        </w:tabs>
        <w:spacing w:after="0" w:line="240" w:lineRule="auto"/>
        <w:ind w:firstLine="709"/>
        <w:jc w:val="both"/>
        <w:rPr>
          <w:rFonts w:ascii="Times New Roman" w:hAnsi="Times New Roman"/>
          <w:b/>
          <w:sz w:val="24"/>
          <w:szCs w:val="24"/>
        </w:rPr>
      </w:pPr>
    </w:p>
    <w:p w:rsidR="00B8420F" w:rsidRPr="00D420C6" w:rsidRDefault="00B8420F" w:rsidP="006E50C9">
      <w:pPr>
        <w:pStyle w:val="1"/>
        <w:spacing w:before="0" w:line="240" w:lineRule="auto"/>
        <w:jc w:val="center"/>
        <w:rPr>
          <w:rFonts w:ascii="Times New Roman" w:hAnsi="Times New Roman"/>
          <w:color w:val="auto"/>
          <w:sz w:val="24"/>
          <w:szCs w:val="24"/>
        </w:rPr>
      </w:pPr>
      <w:bookmarkStart w:id="198" w:name="_Toc520127579"/>
      <w:bookmarkEnd w:id="158"/>
      <w:bookmarkEnd w:id="159"/>
      <w:bookmarkEnd w:id="160"/>
      <w:r w:rsidRPr="00D420C6">
        <w:rPr>
          <w:rFonts w:ascii="Times New Roman" w:hAnsi="Times New Roman"/>
          <w:color w:val="auto"/>
          <w:sz w:val="24"/>
          <w:szCs w:val="24"/>
        </w:rPr>
        <w:t>ГЛАВА 10. ПОРЯДОК ПРОВЕДЕНИЯ ЗАПРОСА ПРЕДЛОЖЕНИЙ В ЭЛЕКТРОННОЙ ФОРМЕ</w:t>
      </w:r>
      <w:bookmarkEnd w:id="198"/>
    </w:p>
    <w:p w:rsidR="00B8420F" w:rsidRPr="00D420C6" w:rsidRDefault="00B8420F" w:rsidP="00467ACC">
      <w:pPr>
        <w:pStyle w:val="11"/>
        <w:tabs>
          <w:tab w:val="left" w:pos="851"/>
        </w:tabs>
        <w:spacing w:before="0" w:line="240" w:lineRule="auto"/>
        <w:ind w:left="0" w:firstLine="709"/>
        <w:jc w:val="both"/>
        <w:rPr>
          <w:rFonts w:ascii="Times New Roman" w:hAnsi="Times New Roman"/>
          <w:bCs/>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199" w:name="_Toc520127580"/>
      <w:r w:rsidRPr="00D420C6">
        <w:rPr>
          <w:rFonts w:ascii="Times New Roman" w:hAnsi="Times New Roman"/>
          <w:color w:val="auto"/>
          <w:sz w:val="24"/>
          <w:szCs w:val="24"/>
        </w:rPr>
        <w:t>Раздел 1. Общие положения проведения запроса предложений в электронной форме</w:t>
      </w:r>
      <w:bookmarkEnd w:id="199"/>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8420F"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1.2. Условия применения запроса предложений прописаны в соответствии с разделом 5 главы 4 настоящего Положения.</w:t>
      </w:r>
    </w:p>
    <w:p w:rsidR="00B54575" w:rsidRPr="00D420C6" w:rsidRDefault="00B54575" w:rsidP="00467ACC">
      <w:pPr>
        <w:spacing w:after="0" w:line="240" w:lineRule="auto"/>
        <w:ind w:firstLine="708"/>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00" w:name="_Toc452025976"/>
      <w:bookmarkStart w:id="201" w:name="_Toc451946380"/>
      <w:bookmarkStart w:id="202" w:name="_Toc451437379"/>
      <w:bookmarkStart w:id="203" w:name="_Toc520127581"/>
      <w:r w:rsidRPr="00D420C6">
        <w:rPr>
          <w:rFonts w:ascii="Times New Roman" w:hAnsi="Times New Roman"/>
          <w:color w:val="auto"/>
          <w:sz w:val="24"/>
          <w:szCs w:val="24"/>
        </w:rPr>
        <w:t>Раздел 2. Требования, предъявляемые к запросу предложений</w:t>
      </w:r>
      <w:bookmarkEnd w:id="200"/>
      <w:bookmarkEnd w:id="201"/>
      <w:bookmarkEnd w:id="202"/>
      <w:r w:rsidRPr="00D420C6">
        <w:rPr>
          <w:rFonts w:ascii="Times New Roman" w:hAnsi="Times New Roman"/>
          <w:color w:val="auto"/>
          <w:sz w:val="24"/>
          <w:szCs w:val="24"/>
        </w:rPr>
        <w:t xml:space="preserve"> в электронной форме</w:t>
      </w:r>
      <w:bookmarkEnd w:id="203"/>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lang w:eastAsia="ru-RU"/>
        </w:rPr>
        <w:t>2.1.</w:t>
      </w:r>
      <w:r w:rsidRPr="00D420C6">
        <w:rPr>
          <w:rFonts w:ascii="Times New Roman" w:hAnsi="Times New Roman"/>
          <w:sz w:val="24"/>
          <w:szCs w:val="24"/>
        </w:rPr>
        <w:t xml:space="preserve"> Информация о проведении запроса предложений в электронной форме включает в себя: извещение о проведении запроса предложений, документацию о проведении запроса предложений, проект договора.</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2.2. Извещение о проведении запроса предложений в электронной форме и документация, утверждается Заказчиком и должна соответствовать требованиям, установленным в настоящем Положением.</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2.3. Со дня размещения в единой информационной системе информации о проведении запроса предложений в электронной форме Заказчик на основании заявления любого заинтересованного лица предоставляет такому лицу документацию в порядке, указанном в извещении о проведении запроса предложений в 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запроса предложений в электронной форме, за исключением случаев предоставления документации в электронной форме. Размер указанной платы не должен </w:t>
      </w:r>
      <w:r w:rsidRPr="00D420C6">
        <w:rPr>
          <w:rFonts w:ascii="Times New Roman" w:hAnsi="Times New Roman"/>
          <w:sz w:val="24"/>
          <w:szCs w:val="24"/>
        </w:rPr>
        <w:lastRenderedPageBreak/>
        <w:t>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B8420F" w:rsidRPr="00D420C6" w:rsidRDefault="00B8420F" w:rsidP="00467ACC">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2.4.Порядок предоставления документации запроса предложений в электронной форме предусматривается в документации о закупке.</w:t>
      </w:r>
    </w:p>
    <w:p w:rsidR="00B8420F" w:rsidRPr="00D420C6" w:rsidRDefault="00B8420F" w:rsidP="00243D5F">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2.5. В случае</w:t>
      </w:r>
      <w:r w:rsidR="008A1820">
        <w:rPr>
          <w:rFonts w:ascii="Times New Roman" w:hAnsi="Times New Roman"/>
          <w:sz w:val="24"/>
          <w:szCs w:val="24"/>
        </w:rPr>
        <w:t>,</w:t>
      </w:r>
      <w:r w:rsidRPr="00D420C6">
        <w:rPr>
          <w:rFonts w:ascii="Times New Roman" w:hAnsi="Times New Roman"/>
          <w:sz w:val="24"/>
          <w:szCs w:val="24"/>
        </w:rPr>
        <w:t xml:space="preserve">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B8420F" w:rsidRPr="00D420C6" w:rsidRDefault="00B8420F" w:rsidP="00243D5F">
      <w:pPr>
        <w:autoSpaceDE w:val="0"/>
        <w:autoSpaceDN w:val="0"/>
        <w:adjustRightInd w:val="0"/>
        <w:spacing w:after="0" w:line="240" w:lineRule="auto"/>
        <w:ind w:firstLine="708"/>
        <w:jc w:val="both"/>
        <w:rPr>
          <w:rFonts w:ascii="Times New Roman" w:hAnsi="Times New Roman"/>
          <w:sz w:val="24"/>
          <w:szCs w:val="24"/>
        </w:rPr>
      </w:pPr>
      <w:r w:rsidRPr="00D420C6">
        <w:rPr>
          <w:rFonts w:ascii="Times New Roman" w:hAnsi="Times New Roman"/>
          <w:sz w:val="24"/>
          <w:szCs w:val="24"/>
        </w:rPr>
        <w:t>2.6.Протоколы, составляемые в ходе осуществления закупки должны соответствовать требованиям установленным разделом 10 главы 4 и п.1.14 раздела 1 главы 3 настоящего Положения.</w:t>
      </w:r>
    </w:p>
    <w:p w:rsidR="00B8420F" w:rsidRPr="00D420C6" w:rsidRDefault="00B8420F" w:rsidP="00243D5F">
      <w:pPr>
        <w:pStyle w:val="ae"/>
        <w:shd w:val="clear" w:color="auto" w:fill="FFFFFF"/>
        <w:spacing w:before="0" w:beforeAutospacing="0" w:after="0" w:afterAutospacing="0"/>
        <w:ind w:firstLine="709"/>
        <w:jc w:val="both"/>
      </w:pPr>
      <w:r w:rsidRPr="00D420C6">
        <w:t> </w:t>
      </w:r>
    </w:p>
    <w:p w:rsidR="00B8420F" w:rsidRPr="00D420C6" w:rsidRDefault="00B8420F" w:rsidP="000B15E8">
      <w:pPr>
        <w:pStyle w:val="2"/>
        <w:spacing w:before="0" w:line="240" w:lineRule="auto"/>
        <w:jc w:val="center"/>
        <w:rPr>
          <w:rFonts w:ascii="Times New Roman" w:hAnsi="Times New Roman"/>
          <w:color w:val="auto"/>
          <w:sz w:val="24"/>
          <w:szCs w:val="24"/>
          <w:lang w:val="ru-RU"/>
        </w:rPr>
      </w:pPr>
      <w:bookmarkStart w:id="204" w:name="_Toc451437380"/>
      <w:bookmarkStart w:id="205" w:name="_Toc452025977"/>
      <w:bookmarkStart w:id="206" w:name="_Toc451946381"/>
      <w:bookmarkStart w:id="207" w:name="_Toc520127582"/>
      <w:r w:rsidRPr="00D420C6">
        <w:rPr>
          <w:rFonts w:ascii="Times New Roman" w:hAnsi="Times New Roman"/>
          <w:color w:val="auto"/>
          <w:sz w:val="24"/>
          <w:szCs w:val="24"/>
        </w:rPr>
        <w:t>Раздел 3. Извещение о проведении</w:t>
      </w:r>
      <w:r w:rsidRPr="00D420C6">
        <w:rPr>
          <w:rStyle w:val="apple-converted-space"/>
          <w:rFonts w:ascii="Times New Roman" w:hAnsi="Times New Roman"/>
          <w:color w:val="auto"/>
          <w:sz w:val="24"/>
          <w:szCs w:val="24"/>
        </w:rPr>
        <w:t> </w:t>
      </w:r>
      <w:bookmarkEnd w:id="204"/>
      <w:r w:rsidRPr="00D420C6">
        <w:rPr>
          <w:rFonts w:ascii="Times New Roman" w:hAnsi="Times New Roman"/>
          <w:color w:val="auto"/>
          <w:sz w:val="24"/>
          <w:szCs w:val="24"/>
        </w:rPr>
        <w:t>запроса предложений</w:t>
      </w:r>
      <w:bookmarkEnd w:id="205"/>
      <w:bookmarkEnd w:id="206"/>
      <w:r w:rsidRPr="00D420C6">
        <w:rPr>
          <w:rFonts w:ascii="Times New Roman" w:hAnsi="Times New Roman"/>
          <w:color w:val="auto"/>
          <w:sz w:val="24"/>
          <w:szCs w:val="24"/>
        </w:rPr>
        <w:t xml:space="preserve"> в электронной форме</w:t>
      </w:r>
      <w:bookmarkEnd w:id="207"/>
    </w:p>
    <w:p w:rsidR="00243D5F" w:rsidRPr="00D420C6" w:rsidRDefault="00B8420F" w:rsidP="00243D5F">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3.1. Извещение и документация о проведении запроса предложений размещаются </w:t>
      </w:r>
    </w:p>
    <w:p w:rsidR="00B8420F" w:rsidRPr="008A1820" w:rsidRDefault="00B8420F" w:rsidP="00243D5F">
      <w:pPr>
        <w:spacing w:after="0" w:line="240" w:lineRule="auto"/>
        <w:jc w:val="both"/>
        <w:rPr>
          <w:rFonts w:ascii="Times New Roman" w:hAnsi="Times New Roman"/>
          <w:sz w:val="24"/>
          <w:szCs w:val="24"/>
        </w:rPr>
      </w:pPr>
      <w:r w:rsidRPr="00D420C6">
        <w:rPr>
          <w:rFonts w:ascii="Times New Roman" w:hAnsi="Times New Roman"/>
          <w:sz w:val="24"/>
          <w:szCs w:val="24"/>
        </w:rPr>
        <w:t xml:space="preserve">заказчиком в единой информационной системе и на электронной торговой площадке </w:t>
      </w:r>
      <w:r w:rsidRPr="008A1820">
        <w:rPr>
          <w:rFonts w:ascii="Times New Roman" w:hAnsi="Times New Roman"/>
          <w:sz w:val="24"/>
          <w:szCs w:val="24"/>
        </w:rPr>
        <w:t>не менее чем за</w:t>
      </w:r>
      <w:r w:rsidR="008A1820">
        <w:rPr>
          <w:rFonts w:ascii="Times New Roman" w:hAnsi="Times New Roman"/>
          <w:sz w:val="24"/>
          <w:szCs w:val="24"/>
        </w:rPr>
        <w:t xml:space="preserve"> 7 (</w:t>
      </w:r>
      <w:r w:rsidR="00081837">
        <w:rPr>
          <w:rFonts w:ascii="Times New Roman" w:hAnsi="Times New Roman"/>
          <w:sz w:val="24"/>
          <w:szCs w:val="24"/>
        </w:rPr>
        <w:t>С</w:t>
      </w:r>
      <w:r w:rsidRPr="008A1820">
        <w:rPr>
          <w:rFonts w:ascii="Times New Roman" w:hAnsi="Times New Roman"/>
          <w:sz w:val="24"/>
          <w:szCs w:val="24"/>
        </w:rPr>
        <w:t>емь</w:t>
      </w:r>
      <w:r w:rsidR="008A1820">
        <w:rPr>
          <w:rFonts w:ascii="Times New Roman" w:hAnsi="Times New Roman"/>
          <w:sz w:val="24"/>
          <w:szCs w:val="24"/>
        </w:rPr>
        <w:t xml:space="preserve">) </w:t>
      </w:r>
      <w:r w:rsidRPr="008A1820">
        <w:rPr>
          <w:rFonts w:ascii="Times New Roman" w:hAnsi="Times New Roman"/>
          <w:sz w:val="24"/>
          <w:szCs w:val="24"/>
        </w:rPr>
        <w:t>рабочих дней до дня проведения такого запроса.</w:t>
      </w:r>
    </w:p>
    <w:p w:rsidR="00B8420F" w:rsidRPr="00D420C6" w:rsidRDefault="00B8420F" w:rsidP="00243D5F">
      <w:pPr>
        <w:spacing w:after="0" w:line="240" w:lineRule="auto"/>
        <w:ind w:firstLine="708"/>
        <w:jc w:val="both"/>
        <w:rPr>
          <w:rFonts w:ascii="Times New Roman" w:hAnsi="Times New Roman"/>
          <w:sz w:val="24"/>
          <w:szCs w:val="24"/>
        </w:rPr>
      </w:pPr>
      <w:r w:rsidRPr="00D420C6">
        <w:rPr>
          <w:rFonts w:ascii="Times New Roman" w:hAnsi="Times New Roman"/>
          <w:sz w:val="24"/>
          <w:szCs w:val="24"/>
        </w:rPr>
        <w:t>3.2.</w:t>
      </w:r>
      <w:r w:rsidRPr="00D420C6">
        <w:rPr>
          <w:rStyle w:val="apple-converted-space"/>
          <w:rFonts w:ascii="Times New Roman" w:hAnsi="Times New Roman"/>
          <w:b/>
          <w:bCs/>
          <w:sz w:val="24"/>
          <w:szCs w:val="24"/>
        </w:rPr>
        <w:t> </w:t>
      </w:r>
      <w:r w:rsidRPr="00D420C6">
        <w:rPr>
          <w:rFonts w:ascii="Times New Roman" w:hAnsi="Times New Roman"/>
          <w:sz w:val="24"/>
          <w:szCs w:val="24"/>
        </w:rPr>
        <w:t>В извещении о проведении запроса предложений должны быть указаны сведения предусмотренные разделом 1 главы 6 настоящего Положения.</w:t>
      </w:r>
    </w:p>
    <w:p w:rsidR="00B8420F" w:rsidRPr="00D420C6" w:rsidRDefault="00B8420F" w:rsidP="00243D5F">
      <w:pPr>
        <w:pStyle w:val="ae"/>
        <w:shd w:val="clear" w:color="auto" w:fill="FFFFFF"/>
        <w:spacing w:before="0" w:beforeAutospacing="0" w:after="0" w:afterAutospacing="0"/>
        <w:ind w:firstLine="709"/>
        <w:jc w:val="both"/>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08" w:name="_Toc451437381"/>
      <w:bookmarkStart w:id="209" w:name="_Toc452025978"/>
      <w:bookmarkStart w:id="210" w:name="_Toc451946382"/>
      <w:bookmarkStart w:id="211" w:name="_Toc520127583"/>
      <w:r w:rsidRPr="00D420C6">
        <w:rPr>
          <w:rFonts w:ascii="Times New Roman" w:hAnsi="Times New Roman"/>
          <w:color w:val="auto"/>
          <w:sz w:val="24"/>
          <w:szCs w:val="24"/>
        </w:rPr>
        <w:t>Раздел</w:t>
      </w:r>
      <w:r w:rsidRPr="00D420C6">
        <w:rPr>
          <w:rStyle w:val="apple-converted-space"/>
          <w:rFonts w:ascii="Times New Roman" w:hAnsi="Times New Roman"/>
          <w:color w:val="auto"/>
          <w:sz w:val="24"/>
          <w:szCs w:val="24"/>
        </w:rPr>
        <w:t> </w:t>
      </w:r>
      <w:bookmarkEnd w:id="208"/>
      <w:r w:rsidRPr="00D420C6">
        <w:rPr>
          <w:rFonts w:ascii="Times New Roman" w:hAnsi="Times New Roman"/>
          <w:color w:val="auto"/>
          <w:sz w:val="24"/>
          <w:szCs w:val="24"/>
        </w:rPr>
        <w:t>4.</w:t>
      </w:r>
      <w:r w:rsidRPr="00D420C6">
        <w:rPr>
          <w:rStyle w:val="apple-converted-space"/>
          <w:rFonts w:ascii="Times New Roman" w:hAnsi="Times New Roman"/>
          <w:color w:val="auto"/>
          <w:sz w:val="24"/>
          <w:szCs w:val="24"/>
        </w:rPr>
        <w:t> </w:t>
      </w:r>
      <w:r w:rsidRPr="00D420C6">
        <w:rPr>
          <w:rFonts w:ascii="Times New Roman" w:hAnsi="Times New Roman"/>
          <w:color w:val="auto"/>
          <w:sz w:val="24"/>
          <w:szCs w:val="24"/>
        </w:rPr>
        <w:t>Отмена запроса предложений</w:t>
      </w:r>
      <w:bookmarkEnd w:id="209"/>
      <w:bookmarkEnd w:id="210"/>
      <w:r w:rsidRPr="00D420C6">
        <w:rPr>
          <w:rFonts w:ascii="Times New Roman" w:hAnsi="Times New Roman"/>
          <w:color w:val="auto"/>
          <w:sz w:val="24"/>
          <w:szCs w:val="24"/>
        </w:rPr>
        <w:t xml:space="preserve"> в электронной форме</w:t>
      </w:r>
      <w:bookmarkEnd w:id="211"/>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4.1. Порядок отмены запроса предложений в электронной форме установлен в разделе 1 главы 3 настоящего Положения.</w:t>
      </w:r>
    </w:p>
    <w:p w:rsidR="00B8420F" w:rsidRPr="008A1820" w:rsidRDefault="00B8420F" w:rsidP="00467ACC">
      <w:pPr>
        <w:widowControl w:val="0"/>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4.2. В случае если установлено требование обеспечения заявки на участие в запросе предложений, Заказчик возвращает участникам закупки денежные средства, внесенные в качестве обеспечения заявок на участие в запросе предложений, </w:t>
      </w:r>
      <w:r w:rsidRPr="008A1820">
        <w:rPr>
          <w:rFonts w:ascii="Times New Roman" w:hAnsi="Times New Roman"/>
          <w:iCs/>
          <w:sz w:val="24"/>
          <w:szCs w:val="24"/>
        </w:rPr>
        <w:t>в течение 5 (</w:t>
      </w:r>
      <w:r w:rsidR="00081837">
        <w:rPr>
          <w:rFonts w:ascii="Times New Roman" w:hAnsi="Times New Roman"/>
          <w:iCs/>
          <w:sz w:val="24"/>
          <w:szCs w:val="24"/>
        </w:rPr>
        <w:t>П</w:t>
      </w:r>
      <w:r w:rsidRPr="008A1820">
        <w:rPr>
          <w:rFonts w:ascii="Times New Roman" w:hAnsi="Times New Roman"/>
          <w:iCs/>
          <w:sz w:val="24"/>
          <w:szCs w:val="24"/>
        </w:rPr>
        <w:t xml:space="preserve">яти) рабочих дней </w:t>
      </w:r>
      <w:r w:rsidRPr="008A1820">
        <w:rPr>
          <w:rFonts w:ascii="Times New Roman" w:hAnsi="Times New Roman"/>
          <w:sz w:val="24"/>
          <w:szCs w:val="24"/>
        </w:rPr>
        <w:t>со дня принятия решения об отказе от проведения запроса предложений.</w:t>
      </w:r>
    </w:p>
    <w:p w:rsidR="00B8420F" w:rsidRPr="00D420C6" w:rsidRDefault="00B8420F" w:rsidP="00467ACC">
      <w:pPr>
        <w:spacing w:after="0" w:line="240" w:lineRule="auto"/>
        <w:ind w:firstLine="708"/>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12" w:name="_Toc451437382"/>
      <w:bookmarkStart w:id="213" w:name="_Toc452025979"/>
      <w:bookmarkStart w:id="214" w:name="_Toc451946383"/>
      <w:bookmarkStart w:id="215" w:name="_Toc520127584"/>
      <w:r w:rsidRPr="00D420C6">
        <w:rPr>
          <w:rFonts w:ascii="Times New Roman" w:hAnsi="Times New Roman"/>
          <w:color w:val="auto"/>
          <w:sz w:val="24"/>
          <w:szCs w:val="24"/>
        </w:rPr>
        <w:t>Раздел</w:t>
      </w:r>
      <w:r w:rsidRPr="00D420C6">
        <w:rPr>
          <w:rStyle w:val="apple-converted-space"/>
          <w:rFonts w:ascii="Times New Roman" w:hAnsi="Times New Roman"/>
          <w:color w:val="auto"/>
          <w:sz w:val="24"/>
          <w:szCs w:val="24"/>
        </w:rPr>
        <w:t> </w:t>
      </w:r>
      <w:bookmarkEnd w:id="212"/>
      <w:r w:rsidRPr="00D420C6">
        <w:rPr>
          <w:rFonts w:ascii="Times New Roman" w:hAnsi="Times New Roman"/>
          <w:color w:val="auto"/>
          <w:sz w:val="24"/>
          <w:szCs w:val="24"/>
        </w:rPr>
        <w:t>5.</w:t>
      </w:r>
      <w:r w:rsidRPr="00D420C6">
        <w:rPr>
          <w:rStyle w:val="apple-converted-space"/>
          <w:rFonts w:ascii="Times New Roman" w:hAnsi="Times New Roman"/>
          <w:color w:val="auto"/>
          <w:sz w:val="24"/>
          <w:szCs w:val="24"/>
        </w:rPr>
        <w:t> </w:t>
      </w:r>
      <w:r w:rsidRPr="00D420C6">
        <w:rPr>
          <w:rFonts w:ascii="Times New Roman" w:hAnsi="Times New Roman"/>
          <w:color w:val="auto"/>
          <w:sz w:val="24"/>
          <w:szCs w:val="24"/>
        </w:rPr>
        <w:t>Документация запроса предложени</w:t>
      </w:r>
      <w:bookmarkEnd w:id="213"/>
      <w:bookmarkEnd w:id="214"/>
      <w:r w:rsidRPr="00D420C6">
        <w:rPr>
          <w:rFonts w:ascii="Times New Roman" w:hAnsi="Times New Roman"/>
          <w:color w:val="auto"/>
          <w:sz w:val="24"/>
          <w:szCs w:val="24"/>
        </w:rPr>
        <w:t>й в электронной форме</w:t>
      </w:r>
      <w:bookmarkEnd w:id="215"/>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5.1. Документация разрабатывается и утверждается в соответствии с настоящим Положением.</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5.2.</w:t>
      </w:r>
      <w:r w:rsidRPr="00D420C6">
        <w:rPr>
          <w:rStyle w:val="apple-converted-space"/>
          <w:rFonts w:ascii="Times New Roman" w:hAnsi="Times New Roman"/>
          <w:b/>
          <w:bCs/>
          <w:sz w:val="24"/>
          <w:szCs w:val="24"/>
        </w:rPr>
        <w:t> </w:t>
      </w:r>
      <w:r w:rsidRPr="00D420C6">
        <w:rPr>
          <w:rFonts w:ascii="Times New Roman" w:hAnsi="Times New Roman"/>
          <w:sz w:val="24"/>
          <w:szCs w:val="24"/>
        </w:rPr>
        <w:t>В документации о проведении запроса предложений должны быть указаны сведения предусмотренные разделом 2 главы 6 настоящего Положения.</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5.3. К документации должен быть приложен проект договора, который является ее неотъемлемой частью.</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5.4. Заказчик вправе установить требование обеспечения заявки на участие в запросе предложений в соответствии с разделом 3 главы 6 настоящего Положения. Требование об обеспечении заявки на участие в запросе предложений в равной мере распространяется на всех участников закупки и указывается в документации.</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5.5. Заказчик вправе установить требование об обеспечении договора в соответствии с разделом 4 главы 6 настоящего Положения.</w:t>
      </w:r>
    </w:p>
    <w:p w:rsidR="00B8420F" w:rsidRPr="00D420C6" w:rsidRDefault="00B8420F" w:rsidP="00467ACC">
      <w:pPr>
        <w:pStyle w:val="ae"/>
        <w:shd w:val="clear" w:color="auto" w:fill="FFFFFF"/>
        <w:spacing w:before="0" w:beforeAutospacing="0" w:after="0" w:afterAutospacing="0"/>
        <w:ind w:firstLine="709"/>
        <w:jc w:val="both"/>
      </w:pPr>
      <w:r w:rsidRPr="00D420C6">
        <w:t> </w:t>
      </w:r>
    </w:p>
    <w:p w:rsidR="00B8420F" w:rsidRPr="00D420C6" w:rsidRDefault="00B8420F" w:rsidP="000B15E8">
      <w:pPr>
        <w:pStyle w:val="2"/>
        <w:spacing w:before="0" w:line="240" w:lineRule="auto"/>
        <w:jc w:val="center"/>
        <w:rPr>
          <w:rFonts w:ascii="Times New Roman" w:hAnsi="Times New Roman"/>
          <w:color w:val="auto"/>
          <w:sz w:val="24"/>
          <w:szCs w:val="24"/>
        </w:rPr>
      </w:pPr>
      <w:bookmarkStart w:id="216" w:name="_Toc452025980"/>
      <w:bookmarkStart w:id="217" w:name="_Toc451946384"/>
      <w:bookmarkStart w:id="218" w:name="_Toc520127585"/>
      <w:r w:rsidRPr="00D420C6">
        <w:rPr>
          <w:rFonts w:ascii="Times New Roman" w:hAnsi="Times New Roman"/>
          <w:color w:val="auto"/>
          <w:sz w:val="24"/>
          <w:szCs w:val="24"/>
        </w:rPr>
        <w:t>Раздел 6. Разъяснения положений</w:t>
      </w:r>
      <w:r w:rsidRPr="00D420C6">
        <w:rPr>
          <w:rStyle w:val="apple-converted-space"/>
          <w:rFonts w:ascii="Times New Roman" w:hAnsi="Times New Roman"/>
          <w:color w:val="auto"/>
          <w:sz w:val="24"/>
          <w:szCs w:val="24"/>
        </w:rPr>
        <w:t> </w:t>
      </w:r>
      <w:bookmarkEnd w:id="216"/>
      <w:bookmarkEnd w:id="217"/>
      <w:r w:rsidRPr="00D420C6">
        <w:rPr>
          <w:rFonts w:ascii="Times New Roman" w:hAnsi="Times New Roman"/>
          <w:color w:val="auto"/>
          <w:sz w:val="24"/>
          <w:szCs w:val="24"/>
        </w:rPr>
        <w:t>извещения и (или) документации о проведении запроса предложений в электронной форме</w:t>
      </w:r>
      <w:bookmarkEnd w:id="218"/>
    </w:p>
    <w:p w:rsidR="00B8420F" w:rsidRPr="00D420C6" w:rsidRDefault="00B8420F" w:rsidP="00467ACC">
      <w:pPr>
        <w:shd w:val="clear" w:color="auto" w:fill="FFFFFF"/>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6.1. Условия подачи и размещения разъяснений положений документации запроса предложений в электронной форме определены в разделе 10 главы 4 настоящего Положения.</w:t>
      </w:r>
    </w:p>
    <w:p w:rsidR="00B8420F" w:rsidRPr="00D420C6" w:rsidRDefault="00B8420F" w:rsidP="000B15E8">
      <w:pPr>
        <w:pStyle w:val="2"/>
        <w:spacing w:before="0" w:line="240" w:lineRule="auto"/>
        <w:jc w:val="center"/>
        <w:rPr>
          <w:rFonts w:ascii="Times New Roman" w:hAnsi="Times New Roman"/>
          <w:color w:val="auto"/>
          <w:sz w:val="24"/>
          <w:szCs w:val="24"/>
        </w:rPr>
      </w:pPr>
      <w:bookmarkStart w:id="219" w:name="_Toc452025981"/>
      <w:bookmarkStart w:id="220" w:name="_Toc451946385"/>
      <w:bookmarkStart w:id="221" w:name="_Toc520127586"/>
      <w:r w:rsidRPr="00D420C6">
        <w:rPr>
          <w:rFonts w:ascii="Times New Roman" w:hAnsi="Times New Roman"/>
          <w:color w:val="auto"/>
          <w:sz w:val="24"/>
          <w:szCs w:val="24"/>
        </w:rPr>
        <w:t xml:space="preserve">Раздел 7. </w:t>
      </w:r>
      <w:bookmarkEnd w:id="219"/>
      <w:bookmarkEnd w:id="220"/>
      <w:r w:rsidRPr="00D420C6">
        <w:rPr>
          <w:rFonts w:ascii="Times New Roman" w:hAnsi="Times New Roman"/>
          <w:color w:val="auto"/>
          <w:sz w:val="24"/>
          <w:szCs w:val="24"/>
        </w:rPr>
        <w:t>Внесение изменений в извещение и (или) документацию о проведении запроса предложений в электронной форме</w:t>
      </w:r>
      <w:bookmarkEnd w:id="221"/>
    </w:p>
    <w:p w:rsidR="00B8420F" w:rsidRPr="008A1820" w:rsidRDefault="00B8420F" w:rsidP="00467ACC">
      <w:pPr>
        <w:shd w:val="clear" w:color="auto" w:fill="FFFFFF"/>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7.1. Заказчик по собственной инициативе или в соответствии с запросом участника закупки </w:t>
      </w:r>
      <w:r w:rsidRPr="00D420C6">
        <w:rPr>
          <w:rFonts w:ascii="Times New Roman" w:hAnsi="Times New Roman"/>
          <w:iCs/>
          <w:sz w:val="24"/>
          <w:szCs w:val="24"/>
        </w:rPr>
        <w:t>вправе принять</w:t>
      </w:r>
      <w:r w:rsidRPr="00D420C6">
        <w:rPr>
          <w:rFonts w:ascii="Times New Roman" w:hAnsi="Times New Roman"/>
          <w:sz w:val="24"/>
          <w:szCs w:val="24"/>
        </w:rPr>
        <w:t xml:space="preserve"> решение о внесении изменений в извещение и/или в документацию о проведении запроса предложений, </w:t>
      </w:r>
      <w:r w:rsidRPr="008A1820">
        <w:rPr>
          <w:rFonts w:ascii="Times New Roman" w:hAnsi="Times New Roman"/>
          <w:sz w:val="24"/>
          <w:szCs w:val="24"/>
        </w:rPr>
        <w:t>не позднее, чем за 2 (</w:t>
      </w:r>
      <w:r w:rsidR="00081837">
        <w:rPr>
          <w:rFonts w:ascii="Times New Roman" w:hAnsi="Times New Roman"/>
          <w:sz w:val="24"/>
          <w:szCs w:val="24"/>
        </w:rPr>
        <w:t>Д</w:t>
      </w:r>
      <w:r w:rsidRPr="008A1820">
        <w:rPr>
          <w:rFonts w:ascii="Times New Roman" w:hAnsi="Times New Roman"/>
          <w:sz w:val="24"/>
          <w:szCs w:val="24"/>
        </w:rPr>
        <w:t>ва) дня до даты окончания срока подачи заявок на участие в закупке.</w:t>
      </w:r>
    </w:p>
    <w:p w:rsidR="00B8420F" w:rsidRPr="00D420C6" w:rsidRDefault="00B8420F" w:rsidP="00467ACC">
      <w:pPr>
        <w:shd w:val="clear" w:color="auto" w:fill="FFFFFF"/>
        <w:adjustRightInd w:val="0"/>
        <w:spacing w:after="0" w:line="240" w:lineRule="auto"/>
        <w:ind w:firstLine="709"/>
        <w:jc w:val="both"/>
        <w:rPr>
          <w:rFonts w:ascii="Times New Roman" w:hAnsi="Times New Roman"/>
          <w:sz w:val="24"/>
          <w:szCs w:val="24"/>
          <w:shd w:val="clear" w:color="auto" w:fill="FFFFFF"/>
        </w:rPr>
      </w:pPr>
      <w:r w:rsidRPr="00D420C6">
        <w:rPr>
          <w:rFonts w:ascii="Times New Roman" w:hAnsi="Times New Roman"/>
          <w:sz w:val="24"/>
          <w:szCs w:val="24"/>
        </w:rPr>
        <w:lastRenderedPageBreak/>
        <w:t>7.2. Порядок изменения положений документации запроса предложений в электронной форме определен в разделе 10 главы 4 настоящего Положения.</w:t>
      </w:r>
    </w:p>
    <w:p w:rsidR="00B8420F" w:rsidRPr="00D420C6" w:rsidRDefault="00B8420F" w:rsidP="00467ACC">
      <w:pPr>
        <w:shd w:val="clear" w:color="auto" w:fill="FFFFFF"/>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7.3.Участники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rsidR="00B8420F" w:rsidRPr="00D420C6" w:rsidRDefault="00B8420F" w:rsidP="00467ACC">
      <w:pPr>
        <w:pStyle w:val="ae"/>
        <w:shd w:val="clear" w:color="auto" w:fill="FFFFFF"/>
        <w:spacing w:before="0" w:beforeAutospacing="0" w:after="0" w:afterAutospacing="0"/>
        <w:ind w:firstLine="709"/>
        <w:jc w:val="both"/>
      </w:pPr>
      <w:r w:rsidRPr="00D420C6">
        <w:t> </w:t>
      </w:r>
    </w:p>
    <w:p w:rsidR="00B8420F" w:rsidRPr="00D420C6" w:rsidRDefault="00B8420F" w:rsidP="000B15E8">
      <w:pPr>
        <w:pStyle w:val="2"/>
        <w:spacing w:before="0" w:line="240" w:lineRule="auto"/>
        <w:jc w:val="center"/>
        <w:rPr>
          <w:rFonts w:ascii="Times New Roman" w:hAnsi="Times New Roman"/>
          <w:color w:val="auto"/>
          <w:sz w:val="24"/>
          <w:szCs w:val="24"/>
        </w:rPr>
      </w:pPr>
      <w:bookmarkStart w:id="222" w:name="_Toc451437385"/>
      <w:bookmarkStart w:id="223" w:name="_Toc452025982"/>
      <w:bookmarkStart w:id="224" w:name="_Toc451946386"/>
      <w:bookmarkStart w:id="225" w:name="_Toc520127587"/>
      <w:r w:rsidRPr="00D420C6">
        <w:rPr>
          <w:rFonts w:ascii="Times New Roman" w:hAnsi="Times New Roman"/>
          <w:color w:val="auto"/>
          <w:sz w:val="24"/>
          <w:szCs w:val="24"/>
        </w:rPr>
        <w:t>Раздел</w:t>
      </w:r>
      <w:r w:rsidRPr="00D420C6">
        <w:rPr>
          <w:rStyle w:val="apple-converted-space"/>
          <w:rFonts w:ascii="Times New Roman" w:hAnsi="Times New Roman"/>
          <w:color w:val="auto"/>
          <w:sz w:val="24"/>
          <w:szCs w:val="24"/>
        </w:rPr>
        <w:t> </w:t>
      </w:r>
      <w:bookmarkEnd w:id="222"/>
      <w:r w:rsidRPr="00D420C6">
        <w:rPr>
          <w:rFonts w:ascii="Times New Roman" w:hAnsi="Times New Roman"/>
          <w:color w:val="auto"/>
          <w:sz w:val="24"/>
          <w:szCs w:val="24"/>
        </w:rPr>
        <w:t>8. Порядок подачи заявок на участие в</w:t>
      </w:r>
      <w:r w:rsidRPr="00D420C6">
        <w:rPr>
          <w:rStyle w:val="apple-converted-space"/>
          <w:rFonts w:ascii="Times New Roman" w:hAnsi="Times New Roman"/>
          <w:color w:val="auto"/>
          <w:sz w:val="24"/>
          <w:szCs w:val="24"/>
        </w:rPr>
        <w:t> </w:t>
      </w:r>
      <w:r w:rsidRPr="00D420C6">
        <w:rPr>
          <w:rFonts w:ascii="Times New Roman" w:hAnsi="Times New Roman"/>
          <w:color w:val="auto"/>
          <w:sz w:val="24"/>
          <w:szCs w:val="24"/>
        </w:rPr>
        <w:t>запросе предложений</w:t>
      </w:r>
      <w:bookmarkEnd w:id="223"/>
      <w:bookmarkEnd w:id="224"/>
      <w:r w:rsidRPr="00D420C6">
        <w:rPr>
          <w:rFonts w:ascii="Times New Roman" w:hAnsi="Times New Roman"/>
          <w:color w:val="auto"/>
          <w:sz w:val="24"/>
          <w:szCs w:val="24"/>
        </w:rPr>
        <w:t xml:space="preserve"> в электронной форме</w:t>
      </w:r>
      <w:bookmarkEnd w:id="225"/>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8.1. 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и (или) документацией о закупке. </w:t>
      </w:r>
    </w:p>
    <w:p w:rsidR="00B8420F" w:rsidRPr="00D420C6" w:rsidRDefault="00B8420F" w:rsidP="008A1820">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8.2.Порядок, место, дата начала и дата окончания срока подачи заявок указываются в извещении и (или) документации о проведении запроса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проведении запроса предложений. </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8.3. Заявка на участие в запросе предложений предоставляется участником в виде электронного документа.</w:t>
      </w:r>
    </w:p>
    <w:p w:rsidR="00B8420F" w:rsidRPr="00D420C6" w:rsidRDefault="00B8420F" w:rsidP="00467ACC">
      <w:pPr>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8.4.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8420F" w:rsidRPr="00D420C6" w:rsidRDefault="00B8420F" w:rsidP="00467ACC">
      <w:pPr>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8.5. Участник закупки вправе подать только одну заявку на участие в запросе предложений в отношении каждого лота.</w:t>
      </w:r>
    </w:p>
    <w:p w:rsidR="00B8420F" w:rsidRPr="00D420C6" w:rsidRDefault="00B8420F" w:rsidP="00467ACC">
      <w:pPr>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8.6.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B8420F" w:rsidRPr="00D420C6" w:rsidRDefault="00B8420F" w:rsidP="00467ACC">
      <w:pPr>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8.7.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B8420F" w:rsidRPr="00D420C6" w:rsidRDefault="00B8420F" w:rsidP="00467ACC">
      <w:pPr>
        <w:spacing w:after="0" w:line="240" w:lineRule="auto"/>
        <w:ind w:firstLine="709"/>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26" w:name="_Toc451437386"/>
      <w:bookmarkStart w:id="227" w:name="_Toc452025983"/>
      <w:bookmarkStart w:id="228" w:name="_Toc451946387"/>
      <w:bookmarkStart w:id="229" w:name="_Toc520127588"/>
      <w:r w:rsidRPr="00D420C6">
        <w:rPr>
          <w:rFonts w:ascii="Times New Roman" w:hAnsi="Times New Roman"/>
          <w:color w:val="auto"/>
          <w:sz w:val="24"/>
          <w:szCs w:val="24"/>
        </w:rPr>
        <w:t>Раздел</w:t>
      </w:r>
      <w:r w:rsidRPr="00D420C6">
        <w:rPr>
          <w:rStyle w:val="apple-converted-space"/>
          <w:rFonts w:ascii="Times New Roman" w:hAnsi="Times New Roman"/>
          <w:color w:val="auto"/>
          <w:sz w:val="24"/>
          <w:szCs w:val="24"/>
        </w:rPr>
        <w:t> </w:t>
      </w:r>
      <w:bookmarkEnd w:id="226"/>
      <w:r w:rsidRPr="00D420C6">
        <w:rPr>
          <w:rFonts w:ascii="Times New Roman" w:hAnsi="Times New Roman"/>
          <w:color w:val="auto"/>
          <w:sz w:val="24"/>
          <w:szCs w:val="24"/>
        </w:rPr>
        <w:t>9. Открытие доступа к заявкам на участие в запросе предложений</w:t>
      </w:r>
      <w:bookmarkEnd w:id="227"/>
      <w:bookmarkEnd w:id="228"/>
      <w:r w:rsidRPr="00D420C6">
        <w:rPr>
          <w:rFonts w:ascii="Times New Roman" w:hAnsi="Times New Roman"/>
          <w:color w:val="auto"/>
          <w:sz w:val="24"/>
          <w:szCs w:val="24"/>
        </w:rPr>
        <w:t xml:space="preserve"> в электронной форме</w:t>
      </w:r>
      <w:bookmarkEnd w:id="229"/>
    </w:p>
    <w:p w:rsidR="00B8420F" w:rsidRPr="00D420C6" w:rsidRDefault="00B8420F" w:rsidP="00467ACC">
      <w:pPr>
        <w:spacing w:after="0" w:line="240" w:lineRule="auto"/>
        <w:ind w:firstLine="567"/>
        <w:jc w:val="both"/>
        <w:rPr>
          <w:rFonts w:ascii="Times New Roman" w:hAnsi="Times New Roman"/>
          <w:sz w:val="24"/>
          <w:szCs w:val="24"/>
        </w:rPr>
      </w:pPr>
      <w:r w:rsidRPr="00D420C6">
        <w:rPr>
          <w:rFonts w:ascii="Times New Roman" w:hAnsi="Times New Roman"/>
          <w:sz w:val="24"/>
          <w:szCs w:val="24"/>
        </w:rPr>
        <w:t>9.1.Открытие доступа к заявкам на участие в запросе предложений, производится с использованием функционала электронной площадки после истечения срока подачи заявок на участие в запросе предложений, в соответствии с извещением и регламентом электронной площадки.</w:t>
      </w:r>
    </w:p>
    <w:p w:rsidR="00B8420F" w:rsidRPr="00D420C6" w:rsidRDefault="00B8420F" w:rsidP="00467ACC">
      <w:pPr>
        <w:spacing w:after="0" w:line="240" w:lineRule="auto"/>
        <w:ind w:firstLine="567"/>
        <w:jc w:val="both"/>
        <w:rPr>
          <w:rFonts w:ascii="Times New Roman" w:hAnsi="Times New Roman"/>
          <w:sz w:val="24"/>
          <w:szCs w:val="24"/>
        </w:rPr>
      </w:pPr>
      <w:r w:rsidRPr="00D420C6">
        <w:rPr>
          <w:rFonts w:ascii="Times New Roman" w:hAnsi="Times New Roman"/>
          <w:sz w:val="24"/>
          <w:szCs w:val="24"/>
        </w:rPr>
        <w:t xml:space="preserve">9.2.По окончании срока подачи заявок оператор электронной площадки передает Заказчику все поступившие заявки. </w:t>
      </w:r>
    </w:p>
    <w:p w:rsidR="00B8420F" w:rsidRPr="00D420C6" w:rsidRDefault="00B8420F" w:rsidP="00467ACC">
      <w:pPr>
        <w:spacing w:after="0" w:line="240" w:lineRule="auto"/>
        <w:ind w:firstLine="567"/>
        <w:jc w:val="both"/>
        <w:rPr>
          <w:rFonts w:ascii="Times New Roman" w:hAnsi="Times New Roman"/>
          <w:sz w:val="24"/>
          <w:szCs w:val="24"/>
        </w:rPr>
      </w:pPr>
      <w:r w:rsidRPr="00D420C6">
        <w:rPr>
          <w:rFonts w:ascii="Times New Roman" w:hAnsi="Times New Roman"/>
          <w:sz w:val="24"/>
          <w:szCs w:val="24"/>
        </w:rPr>
        <w:t xml:space="preserve">9.3. Протокол </w:t>
      </w:r>
      <w:r w:rsidRPr="00D420C6">
        <w:rPr>
          <w:rFonts w:ascii="Times New Roman" w:hAnsi="Times New Roman"/>
          <w:sz w:val="24"/>
          <w:szCs w:val="24"/>
          <w:shd w:val="clear" w:color="auto" w:fill="FFFFFF"/>
        </w:rPr>
        <w:t>открытия доступа к заявкам на участие в</w:t>
      </w:r>
      <w:r w:rsidRPr="00D420C6">
        <w:rPr>
          <w:rStyle w:val="apple-converted-space"/>
          <w:rFonts w:ascii="Times New Roman" w:hAnsi="Times New Roman"/>
          <w:sz w:val="24"/>
          <w:szCs w:val="24"/>
          <w:shd w:val="clear" w:color="auto" w:fill="FFFFFF"/>
        </w:rPr>
        <w:t> </w:t>
      </w:r>
      <w:r w:rsidRPr="00D420C6">
        <w:rPr>
          <w:rFonts w:ascii="Times New Roman" w:hAnsi="Times New Roman"/>
          <w:sz w:val="24"/>
          <w:szCs w:val="24"/>
        </w:rPr>
        <w:t xml:space="preserve">запросе предложений составляется </w:t>
      </w:r>
      <w:r w:rsidR="008A1820">
        <w:rPr>
          <w:rFonts w:ascii="Times New Roman" w:hAnsi="Times New Roman"/>
          <w:sz w:val="24"/>
          <w:szCs w:val="24"/>
        </w:rPr>
        <w:t>к</w:t>
      </w:r>
      <w:r w:rsidRPr="00D420C6">
        <w:rPr>
          <w:rFonts w:ascii="Times New Roman" w:hAnsi="Times New Roman"/>
          <w:sz w:val="24"/>
          <w:szCs w:val="24"/>
        </w:rPr>
        <w:t xml:space="preserve">омиссией по осуществлению закупок и подписывается всеми присутствующими членами </w:t>
      </w:r>
      <w:r w:rsidR="008A1820">
        <w:rPr>
          <w:rFonts w:ascii="Times New Roman" w:hAnsi="Times New Roman"/>
          <w:sz w:val="24"/>
          <w:szCs w:val="24"/>
        </w:rPr>
        <w:t>к</w:t>
      </w:r>
      <w:r w:rsidRPr="00D420C6">
        <w:rPr>
          <w:rFonts w:ascii="Times New Roman" w:hAnsi="Times New Roman"/>
          <w:sz w:val="24"/>
          <w:szCs w:val="24"/>
        </w:rPr>
        <w:t xml:space="preserve">омиссии по осуществлению закупок после </w:t>
      </w:r>
      <w:r w:rsidRPr="00D420C6">
        <w:rPr>
          <w:rFonts w:ascii="Times New Roman" w:hAnsi="Times New Roman"/>
          <w:sz w:val="24"/>
          <w:szCs w:val="24"/>
          <w:shd w:val="clear" w:color="auto" w:fill="FFFFFF"/>
        </w:rPr>
        <w:t>открытия доступа к заявкам на участие в</w:t>
      </w:r>
      <w:r w:rsidRPr="00D420C6">
        <w:rPr>
          <w:rStyle w:val="apple-converted-space"/>
          <w:rFonts w:ascii="Times New Roman" w:hAnsi="Times New Roman"/>
          <w:sz w:val="24"/>
          <w:szCs w:val="24"/>
          <w:shd w:val="clear" w:color="auto" w:fill="FFFFFF"/>
        </w:rPr>
        <w:t> </w:t>
      </w:r>
      <w:r w:rsidRPr="00D420C6">
        <w:rPr>
          <w:rFonts w:ascii="Times New Roman" w:hAnsi="Times New Roman"/>
          <w:sz w:val="24"/>
          <w:szCs w:val="24"/>
        </w:rPr>
        <w:t>запросе предложений</w:t>
      </w:r>
      <w:r w:rsidRPr="00D420C6">
        <w:rPr>
          <w:rFonts w:ascii="Times New Roman" w:hAnsi="Times New Roman"/>
          <w:sz w:val="24"/>
          <w:szCs w:val="24"/>
          <w:shd w:val="clear" w:color="auto" w:fill="FFFFFF"/>
        </w:rPr>
        <w:t>.</w:t>
      </w:r>
    </w:p>
    <w:p w:rsidR="00B8420F" w:rsidRPr="008A1820" w:rsidRDefault="00B8420F" w:rsidP="00467ACC">
      <w:pPr>
        <w:spacing w:after="0" w:line="240" w:lineRule="auto"/>
        <w:ind w:firstLine="567"/>
        <w:jc w:val="both"/>
        <w:rPr>
          <w:rFonts w:ascii="Times New Roman" w:hAnsi="Times New Roman"/>
          <w:sz w:val="24"/>
          <w:szCs w:val="24"/>
        </w:rPr>
      </w:pPr>
      <w:r w:rsidRPr="00D420C6">
        <w:rPr>
          <w:rFonts w:ascii="Times New Roman" w:hAnsi="Times New Roman"/>
          <w:sz w:val="24"/>
          <w:szCs w:val="24"/>
          <w:shd w:val="clear" w:color="auto" w:fill="FFFFFF"/>
        </w:rPr>
        <w:t>9.4.</w:t>
      </w:r>
      <w:r w:rsidRPr="00D420C6">
        <w:rPr>
          <w:rStyle w:val="apple-converted-space"/>
          <w:rFonts w:ascii="Times New Roman" w:hAnsi="Times New Roman"/>
          <w:sz w:val="24"/>
          <w:szCs w:val="24"/>
          <w:shd w:val="clear" w:color="auto" w:fill="FFFFFF"/>
        </w:rPr>
        <w:t> </w:t>
      </w:r>
      <w:r w:rsidRPr="00D420C6">
        <w:rPr>
          <w:rFonts w:ascii="Times New Roman" w:hAnsi="Times New Roman"/>
          <w:sz w:val="24"/>
          <w:szCs w:val="24"/>
        </w:rPr>
        <w:t>Указанный протокол размещается Заказчиком в единой информационной системе</w:t>
      </w:r>
      <w:r w:rsidRPr="00D420C6">
        <w:rPr>
          <w:rStyle w:val="apple-converted-space"/>
          <w:rFonts w:ascii="Times New Roman" w:hAnsi="Times New Roman"/>
          <w:sz w:val="24"/>
          <w:szCs w:val="24"/>
        </w:rPr>
        <w:t> </w:t>
      </w:r>
      <w:r w:rsidRPr="008A1820">
        <w:rPr>
          <w:rFonts w:ascii="Times New Roman" w:hAnsi="Times New Roman"/>
          <w:sz w:val="24"/>
          <w:szCs w:val="24"/>
        </w:rPr>
        <w:t>не</w:t>
      </w:r>
      <w:r w:rsidRPr="008A1820">
        <w:rPr>
          <w:rStyle w:val="apple-converted-space"/>
          <w:rFonts w:ascii="Times New Roman" w:hAnsi="Times New Roman"/>
          <w:sz w:val="24"/>
          <w:szCs w:val="24"/>
        </w:rPr>
        <w:t> </w:t>
      </w:r>
      <w:r w:rsidRPr="008A1820">
        <w:rPr>
          <w:rFonts w:ascii="Times New Roman" w:hAnsi="Times New Roman"/>
          <w:iCs/>
          <w:sz w:val="24"/>
          <w:szCs w:val="24"/>
        </w:rPr>
        <w:t>позднее чем через 3 (</w:t>
      </w:r>
      <w:r w:rsidR="00081837">
        <w:rPr>
          <w:rFonts w:ascii="Times New Roman" w:hAnsi="Times New Roman"/>
          <w:iCs/>
          <w:sz w:val="24"/>
          <w:szCs w:val="24"/>
        </w:rPr>
        <w:t>Т</w:t>
      </w:r>
      <w:r w:rsidRPr="008A1820">
        <w:rPr>
          <w:rFonts w:ascii="Times New Roman" w:hAnsi="Times New Roman"/>
          <w:iCs/>
          <w:sz w:val="24"/>
          <w:szCs w:val="24"/>
        </w:rPr>
        <w:t>ри) дня со дня подписания</w:t>
      </w:r>
      <w:r w:rsidRPr="008A1820">
        <w:rPr>
          <w:rStyle w:val="apple-converted-space"/>
          <w:rFonts w:ascii="Times New Roman" w:hAnsi="Times New Roman"/>
          <w:sz w:val="24"/>
          <w:szCs w:val="24"/>
        </w:rPr>
        <w:t> </w:t>
      </w:r>
      <w:r w:rsidRPr="008A1820">
        <w:rPr>
          <w:rFonts w:ascii="Times New Roman" w:hAnsi="Times New Roman"/>
          <w:sz w:val="24"/>
          <w:szCs w:val="24"/>
        </w:rPr>
        <w:t>такого протокола.</w:t>
      </w:r>
    </w:p>
    <w:p w:rsidR="00B8420F" w:rsidRPr="00D420C6" w:rsidRDefault="00B8420F" w:rsidP="00467ACC">
      <w:pPr>
        <w:pStyle w:val="ae"/>
        <w:shd w:val="clear" w:color="auto" w:fill="FFFFFF"/>
        <w:spacing w:before="0" w:beforeAutospacing="0" w:after="0" w:afterAutospacing="0"/>
        <w:ind w:firstLine="709"/>
        <w:jc w:val="both"/>
      </w:pPr>
      <w:r w:rsidRPr="00D420C6">
        <w:t> </w:t>
      </w:r>
    </w:p>
    <w:p w:rsidR="00B8420F" w:rsidRPr="00D420C6" w:rsidRDefault="00B8420F" w:rsidP="000B15E8">
      <w:pPr>
        <w:pStyle w:val="2"/>
        <w:spacing w:before="0" w:line="240" w:lineRule="auto"/>
        <w:jc w:val="center"/>
        <w:rPr>
          <w:rFonts w:ascii="Times New Roman" w:hAnsi="Times New Roman"/>
          <w:color w:val="auto"/>
          <w:sz w:val="24"/>
          <w:szCs w:val="24"/>
        </w:rPr>
      </w:pPr>
      <w:bookmarkStart w:id="230" w:name="_Toc451437387"/>
      <w:bookmarkStart w:id="231" w:name="_Toc452025984"/>
      <w:bookmarkStart w:id="232" w:name="_Toc451946388"/>
      <w:bookmarkStart w:id="233" w:name="_Toc520127589"/>
      <w:r w:rsidRPr="00D420C6">
        <w:rPr>
          <w:rFonts w:ascii="Times New Roman" w:hAnsi="Times New Roman"/>
          <w:color w:val="auto"/>
          <w:sz w:val="24"/>
          <w:szCs w:val="24"/>
        </w:rPr>
        <w:lastRenderedPageBreak/>
        <w:t>Раздел 10. Порядок</w:t>
      </w:r>
      <w:bookmarkEnd w:id="230"/>
      <w:r w:rsidRPr="00D420C6">
        <w:rPr>
          <w:rStyle w:val="apple-converted-space"/>
          <w:rFonts w:ascii="Times New Roman" w:hAnsi="Times New Roman"/>
          <w:color w:val="auto"/>
          <w:sz w:val="24"/>
          <w:szCs w:val="24"/>
        </w:rPr>
        <w:t> </w:t>
      </w:r>
      <w:r w:rsidRPr="00D420C6">
        <w:rPr>
          <w:rFonts w:ascii="Times New Roman" w:hAnsi="Times New Roman"/>
          <w:color w:val="auto"/>
          <w:sz w:val="24"/>
          <w:szCs w:val="24"/>
        </w:rPr>
        <w:t>рассмотрения заявок на участие в</w:t>
      </w:r>
      <w:r w:rsidRPr="00D420C6">
        <w:rPr>
          <w:rStyle w:val="apple-converted-space"/>
          <w:rFonts w:ascii="Times New Roman" w:hAnsi="Times New Roman"/>
          <w:color w:val="auto"/>
          <w:sz w:val="24"/>
          <w:szCs w:val="24"/>
        </w:rPr>
        <w:t> </w:t>
      </w:r>
      <w:r w:rsidRPr="00D420C6">
        <w:rPr>
          <w:rFonts w:ascii="Times New Roman" w:hAnsi="Times New Roman"/>
          <w:color w:val="auto"/>
          <w:sz w:val="24"/>
          <w:szCs w:val="24"/>
        </w:rPr>
        <w:t>запросе предложений</w:t>
      </w:r>
      <w:bookmarkEnd w:id="231"/>
      <w:bookmarkEnd w:id="232"/>
      <w:r w:rsidRPr="00D420C6">
        <w:rPr>
          <w:rFonts w:ascii="Times New Roman" w:hAnsi="Times New Roman"/>
          <w:color w:val="auto"/>
          <w:sz w:val="24"/>
          <w:szCs w:val="24"/>
        </w:rPr>
        <w:t xml:space="preserve"> в электронной форме</w:t>
      </w:r>
      <w:bookmarkEnd w:id="233"/>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10.1.</w:t>
      </w:r>
      <w:r w:rsidRPr="00D420C6">
        <w:rPr>
          <w:rStyle w:val="apple-converted-space"/>
          <w:rFonts w:ascii="Times New Roman" w:hAnsi="Times New Roman"/>
          <w:sz w:val="24"/>
          <w:szCs w:val="24"/>
        </w:rPr>
        <w:t> </w:t>
      </w:r>
      <w:r w:rsidRPr="00D420C6">
        <w:rPr>
          <w:rFonts w:ascii="Times New Roman" w:hAnsi="Times New Roman"/>
          <w:sz w:val="24"/>
          <w:szCs w:val="24"/>
        </w:rPr>
        <w:t>Комиссия по осуществлению закупок</w:t>
      </w:r>
      <w:r w:rsidRPr="00D420C6">
        <w:rPr>
          <w:rStyle w:val="apple-converted-space"/>
          <w:rFonts w:ascii="Times New Roman" w:hAnsi="Times New Roman"/>
          <w:sz w:val="24"/>
          <w:szCs w:val="24"/>
        </w:rPr>
        <w:t> </w:t>
      </w:r>
      <w:r w:rsidRPr="00D420C6">
        <w:rPr>
          <w:rFonts w:ascii="Times New Roman" w:hAnsi="Times New Roman"/>
          <w:sz w:val="24"/>
          <w:szCs w:val="24"/>
        </w:rPr>
        <w:t>рассматривает заявки на участие в запросе предложений и 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 в запросе предложений.</w:t>
      </w:r>
      <w:r w:rsidRPr="00D420C6">
        <w:rPr>
          <w:rStyle w:val="apple-converted-space"/>
          <w:rFonts w:ascii="Times New Roman" w:hAnsi="Times New Roman"/>
          <w:b/>
          <w:bCs/>
          <w:sz w:val="24"/>
          <w:szCs w:val="24"/>
        </w:rPr>
        <w:t> </w:t>
      </w:r>
      <w:r w:rsidRPr="00D420C6">
        <w:rPr>
          <w:rFonts w:ascii="Times New Roman" w:hAnsi="Times New Roman"/>
          <w:sz w:val="24"/>
          <w:szCs w:val="24"/>
        </w:rPr>
        <w:t>Редакционные недостатки в оформлении заявок, не влияющие на смысл их содержания, не являются основанием для отклонения заявок.</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10.2. Срок рассмотрения заявок на участие</w:t>
      </w:r>
      <w:r w:rsidRPr="00D420C6">
        <w:rPr>
          <w:rStyle w:val="apple-converted-space"/>
          <w:rFonts w:ascii="Times New Roman" w:hAnsi="Times New Roman"/>
          <w:sz w:val="24"/>
          <w:szCs w:val="24"/>
        </w:rPr>
        <w:t> </w:t>
      </w:r>
      <w:r w:rsidRPr="008A1820">
        <w:rPr>
          <w:rFonts w:ascii="Times New Roman" w:hAnsi="Times New Roman"/>
          <w:iCs/>
          <w:sz w:val="24"/>
          <w:szCs w:val="24"/>
        </w:rPr>
        <w:t>в запросе предложений не может превышать</w:t>
      </w:r>
      <w:r w:rsidRPr="008A1820">
        <w:rPr>
          <w:rStyle w:val="apple-converted-space"/>
          <w:rFonts w:ascii="Times New Roman" w:hAnsi="Times New Roman"/>
          <w:iCs/>
          <w:sz w:val="24"/>
          <w:szCs w:val="24"/>
        </w:rPr>
        <w:t> </w:t>
      </w:r>
      <w:r w:rsidRPr="008A1820">
        <w:rPr>
          <w:rFonts w:ascii="Times New Roman" w:hAnsi="Times New Roman"/>
          <w:iCs/>
          <w:sz w:val="24"/>
          <w:szCs w:val="24"/>
          <w:lang w:val="sah-RU"/>
        </w:rPr>
        <w:t>10 (</w:t>
      </w:r>
      <w:r w:rsidR="00081837">
        <w:rPr>
          <w:rFonts w:ascii="Times New Roman" w:hAnsi="Times New Roman"/>
          <w:iCs/>
          <w:sz w:val="24"/>
          <w:szCs w:val="24"/>
        </w:rPr>
        <w:t>Д</w:t>
      </w:r>
      <w:r w:rsidRPr="008A1820">
        <w:rPr>
          <w:rFonts w:ascii="Times New Roman" w:hAnsi="Times New Roman"/>
          <w:iCs/>
          <w:sz w:val="24"/>
          <w:szCs w:val="24"/>
        </w:rPr>
        <w:t>есяти</w:t>
      </w:r>
      <w:r w:rsidRPr="008A1820">
        <w:rPr>
          <w:rFonts w:ascii="Times New Roman" w:hAnsi="Times New Roman"/>
          <w:iCs/>
          <w:sz w:val="24"/>
          <w:szCs w:val="24"/>
          <w:lang w:val="sah-RU"/>
        </w:rPr>
        <w:t>)</w:t>
      </w:r>
      <w:r w:rsidRPr="008A1820">
        <w:rPr>
          <w:rStyle w:val="apple-converted-space"/>
          <w:rFonts w:ascii="Times New Roman" w:hAnsi="Times New Roman"/>
          <w:iCs/>
          <w:sz w:val="24"/>
          <w:szCs w:val="24"/>
        </w:rPr>
        <w:t> </w:t>
      </w:r>
      <w:r w:rsidRPr="008A1820">
        <w:rPr>
          <w:rFonts w:ascii="Times New Roman" w:hAnsi="Times New Roman"/>
          <w:iCs/>
          <w:sz w:val="24"/>
          <w:szCs w:val="24"/>
        </w:rPr>
        <w:t>дней,</w:t>
      </w:r>
      <w:r w:rsidRPr="00D420C6">
        <w:rPr>
          <w:rStyle w:val="apple-converted-space"/>
          <w:rFonts w:ascii="Times New Roman" w:hAnsi="Times New Roman"/>
          <w:sz w:val="24"/>
          <w:szCs w:val="24"/>
        </w:rPr>
        <w:t> </w:t>
      </w:r>
      <w:r w:rsidRPr="00D420C6">
        <w:rPr>
          <w:rFonts w:ascii="Times New Roman" w:hAnsi="Times New Roman"/>
          <w:sz w:val="24"/>
          <w:szCs w:val="24"/>
        </w:rPr>
        <w:t>со дня открытия доступа к заявкам</w:t>
      </w:r>
      <w:r w:rsidRPr="00D420C6">
        <w:rPr>
          <w:rStyle w:val="apple-converted-space"/>
          <w:rFonts w:ascii="Times New Roman" w:hAnsi="Times New Roman"/>
          <w:sz w:val="24"/>
          <w:szCs w:val="24"/>
        </w:rPr>
        <w:t> </w:t>
      </w:r>
      <w:r w:rsidRPr="00D420C6">
        <w:rPr>
          <w:rFonts w:ascii="Times New Roman" w:hAnsi="Times New Roman"/>
          <w:sz w:val="24"/>
          <w:szCs w:val="24"/>
        </w:rPr>
        <w:t>на участие в</w:t>
      </w:r>
      <w:r w:rsidRPr="00D420C6">
        <w:rPr>
          <w:rStyle w:val="apple-converted-space"/>
          <w:rFonts w:ascii="Times New Roman" w:hAnsi="Times New Roman"/>
          <w:sz w:val="24"/>
          <w:szCs w:val="24"/>
        </w:rPr>
        <w:t> </w:t>
      </w:r>
      <w:r w:rsidRPr="00D420C6">
        <w:rPr>
          <w:rFonts w:ascii="Times New Roman" w:hAnsi="Times New Roman"/>
          <w:sz w:val="24"/>
          <w:szCs w:val="24"/>
        </w:rPr>
        <w:t>запросе предложений</w:t>
      </w:r>
      <w:r w:rsidRPr="00D420C6">
        <w:rPr>
          <w:rFonts w:ascii="Times New Roman" w:hAnsi="Times New Roman"/>
          <w:sz w:val="24"/>
          <w:szCs w:val="24"/>
          <w:lang w:val="sah-RU"/>
        </w:rPr>
        <w:t>.</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10.3. В ходе рассмотрения заявок </w:t>
      </w:r>
      <w:r w:rsidR="00076845">
        <w:rPr>
          <w:rFonts w:ascii="Times New Roman" w:hAnsi="Times New Roman"/>
          <w:sz w:val="24"/>
          <w:szCs w:val="24"/>
        </w:rPr>
        <w:t>К</w:t>
      </w:r>
      <w:r w:rsidRPr="00D420C6">
        <w:rPr>
          <w:rFonts w:ascii="Times New Roman" w:hAnsi="Times New Roman"/>
          <w:sz w:val="24"/>
          <w:szCs w:val="24"/>
        </w:rPr>
        <w:t>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10.4. Порядок отстранения и</w:t>
      </w:r>
      <w:r w:rsidRPr="00D420C6">
        <w:rPr>
          <w:rStyle w:val="apple-converted-space"/>
          <w:rFonts w:ascii="Times New Roman" w:hAnsi="Times New Roman"/>
          <w:sz w:val="24"/>
          <w:szCs w:val="24"/>
        </w:rPr>
        <w:t> </w:t>
      </w:r>
      <w:r w:rsidRPr="00D420C6">
        <w:rPr>
          <w:rFonts w:ascii="Times New Roman" w:hAnsi="Times New Roman"/>
          <w:sz w:val="24"/>
          <w:szCs w:val="24"/>
          <w:shd w:val="clear" w:color="auto" w:fill="FFFFFF"/>
        </w:rPr>
        <w:t>отклонения заявок на участие в</w:t>
      </w:r>
      <w:r w:rsidRPr="00D420C6">
        <w:rPr>
          <w:rStyle w:val="apple-converted-space"/>
          <w:rFonts w:ascii="Times New Roman" w:hAnsi="Times New Roman"/>
          <w:sz w:val="24"/>
          <w:szCs w:val="24"/>
          <w:shd w:val="clear" w:color="auto" w:fill="FFFFFF"/>
        </w:rPr>
        <w:t> </w:t>
      </w:r>
      <w:r w:rsidRPr="00D420C6">
        <w:rPr>
          <w:rFonts w:ascii="Times New Roman" w:hAnsi="Times New Roman"/>
          <w:sz w:val="24"/>
          <w:szCs w:val="24"/>
        </w:rPr>
        <w:t>запросе предложений</w:t>
      </w:r>
      <w:r w:rsidRPr="00D420C6">
        <w:rPr>
          <w:rStyle w:val="apple-converted-space"/>
          <w:rFonts w:ascii="Times New Roman" w:hAnsi="Times New Roman"/>
          <w:sz w:val="24"/>
          <w:szCs w:val="24"/>
          <w:shd w:val="clear" w:color="auto" w:fill="FFFFFF"/>
        </w:rPr>
        <w:t> </w:t>
      </w:r>
      <w:r w:rsidRPr="00D420C6">
        <w:rPr>
          <w:rFonts w:ascii="Times New Roman" w:hAnsi="Times New Roman"/>
          <w:sz w:val="24"/>
          <w:szCs w:val="24"/>
          <w:shd w:val="clear" w:color="auto" w:fill="FFFFFF"/>
        </w:rPr>
        <w:t>предусмотрен в разделе 7 главы 5 настоящего Положения.</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10.5. Участники, заявки которых не были отклонены</w:t>
      </w:r>
      <w:r w:rsidRPr="00D420C6">
        <w:rPr>
          <w:rStyle w:val="apple-converted-space"/>
          <w:rFonts w:ascii="Times New Roman" w:hAnsi="Times New Roman"/>
          <w:sz w:val="24"/>
          <w:szCs w:val="24"/>
        </w:rPr>
        <w:t> </w:t>
      </w:r>
      <w:r w:rsidR="008A1820">
        <w:rPr>
          <w:rFonts w:ascii="Times New Roman" w:hAnsi="Times New Roman"/>
          <w:sz w:val="24"/>
          <w:szCs w:val="24"/>
        </w:rPr>
        <w:t>к</w:t>
      </w:r>
      <w:r w:rsidRPr="00D420C6">
        <w:rPr>
          <w:rFonts w:ascii="Times New Roman" w:hAnsi="Times New Roman"/>
          <w:sz w:val="24"/>
          <w:szCs w:val="24"/>
        </w:rPr>
        <w:t>омиссией по осуществлению закупок</w:t>
      </w:r>
      <w:r w:rsidRPr="00D420C6">
        <w:rPr>
          <w:rStyle w:val="apple-converted-space"/>
          <w:rFonts w:ascii="Times New Roman" w:hAnsi="Times New Roman"/>
          <w:sz w:val="24"/>
          <w:szCs w:val="24"/>
        </w:rPr>
        <w:t> </w:t>
      </w:r>
      <w:r w:rsidRPr="00D420C6">
        <w:rPr>
          <w:rFonts w:ascii="Times New Roman" w:hAnsi="Times New Roman"/>
          <w:sz w:val="24"/>
          <w:szCs w:val="24"/>
        </w:rPr>
        <w:t>в соответствии настоящим Положением, признаются участниками запроса предложений и допускаются к оценке и сопоставлению заявок на участие в запросе предложений.</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10.6. Результаты рассмотрения заявок на участие в запросе предложений фиксируются в протоколе рассмотрения заявок на участие в запросе предложений</w:t>
      </w:r>
      <w:r w:rsidRPr="00D420C6">
        <w:rPr>
          <w:rFonts w:ascii="Times New Roman" w:hAnsi="Times New Roman"/>
          <w:i/>
          <w:iCs/>
          <w:sz w:val="24"/>
          <w:szCs w:val="24"/>
        </w:rPr>
        <w:t>.</w:t>
      </w:r>
    </w:p>
    <w:p w:rsidR="00B8420F" w:rsidRPr="008A1820"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10.7. Указанный протокол размещается заказчиком в единой информационной системе </w:t>
      </w:r>
      <w:r w:rsidRPr="008A1820">
        <w:rPr>
          <w:rFonts w:ascii="Times New Roman" w:hAnsi="Times New Roman"/>
          <w:sz w:val="24"/>
          <w:szCs w:val="24"/>
        </w:rPr>
        <w:t>не</w:t>
      </w:r>
      <w:r w:rsidRPr="008A1820">
        <w:rPr>
          <w:rStyle w:val="apple-converted-space"/>
          <w:rFonts w:ascii="Times New Roman" w:hAnsi="Times New Roman"/>
          <w:sz w:val="24"/>
          <w:szCs w:val="24"/>
        </w:rPr>
        <w:t> </w:t>
      </w:r>
      <w:r w:rsidRPr="008A1820">
        <w:rPr>
          <w:rFonts w:ascii="Times New Roman" w:hAnsi="Times New Roman"/>
          <w:iCs/>
          <w:sz w:val="24"/>
          <w:szCs w:val="24"/>
        </w:rPr>
        <w:t>позднее чем через 3 (</w:t>
      </w:r>
      <w:r w:rsidR="00081837">
        <w:rPr>
          <w:rFonts w:ascii="Times New Roman" w:hAnsi="Times New Roman"/>
          <w:iCs/>
          <w:sz w:val="24"/>
          <w:szCs w:val="24"/>
        </w:rPr>
        <w:t>Т</w:t>
      </w:r>
      <w:r w:rsidRPr="008A1820">
        <w:rPr>
          <w:rFonts w:ascii="Times New Roman" w:hAnsi="Times New Roman"/>
          <w:iCs/>
          <w:sz w:val="24"/>
          <w:szCs w:val="24"/>
        </w:rPr>
        <w:t>ри) дня со</w:t>
      </w:r>
      <w:r w:rsidRPr="008A1820">
        <w:rPr>
          <w:rStyle w:val="apple-converted-space"/>
          <w:rFonts w:ascii="Times New Roman" w:hAnsi="Times New Roman"/>
          <w:iCs/>
          <w:sz w:val="24"/>
          <w:szCs w:val="24"/>
        </w:rPr>
        <w:t> </w:t>
      </w:r>
      <w:r w:rsidRPr="008A1820">
        <w:rPr>
          <w:rFonts w:ascii="Times New Roman" w:hAnsi="Times New Roman"/>
          <w:iCs/>
          <w:sz w:val="24"/>
          <w:szCs w:val="24"/>
        </w:rPr>
        <w:t>дня подписания такого</w:t>
      </w:r>
      <w:r w:rsidRPr="008A1820">
        <w:rPr>
          <w:rStyle w:val="apple-converted-space"/>
          <w:rFonts w:ascii="Times New Roman" w:hAnsi="Times New Roman"/>
          <w:sz w:val="24"/>
          <w:szCs w:val="24"/>
        </w:rPr>
        <w:t> </w:t>
      </w:r>
      <w:r w:rsidRPr="008A1820">
        <w:rPr>
          <w:rFonts w:ascii="Times New Roman" w:hAnsi="Times New Roman"/>
          <w:sz w:val="24"/>
          <w:szCs w:val="24"/>
        </w:rPr>
        <w:t>протокола.</w:t>
      </w:r>
    </w:p>
    <w:p w:rsidR="00B8420F" w:rsidRPr="00D420C6" w:rsidRDefault="00B8420F" w:rsidP="00467ACC">
      <w:pPr>
        <w:pStyle w:val="ae"/>
        <w:shd w:val="clear" w:color="auto" w:fill="FFFFFF"/>
        <w:spacing w:before="0" w:beforeAutospacing="0" w:after="0" w:afterAutospacing="0"/>
        <w:ind w:firstLine="709"/>
        <w:jc w:val="both"/>
      </w:pPr>
      <w:r w:rsidRPr="00D420C6">
        <w:t> </w:t>
      </w:r>
    </w:p>
    <w:p w:rsidR="00B8420F" w:rsidRPr="00D420C6" w:rsidRDefault="00B8420F" w:rsidP="000B15E8">
      <w:pPr>
        <w:pStyle w:val="2"/>
        <w:spacing w:before="0" w:line="240" w:lineRule="auto"/>
        <w:jc w:val="center"/>
        <w:rPr>
          <w:rFonts w:ascii="Times New Roman" w:hAnsi="Times New Roman"/>
          <w:color w:val="auto"/>
          <w:sz w:val="24"/>
          <w:szCs w:val="24"/>
        </w:rPr>
      </w:pPr>
      <w:bookmarkStart w:id="234" w:name="_Toc451437388"/>
      <w:bookmarkStart w:id="235" w:name="_Toc452025985"/>
      <w:bookmarkStart w:id="236" w:name="_Toc451946389"/>
      <w:bookmarkStart w:id="237" w:name="_Toc520127590"/>
      <w:r w:rsidRPr="00D420C6">
        <w:rPr>
          <w:rFonts w:ascii="Times New Roman" w:hAnsi="Times New Roman"/>
          <w:color w:val="auto"/>
          <w:sz w:val="24"/>
          <w:szCs w:val="24"/>
        </w:rPr>
        <w:t>Раздел 11. Оценка</w:t>
      </w:r>
      <w:bookmarkEnd w:id="234"/>
      <w:r w:rsidRPr="00D420C6">
        <w:rPr>
          <w:rStyle w:val="apple-converted-space"/>
          <w:rFonts w:ascii="Times New Roman" w:hAnsi="Times New Roman"/>
          <w:color w:val="auto"/>
          <w:sz w:val="24"/>
          <w:szCs w:val="24"/>
        </w:rPr>
        <w:t> </w:t>
      </w:r>
      <w:r w:rsidRPr="00D420C6">
        <w:rPr>
          <w:rFonts w:ascii="Times New Roman" w:hAnsi="Times New Roman"/>
          <w:color w:val="auto"/>
          <w:sz w:val="24"/>
          <w:szCs w:val="24"/>
        </w:rPr>
        <w:t>и сопоставление заявок</w:t>
      </w:r>
      <w:r w:rsidRPr="00D420C6">
        <w:rPr>
          <w:rStyle w:val="apple-converted-space"/>
          <w:rFonts w:ascii="Times New Roman" w:hAnsi="Times New Roman"/>
          <w:color w:val="auto"/>
          <w:sz w:val="24"/>
          <w:szCs w:val="24"/>
        </w:rPr>
        <w:t xml:space="preserve">, </w:t>
      </w:r>
      <w:r w:rsidRPr="00D420C6">
        <w:rPr>
          <w:rFonts w:ascii="Times New Roman" w:hAnsi="Times New Roman"/>
          <w:color w:val="auto"/>
          <w:sz w:val="24"/>
          <w:szCs w:val="24"/>
        </w:rPr>
        <w:t>подведение итогов</w:t>
      </w:r>
      <w:r w:rsidRPr="00D420C6">
        <w:rPr>
          <w:rStyle w:val="apple-converted-space"/>
          <w:rFonts w:ascii="Times New Roman" w:hAnsi="Times New Roman"/>
          <w:color w:val="auto"/>
          <w:sz w:val="24"/>
          <w:szCs w:val="24"/>
        </w:rPr>
        <w:t xml:space="preserve"> </w:t>
      </w:r>
      <w:r w:rsidRPr="00D420C6">
        <w:rPr>
          <w:rFonts w:ascii="Times New Roman" w:hAnsi="Times New Roman"/>
          <w:color w:val="auto"/>
          <w:sz w:val="24"/>
          <w:szCs w:val="24"/>
        </w:rPr>
        <w:t>запроса предложений</w:t>
      </w:r>
      <w:bookmarkEnd w:id="235"/>
      <w:bookmarkEnd w:id="236"/>
      <w:r w:rsidRPr="00D420C6">
        <w:rPr>
          <w:rFonts w:ascii="Times New Roman" w:hAnsi="Times New Roman"/>
          <w:color w:val="auto"/>
          <w:sz w:val="24"/>
          <w:szCs w:val="24"/>
        </w:rPr>
        <w:t xml:space="preserve"> в электронной форме</w:t>
      </w:r>
      <w:bookmarkEnd w:id="237"/>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11.1.</w:t>
      </w:r>
      <w:r w:rsidRPr="00D420C6">
        <w:rPr>
          <w:rStyle w:val="apple-converted-space"/>
          <w:rFonts w:ascii="Times New Roman" w:hAnsi="Times New Roman"/>
          <w:sz w:val="24"/>
          <w:szCs w:val="24"/>
        </w:rPr>
        <w:t> </w:t>
      </w:r>
      <w:r w:rsidRPr="00D420C6">
        <w:rPr>
          <w:rFonts w:ascii="Times New Roman" w:hAnsi="Times New Roman"/>
          <w:sz w:val="24"/>
          <w:szCs w:val="24"/>
        </w:rPr>
        <w:t>Комиссия по осуществлению закупок</w:t>
      </w:r>
      <w:r w:rsidRPr="00D420C6">
        <w:rPr>
          <w:rStyle w:val="apple-converted-space"/>
          <w:rFonts w:ascii="Times New Roman" w:hAnsi="Times New Roman"/>
          <w:sz w:val="24"/>
          <w:szCs w:val="24"/>
        </w:rPr>
        <w:t> </w:t>
      </w:r>
      <w:r w:rsidRPr="00D420C6">
        <w:rPr>
          <w:rFonts w:ascii="Times New Roman" w:hAnsi="Times New Roman"/>
          <w:sz w:val="24"/>
          <w:szCs w:val="24"/>
        </w:rPr>
        <w:t>осуществляет оценку и сопоставление заявок на участие в запросе предложений на основании критериев оценки заявок, установленных в документации о закупке.</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11.2. На основании результатов оценки и сопоставления заявок на участие в запросе предложений </w:t>
      </w:r>
      <w:r w:rsidR="008A1820">
        <w:rPr>
          <w:rFonts w:ascii="Times New Roman" w:hAnsi="Times New Roman"/>
          <w:sz w:val="24"/>
          <w:szCs w:val="24"/>
        </w:rPr>
        <w:t>к</w:t>
      </w:r>
      <w:r w:rsidRPr="00D420C6">
        <w:rPr>
          <w:rFonts w:ascii="Times New Roman" w:hAnsi="Times New Roman"/>
          <w:sz w:val="24"/>
          <w:szCs w:val="24"/>
        </w:rPr>
        <w:t>омиссией по осуществлению закупок</w:t>
      </w:r>
      <w:r w:rsidRPr="00D420C6">
        <w:rPr>
          <w:rStyle w:val="apple-converted-space"/>
          <w:rFonts w:ascii="Times New Roman" w:hAnsi="Times New Roman"/>
          <w:sz w:val="24"/>
          <w:szCs w:val="24"/>
        </w:rPr>
        <w:t> </w:t>
      </w:r>
      <w:r w:rsidRPr="00D420C6">
        <w:rPr>
          <w:rFonts w:ascii="Times New Roman" w:hAnsi="Times New Roman"/>
          <w:sz w:val="24"/>
          <w:szCs w:val="24"/>
        </w:rPr>
        <w:t xml:space="preserve"> по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запроса предложений,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 если в нескольких заявках на участие в запросе предложений содержатся одинаковые условия исполнения и цена договора, первый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11.3. Победителем запроса предложений признается участник закупки, заявка на участие, в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lastRenderedPageBreak/>
        <w:t>11.4. Результаты оценки заявок и подведения итогов на участие в запросе предложений фиксируются в протоколе оценки и итоговом протоколе, содержащем информацию установленную разделом 10 главы 4 настоящего Положения.</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11.5. Протокол составляется в одном экземпляре и подписывается всеми присутствующими членами</w:t>
      </w:r>
      <w:r w:rsidRPr="00D420C6">
        <w:rPr>
          <w:rStyle w:val="apple-converted-space"/>
          <w:rFonts w:ascii="Times New Roman" w:hAnsi="Times New Roman"/>
          <w:sz w:val="24"/>
          <w:szCs w:val="24"/>
        </w:rPr>
        <w:t> </w:t>
      </w:r>
      <w:r w:rsidR="00081837">
        <w:rPr>
          <w:rFonts w:ascii="Times New Roman" w:hAnsi="Times New Roman"/>
          <w:sz w:val="24"/>
          <w:szCs w:val="24"/>
        </w:rPr>
        <w:t>к</w:t>
      </w:r>
      <w:r w:rsidRPr="00D420C6">
        <w:rPr>
          <w:rFonts w:ascii="Times New Roman" w:hAnsi="Times New Roman"/>
          <w:sz w:val="24"/>
          <w:szCs w:val="24"/>
        </w:rPr>
        <w:t>омиссии по осуществлению закупок.</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11.6. Протокол размещается в единой информационной системе не позднее</w:t>
      </w:r>
      <w:r w:rsidRPr="00D420C6">
        <w:rPr>
          <w:rStyle w:val="apple-converted-space"/>
          <w:rFonts w:ascii="Times New Roman" w:hAnsi="Times New Roman"/>
          <w:sz w:val="24"/>
          <w:szCs w:val="24"/>
        </w:rPr>
        <w:t> </w:t>
      </w:r>
      <w:r w:rsidRPr="00D420C6">
        <w:rPr>
          <w:rFonts w:ascii="Times New Roman" w:hAnsi="Times New Roman"/>
          <w:sz w:val="24"/>
          <w:szCs w:val="24"/>
        </w:rPr>
        <w:t xml:space="preserve">чем </w:t>
      </w:r>
      <w:r w:rsidRPr="008A1820">
        <w:rPr>
          <w:rFonts w:ascii="Times New Roman" w:hAnsi="Times New Roman"/>
          <w:sz w:val="24"/>
          <w:szCs w:val="24"/>
        </w:rPr>
        <w:t>через 3 (</w:t>
      </w:r>
      <w:r w:rsidR="00081837">
        <w:rPr>
          <w:rFonts w:ascii="Times New Roman" w:hAnsi="Times New Roman"/>
          <w:sz w:val="24"/>
          <w:szCs w:val="24"/>
        </w:rPr>
        <w:t>Т</w:t>
      </w:r>
      <w:r w:rsidRPr="008A1820">
        <w:rPr>
          <w:rFonts w:ascii="Times New Roman" w:hAnsi="Times New Roman"/>
          <w:sz w:val="24"/>
          <w:szCs w:val="24"/>
        </w:rPr>
        <w:t>ри) дня</w:t>
      </w:r>
      <w:r w:rsidRPr="00D420C6">
        <w:rPr>
          <w:rStyle w:val="apple-converted-space"/>
          <w:rFonts w:ascii="Times New Roman" w:hAnsi="Times New Roman"/>
          <w:sz w:val="24"/>
          <w:szCs w:val="24"/>
        </w:rPr>
        <w:t> </w:t>
      </w:r>
      <w:r w:rsidRPr="00D420C6">
        <w:rPr>
          <w:rFonts w:ascii="Times New Roman" w:hAnsi="Times New Roman"/>
          <w:sz w:val="24"/>
          <w:szCs w:val="24"/>
        </w:rPr>
        <w:t>со дня подписания такого протокола.</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11.7. Критерии оценки и сопоставления заявок в запросе предложений устанавливаются в соответствии с разделом 12 главы 11 настоящего Положения.</w:t>
      </w:r>
    </w:p>
    <w:p w:rsidR="00B8420F" w:rsidRPr="00D420C6" w:rsidRDefault="00B8420F" w:rsidP="00467ACC">
      <w:pPr>
        <w:pStyle w:val="ae"/>
        <w:shd w:val="clear" w:color="auto" w:fill="FFFFFF"/>
        <w:spacing w:before="0" w:beforeAutospacing="0" w:after="0" w:afterAutospacing="0"/>
        <w:ind w:firstLine="709"/>
        <w:jc w:val="both"/>
        <w:rPr>
          <w:b/>
          <w:bCs/>
        </w:rPr>
      </w:pPr>
      <w:r w:rsidRPr="00D420C6">
        <w:rPr>
          <w:b/>
          <w:bCs/>
        </w:rPr>
        <w:t> </w:t>
      </w:r>
    </w:p>
    <w:p w:rsidR="00B8420F" w:rsidRPr="00D420C6" w:rsidRDefault="00B8420F" w:rsidP="000B15E8">
      <w:pPr>
        <w:pStyle w:val="2"/>
        <w:spacing w:before="0" w:line="240" w:lineRule="auto"/>
        <w:jc w:val="center"/>
        <w:rPr>
          <w:rFonts w:ascii="Times New Roman" w:hAnsi="Times New Roman"/>
          <w:color w:val="auto"/>
          <w:sz w:val="24"/>
          <w:szCs w:val="24"/>
        </w:rPr>
      </w:pPr>
      <w:bookmarkStart w:id="238" w:name="_Toc451437389"/>
      <w:bookmarkStart w:id="239" w:name="_Toc452025986"/>
      <w:bookmarkStart w:id="240" w:name="_Toc451946390"/>
      <w:bookmarkStart w:id="241" w:name="_Toc520127591"/>
      <w:r w:rsidRPr="00D420C6">
        <w:rPr>
          <w:rFonts w:ascii="Times New Roman" w:hAnsi="Times New Roman"/>
          <w:color w:val="auto"/>
          <w:sz w:val="24"/>
          <w:szCs w:val="24"/>
        </w:rPr>
        <w:t>Раздел 12. Заключение договора по результатам проведения</w:t>
      </w:r>
      <w:r w:rsidRPr="00D420C6">
        <w:rPr>
          <w:rStyle w:val="apple-converted-space"/>
          <w:rFonts w:ascii="Times New Roman" w:hAnsi="Times New Roman"/>
          <w:color w:val="auto"/>
          <w:sz w:val="24"/>
          <w:szCs w:val="24"/>
        </w:rPr>
        <w:t> </w:t>
      </w:r>
      <w:bookmarkEnd w:id="238"/>
      <w:r w:rsidRPr="00D420C6">
        <w:rPr>
          <w:rFonts w:ascii="Times New Roman" w:hAnsi="Times New Roman"/>
          <w:color w:val="auto"/>
          <w:sz w:val="24"/>
          <w:szCs w:val="24"/>
        </w:rPr>
        <w:t>запроса предложений</w:t>
      </w:r>
      <w:bookmarkEnd w:id="239"/>
      <w:bookmarkEnd w:id="240"/>
      <w:r w:rsidRPr="00D420C6">
        <w:rPr>
          <w:rFonts w:ascii="Times New Roman" w:hAnsi="Times New Roman"/>
          <w:color w:val="auto"/>
          <w:sz w:val="24"/>
          <w:szCs w:val="24"/>
        </w:rPr>
        <w:t xml:space="preserve"> в электронной форме</w:t>
      </w:r>
      <w:bookmarkEnd w:id="241"/>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12.1. Заключение договора по результатам проведения запроса предложений в электронной форме осуществляется в соответствии с разделом 1 главы 14 настоящего Положения.</w:t>
      </w:r>
    </w:p>
    <w:p w:rsidR="00B8420F" w:rsidRPr="00D420C6" w:rsidRDefault="00B8420F" w:rsidP="00467ACC">
      <w:pPr>
        <w:spacing w:after="0" w:line="240" w:lineRule="auto"/>
        <w:rPr>
          <w:rFonts w:ascii="Times New Roman" w:hAnsi="Times New Roman"/>
          <w:sz w:val="24"/>
          <w:szCs w:val="24"/>
        </w:rPr>
      </w:pPr>
      <w:r w:rsidRPr="00D420C6">
        <w:rPr>
          <w:rFonts w:ascii="Times New Roman" w:hAnsi="Times New Roman"/>
          <w:sz w:val="24"/>
          <w:szCs w:val="24"/>
        </w:rPr>
        <w:t> </w:t>
      </w:r>
    </w:p>
    <w:p w:rsidR="00B8420F" w:rsidRPr="00D420C6" w:rsidRDefault="00B8420F" w:rsidP="000B15E8">
      <w:pPr>
        <w:pStyle w:val="2"/>
        <w:spacing w:before="0" w:line="240" w:lineRule="auto"/>
        <w:jc w:val="center"/>
        <w:rPr>
          <w:rFonts w:ascii="Times New Roman" w:hAnsi="Times New Roman"/>
          <w:color w:val="auto"/>
          <w:sz w:val="24"/>
          <w:szCs w:val="24"/>
        </w:rPr>
      </w:pPr>
      <w:bookmarkStart w:id="242" w:name="_Toc451437390"/>
      <w:bookmarkStart w:id="243" w:name="_Toc452025987"/>
      <w:bookmarkStart w:id="244" w:name="_Toc451946391"/>
      <w:bookmarkStart w:id="245" w:name="_Toc520127592"/>
      <w:r w:rsidRPr="00D420C6">
        <w:rPr>
          <w:rFonts w:ascii="Times New Roman" w:hAnsi="Times New Roman"/>
          <w:color w:val="auto"/>
          <w:sz w:val="24"/>
          <w:szCs w:val="24"/>
        </w:rPr>
        <w:t>Раздел 13.</w:t>
      </w:r>
      <w:r w:rsidRPr="00D420C6">
        <w:rPr>
          <w:rStyle w:val="apple-converted-space"/>
          <w:rFonts w:ascii="Times New Roman" w:hAnsi="Times New Roman"/>
          <w:color w:val="auto"/>
          <w:sz w:val="24"/>
          <w:szCs w:val="24"/>
        </w:rPr>
        <w:t> </w:t>
      </w:r>
      <w:bookmarkEnd w:id="242"/>
      <w:r w:rsidRPr="00D420C6">
        <w:rPr>
          <w:rFonts w:ascii="Times New Roman" w:hAnsi="Times New Roman"/>
          <w:color w:val="auto"/>
          <w:sz w:val="24"/>
          <w:szCs w:val="24"/>
        </w:rPr>
        <w:t>Признание</w:t>
      </w:r>
      <w:r w:rsidRPr="00D420C6">
        <w:rPr>
          <w:rStyle w:val="apple-converted-space"/>
          <w:rFonts w:ascii="Times New Roman" w:hAnsi="Times New Roman"/>
          <w:color w:val="auto"/>
          <w:sz w:val="24"/>
          <w:szCs w:val="24"/>
        </w:rPr>
        <w:t> </w:t>
      </w:r>
      <w:r w:rsidRPr="00D420C6">
        <w:rPr>
          <w:rFonts w:ascii="Times New Roman" w:hAnsi="Times New Roman"/>
          <w:color w:val="auto"/>
          <w:sz w:val="24"/>
          <w:szCs w:val="24"/>
        </w:rPr>
        <w:t xml:space="preserve">запроса предложений в электронной форме </w:t>
      </w:r>
      <w:r w:rsidRPr="00D420C6">
        <w:rPr>
          <w:rStyle w:val="apple-converted-space"/>
          <w:rFonts w:ascii="Times New Roman" w:hAnsi="Times New Roman"/>
          <w:color w:val="auto"/>
          <w:sz w:val="24"/>
          <w:szCs w:val="24"/>
        </w:rPr>
        <w:t> </w:t>
      </w:r>
      <w:r w:rsidRPr="00D420C6">
        <w:rPr>
          <w:rFonts w:ascii="Times New Roman" w:hAnsi="Times New Roman"/>
          <w:color w:val="auto"/>
          <w:sz w:val="24"/>
          <w:szCs w:val="24"/>
        </w:rPr>
        <w:t>несостоявшимся и порядок заключение договора при несостоявшемся</w:t>
      </w:r>
      <w:r w:rsidRPr="00D420C6">
        <w:rPr>
          <w:rStyle w:val="apple-converted-space"/>
          <w:rFonts w:ascii="Times New Roman" w:hAnsi="Times New Roman"/>
          <w:color w:val="auto"/>
          <w:sz w:val="24"/>
          <w:szCs w:val="24"/>
        </w:rPr>
        <w:t> </w:t>
      </w:r>
      <w:r w:rsidRPr="00D420C6">
        <w:rPr>
          <w:rFonts w:ascii="Times New Roman" w:hAnsi="Times New Roman"/>
          <w:color w:val="auto"/>
          <w:sz w:val="24"/>
          <w:szCs w:val="24"/>
        </w:rPr>
        <w:t>запросе предложений</w:t>
      </w:r>
      <w:bookmarkEnd w:id="243"/>
      <w:bookmarkEnd w:id="244"/>
      <w:bookmarkEnd w:id="245"/>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13.1. В случае</w:t>
      </w:r>
      <w:r w:rsidR="008A1820">
        <w:rPr>
          <w:rFonts w:ascii="Times New Roman" w:hAnsi="Times New Roman"/>
          <w:sz w:val="24"/>
          <w:szCs w:val="24"/>
        </w:rPr>
        <w:t>,</w:t>
      </w:r>
      <w:r w:rsidRPr="00D420C6">
        <w:rPr>
          <w:rFonts w:ascii="Times New Roman" w:hAnsi="Times New Roman"/>
          <w:sz w:val="24"/>
          <w:szCs w:val="24"/>
        </w:rPr>
        <w:t xml:space="preserve"> если не подано ни одной заявки на участие в запросе предложений, или подана только одна заявка, которая признана соответствующей требованиям запроса предложений, или если </w:t>
      </w:r>
      <w:r w:rsidR="008A1820">
        <w:rPr>
          <w:rFonts w:ascii="Times New Roman" w:hAnsi="Times New Roman"/>
          <w:sz w:val="24"/>
          <w:szCs w:val="24"/>
        </w:rPr>
        <w:t>к</w:t>
      </w:r>
      <w:r w:rsidRPr="00D420C6">
        <w:rPr>
          <w:rFonts w:ascii="Times New Roman" w:hAnsi="Times New Roman"/>
          <w:sz w:val="24"/>
          <w:szCs w:val="24"/>
        </w:rPr>
        <w:t>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запрос предложений признается несостоявшимся.</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13.2. В случае</w:t>
      </w:r>
      <w:r w:rsidR="008A1820">
        <w:rPr>
          <w:rFonts w:ascii="Times New Roman" w:hAnsi="Times New Roman"/>
          <w:sz w:val="24"/>
          <w:szCs w:val="24"/>
        </w:rPr>
        <w:t>,</w:t>
      </w:r>
      <w:r w:rsidRPr="00D420C6">
        <w:rPr>
          <w:rFonts w:ascii="Times New Roman" w:hAnsi="Times New Roman"/>
          <w:sz w:val="24"/>
          <w:szCs w:val="24"/>
        </w:rPr>
        <w:t xml:space="preserve">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в запросе предложений, или не подано ни одной заявки, или если </w:t>
      </w:r>
      <w:r w:rsidR="008A1820">
        <w:rPr>
          <w:rFonts w:ascii="Times New Roman" w:hAnsi="Times New Roman"/>
          <w:sz w:val="24"/>
          <w:szCs w:val="24"/>
        </w:rPr>
        <w:t>к</w:t>
      </w:r>
      <w:r w:rsidRPr="00D420C6">
        <w:rPr>
          <w:rFonts w:ascii="Times New Roman" w:hAnsi="Times New Roman"/>
          <w:sz w:val="24"/>
          <w:szCs w:val="24"/>
        </w:rPr>
        <w:t>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13.3. В случае</w:t>
      </w:r>
      <w:r w:rsidR="008A1820">
        <w:rPr>
          <w:rFonts w:ascii="Times New Roman" w:hAnsi="Times New Roman"/>
          <w:sz w:val="24"/>
          <w:szCs w:val="24"/>
        </w:rPr>
        <w:t>,</w:t>
      </w:r>
      <w:r w:rsidRPr="00D420C6">
        <w:rPr>
          <w:rFonts w:ascii="Times New Roman" w:hAnsi="Times New Roman"/>
          <w:sz w:val="24"/>
          <w:szCs w:val="24"/>
        </w:rPr>
        <w:t xml:space="preserve"> если по результатам проведения закупки запрос предложений признан несостоявшимся, заказчик вправе:</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заключить договор с участником, заявка которого была признана соответствующей и не была отклонена;</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провести повторно запрос предложений на тех же или иных условиях;</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осуществить закупку у единственного поставщика (подрядчика, исполнителя);</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либо провести закупку иным способом закупки.</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b/>
          <w:bCs/>
          <w:sz w:val="24"/>
          <w:szCs w:val="24"/>
        </w:rPr>
      </w:pPr>
      <w:r w:rsidRPr="00D420C6">
        <w:rPr>
          <w:rFonts w:ascii="Times New Roman" w:hAnsi="Times New Roman"/>
          <w:sz w:val="24"/>
          <w:szCs w:val="24"/>
        </w:rPr>
        <w:t> </w:t>
      </w:r>
      <w:bookmarkStart w:id="246" w:name="_Toc362000986"/>
    </w:p>
    <w:p w:rsidR="00B8420F" w:rsidRPr="00D420C6" w:rsidRDefault="00B8420F" w:rsidP="003A463E">
      <w:pPr>
        <w:pStyle w:val="1"/>
        <w:spacing w:before="0" w:line="240" w:lineRule="auto"/>
        <w:jc w:val="center"/>
        <w:rPr>
          <w:rFonts w:ascii="Times New Roman" w:hAnsi="Times New Roman"/>
          <w:color w:val="auto"/>
          <w:sz w:val="24"/>
          <w:szCs w:val="24"/>
        </w:rPr>
      </w:pPr>
      <w:bookmarkStart w:id="247" w:name="_Toc520127593"/>
      <w:r w:rsidRPr="00D420C6">
        <w:rPr>
          <w:rFonts w:ascii="Times New Roman" w:hAnsi="Times New Roman"/>
          <w:color w:val="auto"/>
          <w:sz w:val="24"/>
          <w:szCs w:val="24"/>
        </w:rPr>
        <w:t>ГЛАВА 11. ЗАКУПКА У ЕДИНСТВЕННОГО ПОСТАВЩИКА (ПОДРЯДЧИКА, ИСПОЛНИТЕЛЯ)</w:t>
      </w:r>
      <w:bookmarkEnd w:id="247"/>
    </w:p>
    <w:p w:rsidR="00B8420F" w:rsidRPr="00D420C6" w:rsidRDefault="00B8420F" w:rsidP="00467ACC">
      <w:pPr>
        <w:spacing w:after="0" w:line="240" w:lineRule="auto"/>
        <w:ind w:firstLine="709"/>
        <w:jc w:val="center"/>
        <w:rPr>
          <w:rFonts w:ascii="Times New Roman" w:eastAsia="Times New Roman" w:hAnsi="Times New Roman"/>
          <w:b/>
          <w:bCs/>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48" w:name="_Toc452025990"/>
      <w:bookmarkStart w:id="249" w:name="_Toc520127594"/>
      <w:r w:rsidRPr="00D420C6">
        <w:rPr>
          <w:rFonts w:ascii="Times New Roman" w:hAnsi="Times New Roman"/>
          <w:color w:val="auto"/>
          <w:sz w:val="24"/>
          <w:szCs w:val="24"/>
        </w:rPr>
        <w:t xml:space="preserve">Раздел 1. </w:t>
      </w:r>
      <w:bookmarkEnd w:id="248"/>
      <w:r w:rsidR="003A463E" w:rsidRPr="00D420C6">
        <w:rPr>
          <w:rFonts w:ascii="Times New Roman" w:hAnsi="Times New Roman"/>
          <w:color w:val="auto"/>
          <w:sz w:val="24"/>
          <w:szCs w:val="24"/>
        </w:rPr>
        <w:t>Общие положения</w:t>
      </w:r>
      <w:bookmarkEnd w:id="249"/>
    </w:p>
    <w:p w:rsidR="00B8420F" w:rsidRPr="00D420C6" w:rsidRDefault="00FF0CA9" w:rsidP="00FF0CA9">
      <w:pPr>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B8420F" w:rsidRPr="00D420C6">
        <w:rPr>
          <w:rFonts w:ascii="Times New Roman" w:hAnsi="Times New Roman"/>
          <w:bCs/>
          <w:sz w:val="24"/>
          <w:szCs w:val="24"/>
        </w:rPr>
        <w:t xml:space="preserve">1. Закупка у единственного поставщика (подрядчика, исполнителя) – </w:t>
      </w:r>
      <w:r w:rsidR="00B8420F" w:rsidRPr="00D420C6">
        <w:rPr>
          <w:rFonts w:ascii="Times New Roman" w:hAnsi="Times New Roman"/>
          <w:sz w:val="24"/>
          <w:szCs w:val="24"/>
        </w:rPr>
        <w:t>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закупок</w:t>
      </w:r>
      <w:r w:rsidR="00B8420F" w:rsidRPr="00D420C6">
        <w:rPr>
          <w:rFonts w:ascii="Times New Roman" w:hAnsi="Times New Roman"/>
          <w:bCs/>
          <w:sz w:val="24"/>
          <w:szCs w:val="24"/>
        </w:rPr>
        <w:t>.</w:t>
      </w:r>
    </w:p>
    <w:p w:rsidR="00B8420F" w:rsidRPr="00D420C6" w:rsidRDefault="00B8420F" w:rsidP="00FF0CA9">
      <w:pPr>
        <w:spacing w:after="0" w:line="240" w:lineRule="auto"/>
        <w:ind w:firstLine="709"/>
        <w:jc w:val="both"/>
        <w:rPr>
          <w:rFonts w:ascii="Times New Roman" w:hAnsi="Times New Roman"/>
          <w:bCs/>
          <w:sz w:val="24"/>
          <w:szCs w:val="24"/>
        </w:rPr>
      </w:pPr>
      <w:r w:rsidRPr="00D420C6">
        <w:rPr>
          <w:rFonts w:ascii="Times New Roman" w:hAnsi="Times New Roman"/>
          <w:bCs/>
          <w:sz w:val="24"/>
          <w:szCs w:val="24"/>
        </w:rPr>
        <w:t xml:space="preserve">1.2. </w:t>
      </w:r>
      <w:r w:rsidRPr="00D420C6">
        <w:rPr>
          <w:rFonts w:ascii="Times New Roman" w:hAnsi="Times New Roman"/>
          <w:sz w:val="24"/>
          <w:szCs w:val="24"/>
        </w:rPr>
        <w:t xml:space="preserve">Закупка у единственного </w:t>
      </w:r>
      <w:r w:rsidRPr="00D420C6">
        <w:rPr>
          <w:rFonts w:ascii="Times New Roman" w:hAnsi="Times New Roman"/>
          <w:bCs/>
          <w:sz w:val="24"/>
          <w:szCs w:val="24"/>
        </w:rPr>
        <w:t>поставщика (подрядчика, исполнителя</w:t>
      </w:r>
      <w:r w:rsidRPr="00D420C6">
        <w:rPr>
          <w:rFonts w:ascii="Times New Roman" w:hAnsi="Times New Roman"/>
          <w:sz w:val="24"/>
          <w:szCs w:val="24"/>
        </w:rPr>
        <w:t>) применяется в соответствии со ст. 15 Федерального закона от 05</w:t>
      </w:r>
      <w:r w:rsidR="00FF0CA9">
        <w:rPr>
          <w:rFonts w:ascii="Times New Roman" w:hAnsi="Times New Roman"/>
          <w:sz w:val="24"/>
          <w:szCs w:val="24"/>
        </w:rPr>
        <w:t xml:space="preserve"> апреля</w:t>
      </w:r>
      <w:r w:rsidR="00081837">
        <w:rPr>
          <w:rFonts w:ascii="Times New Roman" w:hAnsi="Times New Roman"/>
          <w:sz w:val="24"/>
          <w:szCs w:val="24"/>
        </w:rPr>
        <w:t xml:space="preserve"> </w:t>
      </w:r>
      <w:r w:rsidRPr="00D420C6">
        <w:rPr>
          <w:rFonts w:ascii="Times New Roman" w:hAnsi="Times New Roman"/>
          <w:sz w:val="24"/>
          <w:szCs w:val="24"/>
        </w:rPr>
        <w:t xml:space="preserve">2013 года N 44-ФЗ </w:t>
      </w:r>
      <w:r w:rsidR="00D62FF1">
        <w:rPr>
          <w:rFonts w:ascii="Times New Roman" w:hAnsi="Times New Roman"/>
          <w:sz w:val="24"/>
          <w:szCs w:val="24"/>
        </w:rPr>
        <w:t>«</w:t>
      </w:r>
      <w:r w:rsidRPr="00D420C6">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D62FF1">
        <w:rPr>
          <w:rFonts w:ascii="Times New Roman" w:hAnsi="Times New Roman"/>
          <w:sz w:val="24"/>
          <w:szCs w:val="24"/>
        </w:rPr>
        <w:t>»</w:t>
      </w:r>
      <w:r w:rsidRPr="00D420C6">
        <w:rPr>
          <w:rFonts w:ascii="Times New Roman" w:hAnsi="Times New Roman"/>
          <w:sz w:val="24"/>
          <w:szCs w:val="24"/>
        </w:rPr>
        <w:t xml:space="preserve"> и Федеральным законом N 223-ФЗ.</w:t>
      </w:r>
    </w:p>
    <w:p w:rsidR="00B8420F" w:rsidRPr="00D420C6" w:rsidRDefault="00B8420F" w:rsidP="00FF0CA9">
      <w:pPr>
        <w:spacing w:after="0" w:line="240" w:lineRule="auto"/>
        <w:ind w:firstLine="709"/>
        <w:jc w:val="both"/>
        <w:rPr>
          <w:rFonts w:ascii="Times New Roman" w:hAnsi="Times New Roman"/>
          <w:sz w:val="24"/>
          <w:szCs w:val="24"/>
        </w:rPr>
      </w:pPr>
      <w:r w:rsidRPr="00D420C6">
        <w:rPr>
          <w:rFonts w:ascii="Times New Roman" w:hAnsi="Times New Roman"/>
          <w:bCs/>
          <w:sz w:val="24"/>
          <w:szCs w:val="24"/>
        </w:rPr>
        <w:t xml:space="preserve">1.3. </w:t>
      </w:r>
      <w:r w:rsidRPr="00D420C6">
        <w:rPr>
          <w:rFonts w:ascii="Times New Roman" w:hAnsi="Times New Roman"/>
          <w:sz w:val="24"/>
          <w:szCs w:val="24"/>
        </w:rPr>
        <w:t xml:space="preserve">Условия применения закупки у единственного </w:t>
      </w:r>
      <w:r w:rsidRPr="00D420C6">
        <w:rPr>
          <w:rFonts w:ascii="Times New Roman" w:hAnsi="Times New Roman"/>
          <w:bCs/>
          <w:sz w:val="24"/>
          <w:szCs w:val="24"/>
        </w:rPr>
        <w:t>поставщика, (подрядчика, исполнителя)</w:t>
      </w:r>
      <w:r w:rsidRPr="00D420C6">
        <w:rPr>
          <w:rFonts w:ascii="Times New Roman" w:hAnsi="Times New Roman"/>
          <w:sz w:val="24"/>
          <w:szCs w:val="24"/>
        </w:rPr>
        <w:t xml:space="preserve"> прописаны в разделе 7 главы 4 настоящего Положения.</w:t>
      </w:r>
    </w:p>
    <w:p w:rsidR="00B8420F" w:rsidRPr="00D420C6" w:rsidRDefault="00B8420F" w:rsidP="000B15E8">
      <w:pPr>
        <w:pStyle w:val="2"/>
        <w:spacing w:before="0" w:line="240" w:lineRule="auto"/>
        <w:jc w:val="center"/>
        <w:rPr>
          <w:rFonts w:ascii="Times New Roman" w:hAnsi="Times New Roman"/>
          <w:color w:val="auto"/>
          <w:sz w:val="24"/>
          <w:szCs w:val="24"/>
        </w:rPr>
      </w:pPr>
      <w:bookmarkStart w:id="250" w:name="_Toc520127595"/>
      <w:r w:rsidRPr="00D420C6">
        <w:rPr>
          <w:rFonts w:ascii="Times New Roman" w:hAnsi="Times New Roman"/>
          <w:color w:val="auto"/>
          <w:sz w:val="24"/>
          <w:szCs w:val="24"/>
        </w:rPr>
        <w:lastRenderedPageBreak/>
        <w:t>Раздел 2. Закупка у единственного поста</w:t>
      </w:r>
      <w:r w:rsidR="003A463E" w:rsidRPr="00D420C6">
        <w:rPr>
          <w:rFonts w:ascii="Times New Roman" w:hAnsi="Times New Roman"/>
          <w:color w:val="auto"/>
          <w:sz w:val="24"/>
          <w:szCs w:val="24"/>
        </w:rPr>
        <w:t>вщика (подрядчика, исполнителя)</w:t>
      </w:r>
      <w:bookmarkEnd w:id="250"/>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 Закупка у единственного поставщика, (подрядчика, исполнителя) может осуществляться путем направления предложения о заключении договора конкретному контрагенту в следующих случаях:</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2.1.1. Возникла срочная потребность в товарах, работах или услугах, приобретение, выполнение или оказание которых необходимо осуществить в короткие сроки (при наличии весомых обоснований, которые в силу внешних обстоятельств могут повлечь за собой нарушение экономической деятельности Заказчика). Данные закупки проводятся по специальному решению </w:t>
      </w:r>
      <w:r w:rsidR="00FF0CA9">
        <w:rPr>
          <w:rFonts w:ascii="Times New Roman" w:hAnsi="Times New Roman"/>
          <w:sz w:val="24"/>
          <w:szCs w:val="24"/>
        </w:rPr>
        <w:t>к</w:t>
      </w:r>
      <w:r w:rsidRPr="00D420C6">
        <w:rPr>
          <w:rFonts w:ascii="Times New Roman" w:hAnsi="Times New Roman"/>
          <w:sz w:val="24"/>
          <w:szCs w:val="24"/>
        </w:rPr>
        <w:t xml:space="preserve">омиссии по осуществлению закупок или руководителя </w:t>
      </w:r>
      <w:r w:rsidRPr="00D420C6">
        <w:rPr>
          <w:rFonts w:ascii="Times New Roman" w:eastAsia="Times New Roman" w:hAnsi="Times New Roman"/>
          <w:sz w:val="24"/>
          <w:szCs w:val="24"/>
          <w:lang w:eastAsia="ru-RU"/>
        </w:rPr>
        <w:t>(заведующего, директора) организации</w:t>
      </w:r>
      <w:r w:rsidRPr="00D420C6">
        <w:rPr>
          <w:rFonts w:ascii="Times New Roman" w:hAnsi="Times New Roman"/>
          <w:sz w:val="24"/>
          <w:szCs w:val="24"/>
        </w:rPr>
        <w:t>.</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2.1.2. Заключается договор с субъектом естественных монополий на оказание услуг естественных монополий в соответствии с Федеральным законом </w:t>
      </w:r>
      <w:r w:rsidR="00FF0CA9" w:rsidRPr="00D420C6">
        <w:rPr>
          <w:rFonts w:ascii="Times New Roman" w:hAnsi="Times New Roman"/>
          <w:sz w:val="24"/>
          <w:szCs w:val="24"/>
        </w:rPr>
        <w:t xml:space="preserve">от 17 августа 1995 года № 147-ФЗ </w:t>
      </w:r>
      <w:r w:rsidRPr="00D420C6">
        <w:rPr>
          <w:rFonts w:ascii="Times New Roman" w:hAnsi="Times New Roman"/>
          <w:sz w:val="24"/>
          <w:szCs w:val="24"/>
        </w:rPr>
        <w:t>«О естественных монополиях»;</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2.1.3. Если осуществляется закупка у поставщика, (подрядчика, исполнителя), определенного решением федерального органа исполнительной власти, либо решением органа исполнительной власти субъекта РФ;</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2.1.4. Если выполняются работы по мобилизационной подготовке в РФ;</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2.1.5.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субъекта РФ;</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2.1.6. В случае, когда осуществляется заключение договора на поставку изделий, товаров, техники, которые не имеют аналогов, и производство которых осуществляется единственным производителем, у поставщика таких изделий, товаров, техники;</w:t>
      </w:r>
    </w:p>
    <w:p w:rsidR="00B8420F" w:rsidRPr="00D420C6" w:rsidRDefault="00AD30D2"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2.1.7</w:t>
      </w:r>
      <w:r w:rsidR="00B8420F" w:rsidRPr="00D420C6">
        <w:rPr>
          <w:rFonts w:ascii="Times New Roman" w:hAnsi="Times New Roman"/>
          <w:sz w:val="24"/>
          <w:szCs w:val="24"/>
        </w:rPr>
        <w:t>. Если осуществляется оказание услуг водоснабжения, водоотведения, канализации, теплоснабжения (поставка тепло</w:t>
      </w:r>
      <w:r w:rsidRPr="00D420C6">
        <w:rPr>
          <w:rFonts w:ascii="Times New Roman" w:hAnsi="Times New Roman"/>
          <w:sz w:val="24"/>
          <w:szCs w:val="24"/>
        </w:rPr>
        <w:t>вой</w:t>
      </w:r>
      <w:r w:rsidR="00B8420F" w:rsidRPr="00D420C6">
        <w:rPr>
          <w:rFonts w:ascii="Times New Roman" w:hAnsi="Times New Roman"/>
          <w:sz w:val="24"/>
          <w:szCs w:val="24"/>
        </w:rPr>
        <w:t xml:space="preserve"> энергии), газоснабжения, подключение (присоединение) к сетям инженерно-технического обеспечения по регулируемым в соответствии с законодательством РФ ценам (тарифам);</w:t>
      </w:r>
    </w:p>
    <w:p w:rsidR="00B8420F" w:rsidRPr="00D420C6" w:rsidRDefault="00AD30D2"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2.1.8</w:t>
      </w:r>
      <w:r w:rsidR="00B8420F" w:rsidRPr="00D420C6">
        <w:rPr>
          <w:rFonts w:ascii="Times New Roman" w:hAnsi="Times New Roman"/>
          <w:sz w:val="24"/>
          <w:szCs w:val="24"/>
        </w:rPr>
        <w:t>. Если возникла потребность в определенных товарах, работах, услугах вследствие произошедшей аварии, непреодолимой силы, необходимости срочного принятия мер по недопущению причинения вреда,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w:t>
      </w:r>
    </w:p>
    <w:p w:rsidR="00B8420F" w:rsidRPr="00D420C6" w:rsidRDefault="00AD30D2"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2.1.9</w:t>
      </w:r>
      <w:r w:rsidR="00B8420F" w:rsidRPr="00D420C6">
        <w:rPr>
          <w:rFonts w:ascii="Times New Roman" w:hAnsi="Times New Roman"/>
          <w:sz w:val="24"/>
          <w:szCs w:val="24"/>
        </w:rPr>
        <w:t>. При заключении Договора до 300 (Трехсот) тысяч рублей, перечень которых попадает под Постановление Правительства РФ от 21.06.2012 № 616 «Об утверждении перечня товаров, работ и услуг, закупка которых осуществляется в электронной форме» осуществляется по мере необходимости;</w:t>
      </w:r>
    </w:p>
    <w:p w:rsidR="00B8420F" w:rsidRPr="00D420C6" w:rsidRDefault="00AD30D2"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2.1.10</w:t>
      </w:r>
      <w:r w:rsidR="00B8420F" w:rsidRPr="00D420C6">
        <w:rPr>
          <w:rFonts w:ascii="Times New Roman" w:hAnsi="Times New Roman"/>
          <w:sz w:val="24"/>
          <w:szCs w:val="24"/>
        </w:rPr>
        <w:t>. Закупки услуг по а</w:t>
      </w:r>
      <w:r w:rsidR="000B4196" w:rsidRPr="00D420C6">
        <w:rPr>
          <w:rFonts w:ascii="Times New Roman" w:hAnsi="Times New Roman"/>
          <w:sz w:val="24"/>
          <w:szCs w:val="24"/>
        </w:rPr>
        <w:t xml:space="preserve">вторскому контролю за </w:t>
      </w:r>
      <w:r w:rsidR="00B8420F" w:rsidRPr="00D420C6">
        <w:rPr>
          <w:rFonts w:ascii="Times New Roman" w:hAnsi="Times New Roman"/>
          <w:sz w:val="24"/>
          <w:szCs w:val="24"/>
        </w:rPr>
        <w:t>разработк</w:t>
      </w:r>
      <w:r w:rsidR="000B4196" w:rsidRPr="00D420C6">
        <w:rPr>
          <w:rFonts w:ascii="Times New Roman" w:hAnsi="Times New Roman"/>
          <w:sz w:val="24"/>
          <w:szCs w:val="24"/>
        </w:rPr>
        <w:t>ой</w:t>
      </w:r>
      <w:r w:rsidR="00B8420F" w:rsidRPr="00D420C6">
        <w:rPr>
          <w:rFonts w:ascii="Times New Roman" w:hAnsi="Times New Roman"/>
          <w:sz w:val="24"/>
          <w:szCs w:val="24"/>
        </w:rPr>
        <w:t xml:space="preserve"> проектной документации объектов капитального строительства, авторскому надзору за строительством, реконструкцией, капитальным ремонтом объе</w:t>
      </w:r>
      <w:r w:rsidR="000B4196" w:rsidRPr="00D420C6">
        <w:rPr>
          <w:rFonts w:ascii="Times New Roman" w:hAnsi="Times New Roman"/>
          <w:sz w:val="24"/>
          <w:szCs w:val="24"/>
        </w:rPr>
        <w:t>ктов капитального строительства с автором проекта;</w:t>
      </w:r>
    </w:p>
    <w:p w:rsidR="00B8420F" w:rsidRPr="00D420C6" w:rsidRDefault="000B4196"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2.1.11</w:t>
      </w:r>
      <w:r w:rsidR="00B8420F" w:rsidRPr="00D420C6">
        <w:rPr>
          <w:rFonts w:ascii="Times New Roman" w:hAnsi="Times New Roman"/>
          <w:sz w:val="24"/>
          <w:szCs w:val="24"/>
        </w:rPr>
        <w:t>. Если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2.1.1</w:t>
      </w:r>
      <w:r w:rsidR="000B4196" w:rsidRPr="00D420C6">
        <w:rPr>
          <w:rFonts w:ascii="Times New Roman" w:hAnsi="Times New Roman"/>
          <w:sz w:val="24"/>
          <w:szCs w:val="24"/>
        </w:rPr>
        <w:t>2</w:t>
      </w:r>
      <w:r w:rsidRPr="00D420C6">
        <w:rPr>
          <w:rFonts w:ascii="Times New Roman" w:hAnsi="Times New Roman"/>
          <w:sz w:val="24"/>
          <w:szCs w:val="24"/>
        </w:rPr>
        <w:t>. Возникла потребность в услугах по опубликованию информации в конкретном печатном издании;</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2.1.1</w:t>
      </w:r>
      <w:r w:rsidR="009467B4" w:rsidRPr="00D420C6">
        <w:rPr>
          <w:rFonts w:ascii="Times New Roman" w:hAnsi="Times New Roman"/>
          <w:sz w:val="24"/>
          <w:szCs w:val="24"/>
        </w:rPr>
        <w:t>3</w:t>
      </w:r>
      <w:r w:rsidRPr="00D420C6">
        <w:rPr>
          <w:rFonts w:ascii="Times New Roman" w:hAnsi="Times New Roman"/>
          <w:sz w:val="24"/>
          <w:szCs w:val="24"/>
        </w:rPr>
        <w:t xml:space="preserve">. Осуществляется закупка услуг по техническому содержанию, охране и обслуживанию одного или нескольких нежилых помещений, переданных в пользование (в хозяйственное ведение, в аренду) </w:t>
      </w:r>
      <w:r w:rsidR="00FF0CA9">
        <w:rPr>
          <w:rFonts w:ascii="Times New Roman" w:hAnsi="Times New Roman"/>
          <w:sz w:val="24"/>
          <w:szCs w:val="24"/>
        </w:rPr>
        <w:t>З</w:t>
      </w:r>
      <w:r w:rsidRPr="00D420C6">
        <w:rPr>
          <w:rFonts w:ascii="Times New Roman" w:hAnsi="Times New Roman"/>
          <w:sz w:val="24"/>
          <w:szCs w:val="24"/>
        </w:rPr>
        <w:t>аказчику;</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lastRenderedPageBreak/>
        <w:t>2.1.1</w:t>
      </w:r>
      <w:r w:rsidR="00F91AFE" w:rsidRPr="00D420C6">
        <w:rPr>
          <w:rFonts w:ascii="Times New Roman" w:hAnsi="Times New Roman"/>
          <w:sz w:val="24"/>
          <w:szCs w:val="24"/>
        </w:rPr>
        <w:t>4</w:t>
      </w:r>
      <w:r w:rsidRPr="00D420C6">
        <w:rPr>
          <w:rFonts w:ascii="Times New Roman" w:hAnsi="Times New Roman"/>
          <w:sz w:val="24"/>
          <w:szCs w:val="24"/>
        </w:rPr>
        <w:t>.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2.1.1</w:t>
      </w:r>
      <w:r w:rsidR="00F91AFE" w:rsidRPr="00D420C6">
        <w:rPr>
          <w:rFonts w:ascii="Times New Roman" w:hAnsi="Times New Roman"/>
          <w:sz w:val="24"/>
          <w:szCs w:val="24"/>
        </w:rPr>
        <w:t>5</w:t>
      </w:r>
      <w:r w:rsidRPr="00D420C6">
        <w:rPr>
          <w:rFonts w:ascii="Times New Roman" w:hAnsi="Times New Roman"/>
          <w:sz w:val="24"/>
          <w:szCs w:val="24"/>
        </w:rPr>
        <w:t>.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недвижимое имущество;</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2.1.1</w:t>
      </w:r>
      <w:r w:rsidR="00624793" w:rsidRPr="00D420C6">
        <w:rPr>
          <w:rFonts w:ascii="Times New Roman" w:hAnsi="Times New Roman"/>
          <w:sz w:val="24"/>
          <w:szCs w:val="24"/>
        </w:rPr>
        <w:t>6</w:t>
      </w:r>
      <w:r w:rsidRPr="00D420C6">
        <w:rPr>
          <w:rFonts w:ascii="Times New Roman" w:hAnsi="Times New Roman"/>
          <w:sz w:val="24"/>
          <w:szCs w:val="24"/>
        </w:rPr>
        <w:t>. В случае расторжения договора, в связи с неисполнением или ненадлежащим исполнением поставщиком своих обязательств по договору,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w:t>
      </w:r>
      <w:r w:rsidR="00624793" w:rsidRPr="00D420C6">
        <w:rPr>
          <w:rFonts w:ascii="Times New Roman" w:hAnsi="Times New Roman"/>
          <w:sz w:val="24"/>
          <w:szCs w:val="24"/>
        </w:rPr>
        <w:t>ра</w:t>
      </w:r>
      <w:r w:rsidRPr="00D420C6">
        <w:rPr>
          <w:rFonts w:ascii="Times New Roman" w:hAnsi="Times New Roman"/>
          <w:sz w:val="24"/>
          <w:szCs w:val="24"/>
        </w:rPr>
        <w:t xml:space="preserve"> </w:t>
      </w:r>
      <w:r w:rsidR="00624793" w:rsidRPr="00D420C6">
        <w:rPr>
          <w:rFonts w:ascii="Times New Roman" w:hAnsi="Times New Roman"/>
          <w:sz w:val="24"/>
          <w:szCs w:val="24"/>
        </w:rPr>
        <w:t>(</w:t>
      </w:r>
      <w:r w:rsidRPr="00D420C6">
        <w:rPr>
          <w:rFonts w:ascii="Times New Roman" w:hAnsi="Times New Roman"/>
          <w:sz w:val="24"/>
          <w:szCs w:val="24"/>
        </w:rPr>
        <w:t>объема выполненных работ, оказанных услуг</w:t>
      </w:r>
      <w:r w:rsidR="00624793" w:rsidRPr="00D420C6">
        <w:rPr>
          <w:rFonts w:ascii="Times New Roman" w:hAnsi="Times New Roman"/>
          <w:sz w:val="24"/>
          <w:szCs w:val="24"/>
        </w:rPr>
        <w:t>)</w:t>
      </w:r>
      <w:r w:rsidRPr="00D420C6">
        <w:rPr>
          <w:rFonts w:ascii="Times New Roman" w:hAnsi="Times New Roman"/>
          <w:sz w:val="24"/>
          <w:szCs w:val="24"/>
        </w:rPr>
        <w:t xml:space="preserve"> по ранее заключенному договору с пропорциональным уменьшением цены договора;</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2.1.1</w:t>
      </w:r>
      <w:r w:rsidR="00624793" w:rsidRPr="00D420C6">
        <w:rPr>
          <w:rFonts w:ascii="Times New Roman" w:hAnsi="Times New Roman"/>
          <w:sz w:val="24"/>
          <w:szCs w:val="24"/>
        </w:rPr>
        <w:t>7</w:t>
      </w:r>
      <w:r w:rsidRPr="00D420C6">
        <w:rPr>
          <w:rFonts w:ascii="Times New Roman" w:hAnsi="Times New Roman"/>
          <w:sz w:val="24"/>
          <w:szCs w:val="24"/>
        </w:rPr>
        <w:t>. Возникла потребность в закупке юридических услуг, в том числе услуги нотариусов и адвокатов;</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2.1.1</w:t>
      </w:r>
      <w:r w:rsidR="00624793" w:rsidRPr="00D420C6">
        <w:rPr>
          <w:rFonts w:ascii="Times New Roman" w:hAnsi="Times New Roman"/>
          <w:sz w:val="24"/>
          <w:szCs w:val="24"/>
        </w:rPr>
        <w:t>8</w:t>
      </w:r>
      <w:r w:rsidRPr="00D420C6">
        <w:rPr>
          <w:rFonts w:ascii="Times New Roman" w:hAnsi="Times New Roman"/>
          <w:sz w:val="24"/>
          <w:szCs w:val="24"/>
        </w:rPr>
        <w:t xml:space="preserve">. Договор содержит предусмотренный законодательством Российской Федерации механизм продления срока его действия (пролонгации) на следующий период; </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w:t>
      </w:r>
      <w:r w:rsidR="00624793" w:rsidRPr="00D420C6">
        <w:rPr>
          <w:rFonts w:ascii="Times New Roman" w:hAnsi="Times New Roman"/>
          <w:sz w:val="24"/>
          <w:szCs w:val="24"/>
        </w:rPr>
        <w:t>19</w:t>
      </w:r>
      <w:r w:rsidRPr="00D420C6">
        <w:rPr>
          <w:rFonts w:ascii="Times New Roman" w:hAnsi="Times New Roman"/>
          <w:sz w:val="24"/>
          <w:szCs w:val="24"/>
        </w:rPr>
        <w:t xml:space="preserve"> Осущес</w:t>
      </w:r>
      <w:r w:rsidR="00624793" w:rsidRPr="00D420C6">
        <w:rPr>
          <w:rFonts w:ascii="Times New Roman" w:hAnsi="Times New Roman"/>
          <w:sz w:val="24"/>
          <w:szCs w:val="24"/>
        </w:rPr>
        <w:t>твления закупки услуг (посещение</w:t>
      </w:r>
      <w:r w:rsidRPr="00D420C6">
        <w:rPr>
          <w:rFonts w:ascii="Times New Roman" w:hAnsi="Times New Roman"/>
          <w:sz w:val="24"/>
          <w:szCs w:val="24"/>
        </w:rPr>
        <w:t>) театра, кинотеатра, концерта, музея, выставки, спортивного и подобных культурных мероприятия (в том числе гастролей) на основании приглашения на указанные мероприятия;</w:t>
      </w:r>
    </w:p>
    <w:p w:rsidR="00624793" w:rsidRPr="00D420C6" w:rsidRDefault="00624793" w:rsidP="00624793">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D420C6">
        <w:rPr>
          <w:rFonts w:ascii="Times New Roman" w:hAnsi="Times New Roman"/>
          <w:sz w:val="24"/>
          <w:szCs w:val="24"/>
        </w:rPr>
        <w:t>2.1.20.</w:t>
      </w:r>
      <w:r w:rsidRPr="00D420C6">
        <w:rPr>
          <w:rFonts w:ascii="Times New Roman" w:hAnsi="Times New Roman"/>
          <w:sz w:val="24"/>
          <w:szCs w:val="24"/>
          <w:shd w:val="clear" w:color="auto" w:fill="FFFFFF"/>
        </w:rPr>
        <w:t xml:space="preserve"> </w:t>
      </w:r>
      <w:r w:rsidR="003C0B86" w:rsidRPr="00D420C6">
        <w:rPr>
          <w:rFonts w:ascii="Times New Roman" w:hAnsi="Times New Roman"/>
          <w:sz w:val="24"/>
          <w:szCs w:val="24"/>
          <w:shd w:val="clear" w:color="auto" w:fill="FFFFFF"/>
        </w:rPr>
        <w:t>З</w:t>
      </w:r>
      <w:r w:rsidRPr="00D420C6">
        <w:rPr>
          <w:rFonts w:ascii="Times New Roman" w:hAnsi="Times New Roman"/>
          <w:sz w:val="24"/>
          <w:szCs w:val="24"/>
          <w:shd w:val="clear" w:color="auto" w:fill="FFFFFF"/>
        </w:rPr>
        <w:t>акупка печатных изданий</w:t>
      </w:r>
      <w:r w:rsidR="003C0B86" w:rsidRPr="00D420C6">
        <w:rPr>
          <w:rFonts w:ascii="Times New Roman" w:hAnsi="Times New Roman"/>
          <w:sz w:val="24"/>
          <w:szCs w:val="24"/>
          <w:shd w:val="clear" w:color="auto" w:fill="FFFFFF"/>
        </w:rPr>
        <w:t xml:space="preserve"> (в том числе учебников)</w:t>
      </w:r>
      <w:r w:rsidRPr="00D420C6">
        <w:rPr>
          <w:rFonts w:ascii="Times New Roman" w:hAnsi="Times New Roman"/>
          <w:sz w:val="24"/>
          <w:szCs w:val="24"/>
          <w:shd w:val="clear" w:color="auto" w:fill="FFFFFF"/>
        </w:rPr>
        <w:t xml:space="preserve"> или электронных изданий (</w:t>
      </w:r>
      <w:r w:rsidR="003C0B86" w:rsidRPr="00D420C6">
        <w:rPr>
          <w:rFonts w:ascii="Times New Roman" w:hAnsi="Times New Roman"/>
          <w:sz w:val="24"/>
          <w:szCs w:val="24"/>
          <w:shd w:val="clear" w:color="auto" w:fill="FFFFFF"/>
        </w:rPr>
        <w:t xml:space="preserve">а так же </w:t>
      </w:r>
      <w:r w:rsidRPr="00D420C6">
        <w:rPr>
          <w:rFonts w:ascii="Times New Roman" w:hAnsi="Times New Roman"/>
          <w:sz w:val="24"/>
          <w:szCs w:val="24"/>
          <w:shd w:val="clear" w:color="auto" w:fill="FFFFFF"/>
        </w:rPr>
        <w:t xml:space="preserve">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w:t>
      </w:r>
      <w:r w:rsidR="003C0B86" w:rsidRPr="00D420C6">
        <w:rPr>
          <w:rFonts w:ascii="Times New Roman" w:hAnsi="Times New Roman"/>
          <w:sz w:val="24"/>
          <w:szCs w:val="24"/>
          <w:shd w:val="clear" w:color="auto" w:fill="FFFFFF"/>
        </w:rPr>
        <w:t xml:space="preserve">(в том числе авторские права) </w:t>
      </w:r>
      <w:r w:rsidRPr="00D420C6">
        <w:rPr>
          <w:rFonts w:ascii="Times New Roman" w:hAnsi="Times New Roman"/>
          <w:sz w:val="24"/>
          <w:szCs w:val="24"/>
          <w:shd w:val="clear" w:color="auto" w:fill="FFFFFF"/>
        </w:rPr>
        <w:t>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учреждений</w:t>
      </w:r>
      <w:r w:rsidR="003C0B86" w:rsidRPr="00D420C6">
        <w:rPr>
          <w:rFonts w:ascii="Times New Roman" w:hAnsi="Times New Roman"/>
          <w:sz w:val="24"/>
          <w:szCs w:val="24"/>
          <w:shd w:val="clear" w:color="auto" w:fill="FFFFFF"/>
        </w:rPr>
        <w:t>;</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2.1.21. С невозможностью точного определения достаточных объемов и ассортиментного перечня товаров, существенных  условий договора Заказчик вправе заключить рамочный договор на поставку товара (выполнение работ, оказания услуг), при этом обязан опубликовать информацию в единой информационной системе; </w:t>
      </w:r>
    </w:p>
    <w:p w:rsidR="00B8420F" w:rsidRPr="00D420C6" w:rsidRDefault="00B8420F" w:rsidP="00467ACC">
      <w:pPr>
        <w:widowControl w:val="0"/>
        <w:autoSpaceDE w:val="0"/>
        <w:spacing w:after="0" w:line="240" w:lineRule="auto"/>
        <w:ind w:firstLine="720"/>
        <w:jc w:val="both"/>
        <w:rPr>
          <w:rFonts w:ascii="Times New Roman" w:eastAsia="Times New Roman" w:hAnsi="Times New Roman"/>
          <w:sz w:val="24"/>
          <w:szCs w:val="24"/>
        </w:rPr>
      </w:pPr>
      <w:r w:rsidRPr="00D420C6">
        <w:rPr>
          <w:rFonts w:ascii="Times New Roman" w:eastAsia="Times New Roman" w:hAnsi="Times New Roman"/>
          <w:sz w:val="24"/>
          <w:szCs w:val="24"/>
        </w:rPr>
        <w:t>2.1.22. 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2.1.23.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повышение квалификации работников Заказчика;</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2.1.24. Осуществление закупки преподавательских услуг у физических лиц;</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2.1.25. Заключения договоров по проведению экспертиз и обследований, необходимых для получения л</w:t>
      </w:r>
      <w:r w:rsidR="00545840" w:rsidRPr="00D420C6">
        <w:rPr>
          <w:rFonts w:ascii="Times New Roman" w:hAnsi="Times New Roman"/>
          <w:sz w:val="24"/>
          <w:szCs w:val="24"/>
        </w:rPr>
        <w:t xml:space="preserve">ицензий, сертификатов и других </w:t>
      </w:r>
      <w:r w:rsidRPr="00D420C6">
        <w:rPr>
          <w:rFonts w:ascii="Times New Roman" w:hAnsi="Times New Roman"/>
          <w:sz w:val="24"/>
          <w:szCs w:val="24"/>
        </w:rPr>
        <w:t xml:space="preserve">специальных документов, необходимых для обеспечения нормального производственного процесса; </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2.1.26. Заключения договора на оказание услуг по обеспечению функционирования охранно-пожарной сигнализации;</w:t>
      </w:r>
    </w:p>
    <w:p w:rsidR="00B8420F" w:rsidRPr="00D420C6" w:rsidRDefault="00B8420F" w:rsidP="00467ACC">
      <w:pPr>
        <w:tabs>
          <w:tab w:val="left" w:pos="-3544"/>
          <w:tab w:val="left" w:pos="851"/>
        </w:tabs>
        <w:spacing w:after="0" w:line="240" w:lineRule="auto"/>
        <w:ind w:firstLine="709"/>
        <w:jc w:val="both"/>
        <w:rPr>
          <w:rFonts w:ascii="Times New Roman" w:hAnsi="Times New Roman"/>
          <w:sz w:val="24"/>
          <w:szCs w:val="24"/>
          <w:lang w:eastAsia="ru-RU"/>
        </w:rPr>
      </w:pPr>
      <w:r w:rsidRPr="00D420C6">
        <w:rPr>
          <w:rFonts w:ascii="Times New Roman" w:hAnsi="Times New Roman"/>
          <w:sz w:val="24"/>
          <w:szCs w:val="24"/>
          <w:lang w:eastAsia="ru-RU"/>
        </w:rPr>
        <w:t>2.1.27. 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проведении закупки, выполнения иных функций, связанных с обеспечением проведения процедур закупки;</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2.1.28. Заключения договоров во исполнение предписаний контролирующих государственных органов, вступивших в силу решений судов общей юрисдикции и </w:t>
      </w:r>
      <w:r w:rsidRPr="00D420C6">
        <w:rPr>
          <w:rFonts w:ascii="Times New Roman" w:hAnsi="Times New Roman"/>
          <w:sz w:val="24"/>
          <w:szCs w:val="24"/>
        </w:rPr>
        <w:lastRenderedPageBreak/>
        <w:t>арбитражного суда, а также заключенных в судебном процессе мировых соглашений, когда указанными актами установлен предмет закупки, а сроки закупки регулируются процессуальным законодательством;</w:t>
      </w:r>
    </w:p>
    <w:p w:rsidR="00B8420F" w:rsidRPr="00D420C6" w:rsidRDefault="00B8420F" w:rsidP="00467ACC">
      <w:pPr>
        <w:pStyle w:val="ae"/>
        <w:widowControl w:val="0"/>
        <w:spacing w:before="0" w:beforeAutospacing="0" w:after="0" w:afterAutospacing="0"/>
        <w:ind w:firstLine="709"/>
        <w:jc w:val="both"/>
        <w:rPr>
          <w:lang w:eastAsia="x-none"/>
        </w:rPr>
      </w:pPr>
      <w:r w:rsidRPr="00D420C6">
        <w:rPr>
          <w:rStyle w:val="15"/>
          <w:rFonts w:ascii="Times New Roman" w:hAnsi="Times New Roman" w:cs="Times New Roman"/>
          <w:sz w:val="24"/>
          <w:szCs w:val="24"/>
          <w:lang w:eastAsia="x-none"/>
        </w:rPr>
        <w:t xml:space="preserve">2.1.29. При </w:t>
      </w:r>
      <w:r w:rsidRPr="00D420C6">
        <w:rPr>
          <w:lang w:eastAsia="x-none"/>
        </w:rPr>
        <w:t>заключении договора с оператором электронной площадки в целях проведения закупок в электронной форме или в целях участия в закупках в электронной форме в качестве участника;</w:t>
      </w:r>
    </w:p>
    <w:p w:rsidR="00B8420F" w:rsidRPr="00D420C6" w:rsidRDefault="00B8420F" w:rsidP="00467ACC">
      <w:pPr>
        <w:spacing w:after="0" w:line="240" w:lineRule="auto"/>
        <w:ind w:firstLine="709"/>
        <w:jc w:val="both"/>
        <w:rPr>
          <w:rFonts w:ascii="Times New Roman" w:eastAsia="Times New Roman" w:hAnsi="Times New Roman"/>
          <w:bCs/>
          <w:sz w:val="24"/>
          <w:szCs w:val="24"/>
          <w:lang w:eastAsia="ru-RU"/>
        </w:rPr>
      </w:pPr>
      <w:r w:rsidRPr="00D420C6">
        <w:rPr>
          <w:rFonts w:ascii="Times New Roman" w:hAnsi="Times New Roman"/>
          <w:sz w:val="24"/>
          <w:szCs w:val="24"/>
        </w:rPr>
        <w:t>2.1.30. В случае</w:t>
      </w:r>
      <w:r w:rsidR="00FF0CA9">
        <w:rPr>
          <w:rFonts w:ascii="Times New Roman" w:hAnsi="Times New Roman"/>
          <w:sz w:val="24"/>
          <w:szCs w:val="24"/>
        </w:rPr>
        <w:t>,</w:t>
      </w:r>
      <w:r w:rsidRPr="00D420C6">
        <w:rPr>
          <w:rFonts w:ascii="Times New Roman" w:hAnsi="Times New Roman"/>
          <w:sz w:val="24"/>
          <w:szCs w:val="24"/>
        </w:rPr>
        <w:t xml:space="preserve"> если проведенная закупка была признана несостоявшейся, то Заказчик может </w:t>
      </w:r>
      <w:r w:rsidRPr="00D420C6">
        <w:rPr>
          <w:rFonts w:ascii="Times New Roman" w:eastAsia="Times New Roman" w:hAnsi="Times New Roman"/>
          <w:bCs/>
          <w:sz w:val="24"/>
          <w:szCs w:val="24"/>
          <w:lang w:eastAsia="ru-RU"/>
        </w:rPr>
        <w:t>осуществлять закупки  у единственного поставщика (подрядчика, исполнителя).</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2.4. 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(ТРУ) контрагента Заказчика. Заказчик осуществляет проверку расчета тарифной, сметной или договорной стоимости ТРУ на предмет соответствия рыночным ценам.</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2.5. Информация о заключенном договоре по результатам закупки у единственного поставщика (подрядчика, исполнителя) размещается в единой информационной системе в течение </w:t>
      </w:r>
      <w:r w:rsidR="00FF0CA9">
        <w:rPr>
          <w:rFonts w:ascii="Times New Roman" w:hAnsi="Times New Roman"/>
          <w:sz w:val="24"/>
          <w:szCs w:val="24"/>
        </w:rPr>
        <w:t>3 (</w:t>
      </w:r>
      <w:r w:rsidR="00D62FF1">
        <w:rPr>
          <w:rFonts w:ascii="Times New Roman" w:hAnsi="Times New Roman"/>
          <w:sz w:val="24"/>
          <w:szCs w:val="24"/>
        </w:rPr>
        <w:t>Т</w:t>
      </w:r>
      <w:r w:rsidRPr="00D420C6">
        <w:rPr>
          <w:rFonts w:ascii="Times New Roman" w:hAnsi="Times New Roman"/>
          <w:sz w:val="24"/>
          <w:szCs w:val="24"/>
        </w:rPr>
        <w:t>рех</w:t>
      </w:r>
      <w:r w:rsidR="00FF0CA9">
        <w:rPr>
          <w:rFonts w:ascii="Times New Roman" w:hAnsi="Times New Roman"/>
          <w:sz w:val="24"/>
          <w:szCs w:val="24"/>
        </w:rPr>
        <w:t>)</w:t>
      </w:r>
      <w:r w:rsidRPr="00D420C6">
        <w:rPr>
          <w:rFonts w:ascii="Times New Roman" w:hAnsi="Times New Roman"/>
          <w:sz w:val="24"/>
          <w:szCs w:val="24"/>
        </w:rPr>
        <w:t xml:space="preserve"> рабочих дней, с даты заключения договора.</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2.6. Заказчик вправе в любое время до подписания договора отказаться от проведения закупки.</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2.7. Договор, заключенный по результатам закупки у единственного поставщика (подрядчика, исполнителя) должен содержать основание заключения такого договора, предусмотренное пунктом 2.1. раздела 2 главы 11 настоящего Положения.</w:t>
      </w:r>
    </w:p>
    <w:p w:rsidR="00B8420F" w:rsidRPr="00D420C6" w:rsidRDefault="00B8420F" w:rsidP="00B9233D">
      <w:pPr>
        <w:spacing w:after="0" w:line="240" w:lineRule="auto"/>
        <w:rPr>
          <w:rFonts w:ascii="Times New Roman" w:hAnsi="Times New Roman"/>
          <w:b/>
          <w:sz w:val="24"/>
          <w:szCs w:val="24"/>
        </w:rPr>
      </w:pPr>
    </w:p>
    <w:p w:rsidR="00B8420F" w:rsidRPr="00D420C6" w:rsidRDefault="00B8420F" w:rsidP="009D1190">
      <w:pPr>
        <w:pStyle w:val="1"/>
        <w:spacing w:before="0" w:line="240" w:lineRule="auto"/>
        <w:jc w:val="center"/>
        <w:rPr>
          <w:rFonts w:ascii="Times New Roman" w:hAnsi="Times New Roman"/>
          <w:color w:val="auto"/>
          <w:sz w:val="24"/>
          <w:szCs w:val="24"/>
        </w:rPr>
      </w:pPr>
      <w:bookmarkStart w:id="251" w:name="_Toc520127596"/>
      <w:bookmarkEnd w:id="246"/>
      <w:r w:rsidRPr="00D420C6">
        <w:rPr>
          <w:rFonts w:ascii="Times New Roman" w:hAnsi="Times New Roman"/>
          <w:color w:val="auto"/>
          <w:sz w:val="24"/>
          <w:szCs w:val="24"/>
        </w:rPr>
        <w:t>ГЛАВА 12. ДОПОЛНИТЕЛЬНЫЕ ЭЛЕМЕНТЫ ЗАКУПОЧНЫХ ПРОЦЕДУР</w:t>
      </w:r>
      <w:bookmarkEnd w:id="251"/>
    </w:p>
    <w:p w:rsidR="00B8420F" w:rsidRPr="00D420C6" w:rsidRDefault="00B8420F" w:rsidP="00467ACC">
      <w:pPr>
        <w:autoSpaceDE w:val="0"/>
        <w:autoSpaceDN w:val="0"/>
        <w:adjustRightInd w:val="0"/>
        <w:spacing w:after="0" w:line="240" w:lineRule="auto"/>
        <w:ind w:firstLine="709"/>
        <w:jc w:val="center"/>
        <w:rPr>
          <w:rFonts w:ascii="Times New Roman" w:hAnsi="Times New Roman"/>
          <w:b/>
          <w:bCs/>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52" w:name="_Toc520127597"/>
      <w:r w:rsidRPr="00D420C6">
        <w:rPr>
          <w:rFonts w:ascii="Times New Roman" w:hAnsi="Times New Roman"/>
          <w:color w:val="auto"/>
          <w:sz w:val="24"/>
          <w:szCs w:val="24"/>
        </w:rPr>
        <w:t>Раздел 1. Квалификационный отбор</w:t>
      </w:r>
      <w:bookmarkEnd w:id="252"/>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1.1. В целях определения круга потенциальных участников закупок, для обеспечения необходимого уровня конкуренции при проведении закупок, а также сокращения сроков проведения закупок, Заказчиком может проводиться квалификационный отбор таких участников.</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1.2. К процедуре, проводимой с квалификационным отбором, применяются все правила соответствующей процедуры закупки, предусмотренные Положением о закупках.</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Квалификационный отбор для конкретной закупки проводится при проведении закупок, предусмотренных Положением о закупках, за исключением закупки у единственного поставщика, (подрядчика, исполнителя).</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1.3. Решение о проведении квалификационного отбора принимается </w:t>
      </w:r>
      <w:r w:rsidR="00FF0CA9">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омиссией по осуществлению закупок.</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1.4. Решение о проведении квалификационного отбора в процедуре принимается до публикации официального документа, объявляющего о начале процедуры.</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1.5. Извещение о проведении процедуры с квалификационным отбором должно быть опубликовано в порядке и с соблюдением требований процедуры закупки соответствующего вида.</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При проведении квалификационного отбора для конкретной закупки извещение дополнительно должно содержать:</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a) информацию о проведении процедуры с квалификационным отбором и о том,  что впоследствии будут рассмотрены заявки только тех участников, которые успешно прошли квалификационный отбор;</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б) информацию о сроке окончания приема и порядке подачи заявок на участие в  процедуре с квалификационным отбором.</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1.6. Документация должна дополнительно содержать:</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a) подробные условия и порядок проведения квалификационного отбора;</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lastRenderedPageBreak/>
        <w:t>б) права и обязанности заказчика и участников закупки отдельно для каждого этапа квалификационного отбора и последующих этапах закупки;</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в) требования к участнику закупки отдельно для каждого этапа квалификационного отбора и последующих этапов закупки;</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г) требования к составу и оформлению заявки на участие в квалификационном отборе, в том числе способу подтверждения соответствия участника закупки предъявляемым требованиям;</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д) порядок представления заявок на участие в квалификационном отборе, срок  их представления;</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е) сведения о последствиях несоответствия участника закупки установленным  требованиям или отрицательного результата прохождения им  квалификационного отбора;</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ж) иные требования и условия, установленные в соответствии с настоящим Положением о закупке.</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1.7. Заявки на участие в квалификационном отборе принимаются с соблюдением  требований процедуры закупок соответствующего вида до окончания срока, установленного в извещении о проведении процедуры с квалификационным  отбором или в документации.</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1.8. Комиссия по осуществлению закупок оценивает соответствие участников закупки требованиям, установленным в документации, на основе представленных участниками закупки заявок на участие в квалификационном отборе. </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1.9. В случае отсутствия какой-либо информации или каких-либо документов,  сведений, предусмотренных документацией, </w:t>
      </w:r>
      <w:r w:rsidR="00076845">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 xml:space="preserve">омиссия </w:t>
      </w:r>
      <w:r w:rsidRPr="00D420C6">
        <w:rPr>
          <w:rFonts w:ascii="Times New Roman" w:hAnsi="Times New Roman"/>
          <w:sz w:val="24"/>
          <w:szCs w:val="24"/>
        </w:rPr>
        <w:t xml:space="preserve">по осуществлению закупок </w:t>
      </w:r>
      <w:r w:rsidRPr="00D420C6">
        <w:rPr>
          <w:rFonts w:ascii="Times New Roman" w:eastAsia="Times New Roman" w:hAnsi="Times New Roman"/>
          <w:sz w:val="24"/>
          <w:szCs w:val="24"/>
          <w:lang w:eastAsia="ru-RU"/>
        </w:rPr>
        <w:t xml:space="preserve">вправе запросить недостающие документы, а также разъяснение положений заявок участников. </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1.10. Если в установленный срок документы не представлены, </w:t>
      </w:r>
      <w:r w:rsidR="00076845">
        <w:rPr>
          <w:rFonts w:ascii="Times New Roman" w:eastAsia="Times New Roman" w:hAnsi="Times New Roman"/>
          <w:sz w:val="24"/>
          <w:szCs w:val="24"/>
          <w:lang w:eastAsia="ru-RU"/>
        </w:rPr>
        <w:t>К</w:t>
      </w:r>
      <w:r w:rsidRPr="00D420C6">
        <w:rPr>
          <w:rFonts w:ascii="Times New Roman" w:eastAsia="Times New Roman" w:hAnsi="Times New Roman"/>
          <w:sz w:val="24"/>
          <w:szCs w:val="24"/>
          <w:lang w:eastAsia="ru-RU"/>
        </w:rPr>
        <w:t xml:space="preserve">омиссия </w:t>
      </w:r>
      <w:r w:rsidRPr="00D420C6">
        <w:rPr>
          <w:rFonts w:ascii="Times New Roman" w:hAnsi="Times New Roman"/>
          <w:sz w:val="24"/>
          <w:szCs w:val="24"/>
        </w:rPr>
        <w:t xml:space="preserve">по осуществлению закупок </w:t>
      </w:r>
      <w:r w:rsidRPr="00D420C6">
        <w:rPr>
          <w:rFonts w:ascii="Times New Roman" w:eastAsia="Times New Roman" w:hAnsi="Times New Roman"/>
          <w:sz w:val="24"/>
          <w:szCs w:val="24"/>
          <w:lang w:eastAsia="ru-RU"/>
        </w:rPr>
        <w:t>вправе не допустить такого участника к участию в процедуре с квалификационным отбором.</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1.11. Заказчик обязан в срок указанный в документации уведомить всех участников закупки о результатах прохождения ими отбора.</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1.12. Участники закупки, успешно прошедшие отбор, приглашаются к дальнейшему участию в процедуре.</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1.13. Участник закупки, не прошедший или не проходивший установленный квалификационный отбор, исключается из числа участников закупки.</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1.14. Если участник закупки не прошедший или не проходивший отбор подает заявку, то такая заявка отклоняется на основании того, что участник закупки не соответствует установленным требованиям или не проходил квалификационный отбор.</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1.15. Комиссия по осуществлению закупок в период, с момента подведения итогов квалификационного отбора и до подведения итогов закупки с квалификационным отбором вправе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53" w:name="_Toc520127598"/>
      <w:r w:rsidRPr="00D420C6">
        <w:rPr>
          <w:rFonts w:ascii="Times New Roman" w:hAnsi="Times New Roman"/>
          <w:color w:val="auto"/>
          <w:sz w:val="24"/>
          <w:szCs w:val="24"/>
        </w:rPr>
        <w:t>Раздел 2. Переторжка</w:t>
      </w:r>
      <w:bookmarkEnd w:id="253"/>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2.1. При проведении конкурса в электронной форме, запроса предложений в электронной форме и запроса котировок в электронной форме (далее в настоящем разделе </w:t>
      </w:r>
      <w:r w:rsidR="00FF0CA9">
        <w:rPr>
          <w:rFonts w:ascii="Times New Roman" w:eastAsia="Times New Roman" w:hAnsi="Times New Roman"/>
          <w:sz w:val="24"/>
          <w:szCs w:val="24"/>
          <w:lang w:eastAsia="ru-RU"/>
        </w:rPr>
        <w:t>-</w:t>
      </w:r>
      <w:r w:rsidRPr="00D420C6">
        <w:rPr>
          <w:rFonts w:ascii="Times New Roman" w:eastAsia="Times New Roman" w:hAnsi="Times New Roman"/>
          <w:sz w:val="24"/>
          <w:szCs w:val="24"/>
          <w:lang w:eastAsia="ru-RU"/>
        </w:rPr>
        <w:t xml:space="preserve">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2.2. Проведение переторжки возможно, если соответствующее указание на возможность ее проведения установлено в документации.</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2.3. Результаты оценки заявок, проведенной до переторжки, могут не сообщаться участникам переторжки.</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lastRenderedPageBreak/>
        <w:t>2.4. 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2.5. На переторжку в обязательном порядке приглашаются участники, заявки которых не были отклонены по результатам рассмотрения заявок.</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2.6. В переторжке может участвовать любое количество участников из числа приглашенных.</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2.7. 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 xml:space="preserve">2.8. Переторжка может иметь очную, заочную либо очно-заочную форму проведения. </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20C6">
        <w:rPr>
          <w:rFonts w:ascii="Times New Roman" w:eastAsia="Times New Roman" w:hAnsi="Times New Roman"/>
          <w:sz w:val="24"/>
          <w:szCs w:val="24"/>
          <w:lang w:eastAsia="ru-RU"/>
        </w:rPr>
        <w:t>2.9. Результаты процедуры переторжки оформляются протоколом.</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eastAsia="Times New Roman" w:hAnsi="Times New Roman"/>
          <w:sz w:val="24"/>
          <w:szCs w:val="24"/>
          <w:lang w:eastAsia="ru-RU"/>
        </w:rPr>
        <w:t xml:space="preserve">2.10. </w:t>
      </w:r>
      <w:r w:rsidRPr="00D420C6">
        <w:rPr>
          <w:rFonts w:ascii="Times New Roman" w:hAnsi="Times New Roman"/>
          <w:sz w:val="24"/>
          <w:szCs w:val="24"/>
        </w:rPr>
        <w:t>Переторжка по закупочным процедурам проводится в соответствии с регламентом соответствующей электронной площадки, а порядок ее проведения устанавливается Заказчиком в документации о закупке.</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8420F" w:rsidRPr="00D420C6" w:rsidRDefault="00B8420F" w:rsidP="009D1190">
      <w:pPr>
        <w:pStyle w:val="1"/>
        <w:spacing w:before="0" w:line="240" w:lineRule="auto"/>
        <w:jc w:val="center"/>
        <w:rPr>
          <w:rFonts w:ascii="Times New Roman" w:hAnsi="Times New Roman"/>
          <w:color w:val="auto"/>
          <w:sz w:val="24"/>
          <w:szCs w:val="24"/>
        </w:rPr>
      </w:pPr>
      <w:bookmarkStart w:id="254" w:name="_Toc520127599"/>
      <w:r w:rsidRPr="00D420C6">
        <w:rPr>
          <w:rFonts w:ascii="Times New Roman" w:hAnsi="Times New Roman"/>
          <w:color w:val="auto"/>
          <w:sz w:val="24"/>
          <w:szCs w:val="24"/>
        </w:rPr>
        <w:t>ГЛАВА 13. ОСОБЕННОСТИ ПРОВЕДЕНИЯ КОНКУРЕНТНЫХ ЗАКУПОК, ОСУЩЕСТВЛЯЕМЫХ У СУБЪЕКТОВ МАЛОГО И СРЕДНЕГО ПРЕДПРИНИМАТЕЛЬСТВА</w:t>
      </w:r>
      <w:bookmarkEnd w:id="254"/>
    </w:p>
    <w:p w:rsidR="00B8420F" w:rsidRPr="00D420C6" w:rsidRDefault="00B8420F" w:rsidP="00467ACC">
      <w:pPr>
        <w:autoSpaceDE w:val="0"/>
        <w:autoSpaceDN w:val="0"/>
        <w:adjustRightInd w:val="0"/>
        <w:spacing w:after="0" w:line="240" w:lineRule="auto"/>
        <w:ind w:firstLine="709"/>
        <w:jc w:val="both"/>
        <w:rPr>
          <w:rFonts w:ascii="Times New Roman" w:hAnsi="Times New Roman"/>
          <w:b/>
          <w:sz w:val="24"/>
          <w:szCs w:val="24"/>
        </w:rPr>
      </w:pPr>
    </w:p>
    <w:p w:rsidR="00B8420F" w:rsidRDefault="00B8420F" w:rsidP="000B15E8">
      <w:pPr>
        <w:pStyle w:val="2"/>
        <w:spacing w:before="0" w:line="240" w:lineRule="auto"/>
        <w:jc w:val="center"/>
        <w:rPr>
          <w:rFonts w:ascii="Times New Roman" w:hAnsi="Times New Roman"/>
          <w:color w:val="auto"/>
          <w:sz w:val="24"/>
          <w:szCs w:val="24"/>
          <w:lang w:val="ru-RU"/>
        </w:rPr>
      </w:pPr>
      <w:bookmarkStart w:id="255" w:name="_Toc520127600"/>
      <w:r w:rsidRPr="00D420C6">
        <w:rPr>
          <w:rFonts w:ascii="Times New Roman" w:hAnsi="Times New Roman"/>
          <w:color w:val="auto"/>
          <w:sz w:val="24"/>
          <w:szCs w:val="24"/>
        </w:rPr>
        <w:t>Раздел 1. Общие положения</w:t>
      </w:r>
      <w:bookmarkEnd w:id="255"/>
    </w:p>
    <w:p w:rsidR="00B8420F" w:rsidRPr="00D420C6" w:rsidRDefault="00B8420F" w:rsidP="00B54575">
      <w:pPr>
        <w:numPr>
          <w:ilvl w:val="1"/>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D420C6">
        <w:rPr>
          <w:rFonts w:ascii="Times New Roman" w:hAnsi="Times New Roman"/>
          <w:sz w:val="24"/>
          <w:szCs w:val="24"/>
          <w:lang w:eastAsia="ru-RU"/>
        </w:rPr>
        <w:t>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в соответствии с пунктом 2 части 8 статьи 3 Федерального закона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B8420F" w:rsidRPr="00D420C6" w:rsidRDefault="00B8420F" w:rsidP="00467ACC">
      <w:pPr>
        <w:pStyle w:val="ae"/>
        <w:widowControl w:val="0"/>
        <w:numPr>
          <w:ilvl w:val="1"/>
          <w:numId w:val="34"/>
        </w:numPr>
        <w:tabs>
          <w:tab w:val="left" w:pos="1562"/>
        </w:tabs>
        <w:spacing w:before="0" w:beforeAutospacing="0" w:after="0" w:afterAutospacing="0"/>
        <w:ind w:left="0" w:right="20" w:firstLine="709"/>
        <w:contextualSpacing/>
        <w:jc w:val="both"/>
        <w:rPr>
          <w:lang w:eastAsia="x-none"/>
        </w:rPr>
      </w:pPr>
      <w:r w:rsidRPr="00D420C6">
        <w:rPr>
          <w:rStyle w:val="0pt"/>
          <w:b w:val="0"/>
          <w:sz w:val="24"/>
          <w:szCs w:val="24"/>
          <w:lang w:eastAsia="x-none"/>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B8420F" w:rsidRPr="00D420C6" w:rsidRDefault="00B8420F" w:rsidP="00467ACC">
      <w:pPr>
        <w:pStyle w:val="ae"/>
        <w:spacing w:before="0" w:beforeAutospacing="0" w:after="0" w:afterAutospacing="0"/>
        <w:ind w:left="20" w:right="20" w:firstLine="740"/>
        <w:jc w:val="both"/>
        <w:rPr>
          <w:lang w:val="ru-RU" w:eastAsia="x-none"/>
        </w:rPr>
      </w:pPr>
      <w:r w:rsidRPr="00D420C6">
        <w:rPr>
          <w:rStyle w:val="0pt"/>
          <w:b w:val="0"/>
          <w:sz w:val="24"/>
          <w:szCs w:val="24"/>
          <w:lang w:eastAsia="x-none"/>
        </w:rPr>
        <w:t>1.3. 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B8420F" w:rsidRPr="00D420C6" w:rsidRDefault="00B8420F" w:rsidP="00467ACC">
      <w:pPr>
        <w:pStyle w:val="ae"/>
        <w:tabs>
          <w:tab w:val="left" w:pos="1562"/>
        </w:tabs>
        <w:spacing w:before="0" w:beforeAutospacing="0" w:after="0" w:afterAutospacing="0"/>
        <w:ind w:left="20" w:right="20" w:firstLine="689"/>
        <w:jc w:val="both"/>
        <w:rPr>
          <w:rStyle w:val="0pt"/>
          <w:b w:val="0"/>
          <w:bCs w:val="0"/>
          <w:sz w:val="24"/>
          <w:szCs w:val="24"/>
        </w:rPr>
      </w:pPr>
      <w:r w:rsidRPr="00D420C6">
        <w:rPr>
          <w:lang w:eastAsia="x-none"/>
        </w:rPr>
        <w:t xml:space="preserve">1.4. </w:t>
      </w:r>
      <w:r w:rsidRPr="00D420C6">
        <w:rPr>
          <w:rStyle w:val="0pt"/>
          <w:b w:val="0"/>
          <w:sz w:val="24"/>
          <w:szCs w:val="24"/>
          <w:lang w:eastAsia="x-none"/>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w:t>
      </w:r>
      <w:bookmarkStart w:id="256" w:name="bookmark132"/>
      <w:r w:rsidRPr="00D420C6">
        <w:rPr>
          <w:bCs/>
          <w:lang w:eastAsia="x-none"/>
        </w:rPr>
        <w:t xml:space="preserve"> </w:t>
      </w:r>
      <w:r w:rsidRPr="00D420C6">
        <w:rPr>
          <w:rStyle w:val="0pt"/>
          <w:b w:val="0"/>
          <w:sz w:val="24"/>
          <w:szCs w:val="24"/>
          <w:lang w:eastAsia="x-none"/>
        </w:rPr>
        <w:t>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w:t>
      </w:r>
      <w:r w:rsidR="008A5543">
        <w:rPr>
          <w:rStyle w:val="0pt"/>
          <w:b w:val="0"/>
          <w:sz w:val="24"/>
          <w:szCs w:val="24"/>
          <w:lang w:val="ru-RU" w:eastAsia="x-none"/>
        </w:rPr>
        <w:t>.12.</w:t>
      </w:r>
      <w:r w:rsidRPr="00D420C6">
        <w:rPr>
          <w:rStyle w:val="0pt"/>
          <w:b w:val="0"/>
          <w:sz w:val="24"/>
          <w:szCs w:val="24"/>
          <w:lang w:eastAsia="x-none"/>
        </w:rPr>
        <w:t>2014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bookmarkEnd w:id="256"/>
      <w:r w:rsidRPr="00D420C6">
        <w:rPr>
          <w:rStyle w:val="0pt"/>
          <w:b w:val="0"/>
          <w:sz w:val="24"/>
          <w:szCs w:val="24"/>
          <w:lang w:eastAsia="x-none"/>
        </w:rPr>
        <w:t xml:space="preserve"> 1.2. настоящего Раздела.</w:t>
      </w:r>
    </w:p>
    <w:p w:rsidR="00B8420F" w:rsidRPr="00D420C6" w:rsidRDefault="00B8420F" w:rsidP="00467ACC">
      <w:pPr>
        <w:pStyle w:val="ae"/>
        <w:widowControl w:val="0"/>
        <w:tabs>
          <w:tab w:val="left" w:pos="1556"/>
        </w:tabs>
        <w:spacing w:before="0" w:beforeAutospacing="0" w:after="0" w:afterAutospacing="0"/>
        <w:ind w:right="20" w:firstLine="709"/>
        <w:jc w:val="both"/>
      </w:pPr>
      <w:r w:rsidRPr="00D420C6">
        <w:rPr>
          <w:rStyle w:val="0pt"/>
          <w:b w:val="0"/>
          <w:sz w:val="24"/>
          <w:szCs w:val="24"/>
          <w:lang w:eastAsia="x-none"/>
        </w:rPr>
        <w:t xml:space="preserve">1.5.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w:t>
      </w:r>
      <w:r w:rsidRPr="00D420C6">
        <w:rPr>
          <w:rStyle w:val="0pt"/>
          <w:b w:val="0"/>
          <w:sz w:val="24"/>
          <w:szCs w:val="24"/>
          <w:lang w:eastAsia="x-none"/>
        </w:rPr>
        <w:lastRenderedPageBreak/>
        <w:t>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w:t>
      </w:r>
      <w:r w:rsidR="008A5543">
        <w:rPr>
          <w:rStyle w:val="0pt"/>
          <w:b w:val="0"/>
          <w:sz w:val="24"/>
          <w:szCs w:val="24"/>
          <w:lang w:val="ru-RU" w:eastAsia="x-none"/>
        </w:rPr>
        <w:t>.12.</w:t>
      </w:r>
      <w:r w:rsidRPr="00D420C6">
        <w:rPr>
          <w:rStyle w:val="0pt"/>
          <w:b w:val="0"/>
          <w:sz w:val="24"/>
          <w:szCs w:val="24"/>
          <w:lang w:eastAsia="x-none"/>
        </w:rPr>
        <w:t>2014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hyperlink r:id="rId25" w:anchor="bookmark130" w:tooltip="Current Document" w:history="1">
        <w:r w:rsidRPr="00D420C6">
          <w:rPr>
            <w:rStyle w:val="0pt"/>
            <w:b w:val="0"/>
            <w:sz w:val="24"/>
            <w:szCs w:val="24"/>
            <w:lang w:eastAsia="x-none"/>
          </w:rPr>
          <w:t xml:space="preserve"> 1.2 </w:t>
        </w:r>
      </w:hyperlink>
      <w:r w:rsidRPr="00D420C6">
        <w:rPr>
          <w:rStyle w:val="0pt"/>
          <w:b w:val="0"/>
          <w:sz w:val="24"/>
          <w:szCs w:val="24"/>
          <w:lang w:eastAsia="x-none"/>
        </w:rPr>
        <w:t>настоящего Раздела.</w:t>
      </w:r>
    </w:p>
    <w:p w:rsidR="00B8420F" w:rsidRPr="00D420C6" w:rsidRDefault="00B8420F" w:rsidP="00467ACC">
      <w:pPr>
        <w:pStyle w:val="ae"/>
        <w:widowControl w:val="0"/>
        <w:tabs>
          <w:tab w:val="left" w:pos="1556"/>
        </w:tabs>
        <w:spacing w:before="0" w:beforeAutospacing="0" w:after="0" w:afterAutospacing="0"/>
        <w:ind w:right="20" w:firstLine="709"/>
        <w:jc w:val="both"/>
        <w:rPr>
          <w:lang w:eastAsia="x-none"/>
        </w:rPr>
      </w:pPr>
      <w:bookmarkStart w:id="257" w:name="bookmark133"/>
      <w:r w:rsidRPr="00D420C6">
        <w:rPr>
          <w:rStyle w:val="0pt"/>
          <w:b w:val="0"/>
          <w:sz w:val="24"/>
          <w:szCs w:val="24"/>
          <w:lang w:eastAsia="x-none"/>
        </w:rPr>
        <w:t>1.6. При осуществлении закупки товаров, работ, услуг у субъектов малого и среднего предпринимательства в соответствии с пунктом</w:t>
      </w:r>
      <w:hyperlink r:id="rId26" w:anchor="bookmark131" w:tooltip="Current Document" w:history="1">
        <w:r w:rsidRPr="00D420C6">
          <w:rPr>
            <w:rStyle w:val="0pt"/>
            <w:b w:val="0"/>
            <w:sz w:val="24"/>
            <w:szCs w:val="24"/>
            <w:lang w:eastAsia="x-none"/>
          </w:rPr>
          <w:t xml:space="preserve"> 1.4 </w:t>
        </w:r>
      </w:hyperlink>
      <w:r w:rsidRPr="00D420C6">
        <w:rPr>
          <w:rStyle w:val="0pt"/>
          <w:b w:val="0"/>
          <w:sz w:val="24"/>
          <w:szCs w:val="24"/>
          <w:lang w:eastAsia="x-none"/>
        </w:rPr>
        <w:t>или пунктом</w:t>
      </w:r>
      <w:hyperlink r:id="rId27" w:anchor="bookmark132" w:tooltip="Current Document" w:history="1">
        <w:r w:rsidRPr="00D420C6">
          <w:rPr>
            <w:rStyle w:val="0pt"/>
            <w:b w:val="0"/>
            <w:sz w:val="24"/>
            <w:szCs w:val="24"/>
            <w:lang w:eastAsia="x-none"/>
          </w:rPr>
          <w:t xml:space="preserve"> 1.5 </w:t>
        </w:r>
      </w:hyperlink>
      <w:r w:rsidRPr="00D420C6">
        <w:rPr>
          <w:rStyle w:val="0pt"/>
          <w:b w:val="0"/>
          <w:sz w:val="24"/>
          <w:szCs w:val="24"/>
          <w:lang w:eastAsia="x-none"/>
        </w:rPr>
        <w:t>настоящего Раздела в извещении и документации о закупке указывается, что участниками такой закупки могут быть только субъекты малого и среднего предпринимательства.</w:t>
      </w:r>
      <w:bookmarkEnd w:id="257"/>
    </w:p>
    <w:p w:rsidR="00B8420F" w:rsidRPr="00D420C6" w:rsidRDefault="00B8420F" w:rsidP="00467ACC">
      <w:pPr>
        <w:pStyle w:val="ae"/>
        <w:tabs>
          <w:tab w:val="left" w:pos="1556"/>
        </w:tabs>
        <w:spacing w:before="0" w:beforeAutospacing="0" w:after="0" w:afterAutospacing="0"/>
        <w:ind w:left="20" w:right="20" w:firstLine="689"/>
        <w:jc w:val="both"/>
        <w:rPr>
          <w:lang w:eastAsia="x-none"/>
        </w:rPr>
      </w:pPr>
      <w:r w:rsidRPr="00D420C6">
        <w:rPr>
          <w:rStyle w:val="0pt"/>
          <w:b w:val="0"/>
          <w:sz w:val="24"/>
          <w:szCs w:val="24"/>
          <w:lang w:eastAsia="x-none"/>
        </w:rPr>
        <w:t>1.7. 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r w:rsidRPr="00D420C6">
        <w:rPr>
          <w:bCs/>
          <w:lang w:eastAsia="x-none"/>
        </w:rPr>
        <w:t xml:space="preserve"> </w:t>
      </w:r>
      <w:r w:rsidRPr="00D420C6">
        <w:rPr>
          <w:rStyle w:val="0pt"/>
          <w:b w:val="0"/>
          <w:sz w:val="24"/>
          <w:szCs w:val="24"/>
          <w:lang w:eastAsia="x-none"/>
        </w:rPr>
        <w:t>и порядке расчета указанного объема, утвержденному постановлением Правительства Российской Федерации от 11</w:t>
      </w:r>
      <w:r w:rsidR="008A5543">
        <w:rPr>
          <w:rStyle w:val="0pt"/>
          <w:b w:val="0"/>
          <w:sz w:val="24"/>
          <w:szCs w:val="24"/>
          <w:lang w:val="ru-RU" w:eastAsia="x-none"/>
        </w:rPr>
        <w:t>.12.</w:t>
      </w:r>
      <w:r w:rsidRPr="00D420C6">
        <w:rPr>
          <w:rStyle w:val="0pt"/>
          <w:b w:val="0"/>
          <w:sz w:val="24"/>
          <w:szCs w:val="24"/>
          <w:lang w:eastAsia="x-none"/>
        </w:rPr>
        <w:t>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B8420F" w:rsidRPr="00D420C6" w:rsidRDefault="00B8420F" w:rsidP="00467ACC">
      <w:pPr>
        <w:pStyle w:val="ae"/>
        <w:widowControl w:val="0"/>
        <w:tabs>
          <w:tab w:val="left" w:pos="1591"/>
        </w:tabs>
        <w:spacing w:before="0" w:beforeAutospacing="0" w:after="0" w:afterAutospacing="0"/>
        <w:ind w:right="20" w:firstLine="709"/>
        <w:jc w:val="both"/>
        <w:rPr>
          <w:lang w:eastAsia="x-none"/>
        </w:rPr>
      </w:pPr>
      <w:r w:rsidRPr="00D420C6">
        <w:rPr>
          <w:lang w:eastAsia="x-none"/>
        </w:rPr>
        <w:t xml:space="preserve">1.8. </w:t>
      </w:r>
      <w:r w:rsidRPr="00D420C6">
        <w:rPr>
          <w:rStyle w:val="0pt"/>
          <w:b w:val="0"/>
          <w:sz w:val="24"/>
          <w:szCs w:val="24"/>
          <w:lang w:eastAsia="x-none"/>
        </w:rPr>
        <w:t>В случае установления в документации о закупке, осуществляемой в соответствии с пунктом</w:t>
      </w:r>
      <w:hyperlink r:id="rId28" w:anchor="bookmark131" w:tooltip="Current Document" w:history="1">
        <w:r w:rsidRPr="00D420C6">
          <w:rPr>
            <w:rStyle w:val="0pt"/>
            <w:b w:val="0"/>
            <w:sz w:val="24"/>
            <w:szCs w:val="24"/>
            <w:lang w:eastAsia="x-none"/>
          </w:rPr>
          <w:t xml:space="preserve"> 1.4 </w:t>
        </w:r>
      </w:hyperlink>
      <w:r w:rsidRPr="00D420C6">
        <w:rPr>
          <w:rStyle w:val="0pt"/>
          <w:b w:val="0"/>
          <w:sz w:val="24"/>
          <w:szCs w:val="24"/>
          <w:lang w:eastAsia="x-none"/>
        </w:rPr>
        <w:t>или пунктом</w:t>
      </w:r>
      <w:hyperlink r:id="rId29" w:anchor="bookmark132" w:tooltip="Current Document" w:history="1">
        <w:r w:rsidRPr="00D420C6">
          <w:rPr>
            <w:rStyle w:val="0pt"/>
            <w:b w:val="0"/>
            <w:sz w:val="24"/>
            <w:szCs w:val="24"/>
            <w:lang w:eastAsia="x-none"/>
          </w:rPr>
          <w:t xml:space="preserve"> 1.5 </w:t>
        </w:r>
      </w:hyperlink>
      <w:r w:rsidRPr="00D420C6">
        <w:rPr>
          <w:rStyle w:val="0pt"/>
          <w:b w:val="0"/>
          <w:sz w:val="24"/>
          <w:szCs w:val="24"/>
          <w:lang w:eastAsia="x-none"/>
        </w:rPr>
        <w:t>настоящего Раздела,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rsidR="00B8420F" w:rsidRPr="00D420C6" w:rsidRDefault="00B8420F" w:rsidP="00467ACC">
      <w:pPr>
        <w:pStyle w:val="ae"/>
        <w:widowControl w:val="0"/>
        <w:tabs>
          <w:tab w:val="left" w:pos="1591"/>
        </w:tabs>
        <w:spacing w:before="0" w:beforeAutospacing="0" w:after="0" w:afterAutospacing="0"/>
        <w:ind w:right="20" w:firstLine="709"/>
        <w:jc w:val="both"/>
        <w:rPr>
          <w:lang w:eastAsia="x-none"/>
        </w:rPr>
      </w:pPr>
      <w:r w:rsidRPr="00D420C6">
        <w:rPr>
          <w:lang w:eastAsia="x-none"/>
        </w:rPr>
        <w:t xml:space="preserve">1.9. </w:t>
      </w:r>
      <w:r w:rsidRPr="00D420C6">
        <w:rPr>
          <w:rStyle w:val="0pt"/>
          <w:b w:val="0"/>
          <w:sz w:val="24"/>
          <w:szCs w:val="24"/>
          <w:lang w:eastAsia="x-none"/>
        </w:rPr>
        <w:t>Денежные средства, внесенные участником в качестве обеспечения заявки на участие в закупке, осуществляемой в соответствии с пунктом</w:t>
      </w:r>
      <w:hyperlink r:id="rId30" w:anchor="bookmark131" w:tooltip="Current Document" w:history="1">
        <w:r w:rsidRPr="00D420C6">
          <w:rPr>
            <w:rStyle w:val="0pt"/>
            <w:b w:val="0"/>
            <w:sz w:val="24"/>
            <w:szCs w:val="24"/>
            <w:lang w:eastAsia="x-none"/>
          </w:rPr>
          <w:t xml:space="preserve"> 1.4 </w:t>
        </w:r>
      </w:hyperlink>
      <w:r w:rsidRPr="00D420C6">
        <w:rPr>
          <w:rStyle w:val="0pt"/>
          <w:b w:val="0"/>
          <w:sz w:val="24"/>
          <w:szCs w:val="24"/>
          <w:lang w:eastAsia="x-none"/>
        </w:rPr>
        <w:t>или пунктом</w:t>
      </w:r>
      <w:hyperlink r:id="rId31" w:anchor="bookmark132" w:tooltip="Current Document" w:history="1">
        <w:r w:rsidRPr="00D420C6">
          <w:rPr>
            <w:rStyle w:val="0pt"/>
            <w:b w:val="0"/>
            <w:sz w:val="24"/>
            <w:szCs w:val="24"/>
            <w:lang w:eastAsia="x-none"/>
          </w:rPr>
          <w:t xml:space="preserve"> 1.5 </w:t>
        </w:r>
      </w:hyperlink>
      <w:r w:rsidRPr="00D420C6">
        <w:rPr>
          <w:rStyle w:val="0pt"/>
          <w:b w:val="0"/>
          <w:sz w:val="24"/>
          <w:szCs w:val="24"/>
          <w:lang w:eastAsia="x-none"/>
        </w:rPr>
        <w:t>настоящего Раздела, на счет, указанный в документации о закупке, возвращаются:</w:t>
      </w:r>
    </w:p>
    <w:p w:rsidR="00B8420F" w:rsidRPr="00D420C6" w:rsidRDefault="00B8420F" w:rsidP="00467ACC">
      <w:pPr>
        <w:pStyle w:val="ae"/>
        <w:spacing w:before="0" w:beforeAutospacing="0" w:after="0" w:afterAutospacing="0"/>
        <w:ind w:left="20" w:right="20" w:firstLine="740"/>
        <w:jc w:val="both"/>
        <w:rPr>
          <w:lang w:eastAsia="x-none"/>
        </w:rPr>
      </w:pPr>
      <w:r w:rsidRPr="00D420C6">
        <w:rPr>
          <w:rStyle w:val="0pt"/>
          <w:b w:val="0"/>
          <w:sz w:val="24"/>
          <w:szCs w:val="24"/>
          <w:lang w:eastAsia="x-none"/>
        </w:rPr>
        <w:t>-всем участникам закупки, за исключением участника закупки, заявке которого присвоен первый номер, в срок не более 7 (</w:t>
      </w:r>
      <w:r w:rsidR="00081837">
        <w:rPr>
          <w:rStyle w:val="0pt"/>
          <w:b w:val="0"/>
          <w:sz w:val="24"/>
          <w:szCs w:val="24"/>
          <w:lang w:val="ru-RU" w:eastAsia="x-none"/>
        </w:rPr>
        <w:t>С</w:t>
      </w:r>
      <w:r w:rsidRPr="00D420C6">
        <w:rPr>
          <w:rStyle w:val="0pt"/>
          <w:b w:val="0"/>
          <w:sz w:val="24"/>
          <w:szCs w:val="24"/>
          <w:lang w:eastAsia="x-none"/>
        </w:rPr>
        <w:t>еми) рабочих дней от даты подписания протокола, составленного по результатам закупки;</w:t>
      </w:r>
    </w:p>
    <w:p w:rsidR="00B8420F" w:rsidRPr="00D420C6" w:rsidRDefault="00B8420F" w:rsidP="00467ACC">
      <w:pPr>
        <w:pStyle w:val="ae"/>
        <w:spacing w:before="0" w:beforeAutospacing="0" w:after="0" w:afterAutospacing="0"/>
        <w:ind w:left="20" w:right="20" w:firstLine="740"/>
        <w:jc w:val="both"/>
        <w:rPr>
          <w:lang w:eastAsia="x-none"/>
        </w:rPr>
      </w:pPr>
      <w:r w:rsidRPr="00D420C6">
        <w:rPr>
          <w:rStyle w:val="0pt"/>
          <w:b w:val="0"/>
          <w:sz w:val="24"/>
          <w:szCs w:val="24"/>
          <w:lang w:eastAsia="x-none"/>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настоящей Главой, решения о том, что договор по результатам закупки не заключается.</w:t>
      </w:r>
    </w:p>
    <w:p w:rsidR="00B8420F" w:rsidRPr="00D420C6" w:rsidRDefault="00B8420F" w:rsidP="00467ACC">
      <w:pPr>
        <w:pStyle w:val="ae"/>
        <w:widowControl w:val="0"/>
        <w:numPr>
          <w:ilvl w:val="1"/>
          <w:numId w:val="36"/>
        </w:numPr>
        <w:tabs>
          <w:tab w:val="left" w:pos="1591"/>
        </w:tabs>
        <w:spacing w:before="0" w:beforeAutospacing="0" w:after="0" w:afterAutospacing="0"/>
        <w:ind w:left="0" w:right="20" w:firstLine="709"/>
        <w:contextualSpacing/>
        <w:jc w:val="both"/>
        <w:rPr>
          <w:lang w:eastAsia="x-none"/>
        </w:rPr>
      </w:pPr>
      <w:r w:rsidRPr="00D420C6">
        <w:rPr>
          <w:rStyle w:val="0pt"/>
          <w:b w:val="0"/>
          <w:sz w:val="24"/>
          <w:szCs w:val="24"/>
          <w:lang w:eastAsia="x-none"/>
        </w:rPr>
        <w:lastRenderedPageBreak/>
        <w:t>Если в документации о закупке, осуществляемой в соответствии с пунктом</w:t>
      </w:r>
      <w:hyperlink r:id="rId32" w:anchor="bookmark131" w:tooltip="Current Document" w:history="1">
        <w:r w:rsidRPr="00D420C6">
          <w:rPr>
            <w:rStyle w:val="0pt"/>
            <w:b w:val="0"/>
            <w:sz w:val="24"/>
            <w:szCs w:val="24"/>
            <w:lang w:eastAsia="x-none"/>
          </w:rPr>
          <w:t xml:space="preserve"> 1.4 </w:t>
        </w:r>
      </w:hyperlink>
      <w:r w:rsidRPr="00D420C6">
        <w:rPr>
          <w:rStyle w:val="0pt"/>
          <w:b w:val="0"/>
          <w:sz w:val="24"/>
          <w:szCs w:val="24"/>
          <w:lang w:eastAsia="x-none"/>
        </w:rPr>
        <w:t>или пунктом</w:t>
      </w:r>
      <w:hyperlink r:id="rId33" w:anchor="bookmark132" w:tooltip="Current Document" w:history="1">
        <w:r w:rsidRPr="00D420C6">
          <w:rPr>
            <w:rStyle w:val="0pt"/>
            <w:b w:val="0"/>
            <w:sz w:val="24"/>
            <w:szCs w:val="24"/>
            <w:lang w:eastAsia="x-none"/>
          </w:rPr>
          <w:t xml:space="preserve"> 1.5 </w:t>
        </w:r>
      </w:hyperlink>
      <w:r w:rsidRPr="00D420C6">
        <w:rPr>
          <w:rStyle w:val="0pt"/>
          <w:b w:val="0"/>
          <w:sz w:val="24"/>
          <w:szCs w:val="24"/>
          <w:lang w:eastAsia="x-none"/>
        </w:rPr>
        <w:t>настоящего Раздела, установлено требование к обеспечению исполнения договора, размер такого обеспечения:</w:t>
      </w:r>
    </w:p>
    <w:p w:rsidR="00B8420F" w:rsidRPr="00D420C6" w:rsidRDefault="00B8420F" w:rsidP="00467ACC">
      <w:pPr>
        <w:pStyle w:val="ae"/>
        <w:spacing w:before="0" w:beforeAutospacing="0" w:after="0" w:afterAutospacing="0"/>
        <w:ind w:left="20" w:right="20" w:firstLine="740"/>
        <w:jc w:val="both"/>
        <w:rPr>
          <w:lang w:eastAsia="x-none"/>
        </w:rPr>
      </w:pPr>
      <w:r w:rsidRPr="00D420C6">
        <w:rPr>
          <w:rStyle w:val="0pt"/>
          <w:b w:val="0"/>
          <w:sz w:val="24"/>
          <w:szCs w:val="24"/>
          <w:lang w:eastAsia="x-none"/>
        </w:rPr>
        <w:t>-не может превышать 5 процентов начальной (максимальной) цены договора (цены лота), если договором не предусмотрена выплата аванса;</w:t>
      </w:r>
    </w:p>
    <w:p w:rsidR="00B8420F" w:rsidRPr="00D420C6" w:rsidRDefault="00B8420F" w:rsidP="00467ACC">
      <w:pPr>
        <w:pStyle w:val="ae"/>
        <w:spacing w:before="0" w:beforeAutospacing="0" w:after="0" w:afterAutospacing="0"/>
        <w:ind w:left="20" w:right="20" w:firstLine="740"/>
        <w:jc w:val="both"/>
        <w:rPr>
          <w:lang w:eastAsia="x-none"/>
        </w:rPr>
      </w:pPr>
      <w:r w:rsidRPr="00D420C6">
        <w:rPr>
          <w:rStyle w:val="0pt"/>
          <w:b w:val="0"/>
          <w:sz w:val="24"/>
          <w:szCs w:val="24"/>
          <w:lang w:eastAsia="x-none"/>
        </w:rPr>
        <w:t>-устанавливается в размере аванса, если договором предусмотрена выплата аванса.</w:t>
      </w:r>
    </w:p>
    <w:p w:rsidR="00B8420F" w:rsidRPr="00D420C6" w:rsidRDefault="00B8420F" w:rsidP="00467ACC">
      <w:pPr>
        <w:pStyle w:val="ae"/>
        <w:widowControl w:val="0"/>
        <w:numPr>
          <w:ilvl w:val="1"/>
          <w:numId w:val="36"/>
        </w:numPr>
        <w:tabs>
          <w:tab w:val="left" w:pos="1591"/>
        </w:tabs>
        <w:spacing w:before="0" w:beforeAutospacing="0" w:after="0" w:afterAutospacing="0"/>
        <w:ind w:left="0" w:right="20" w:firstLine="760"/>
        <w:contextualSpacing/>
        <w:jc w:val="both"/>
        <w:rPr>
          <w:lang w:eastAsia="x-none"/>
        </w:rPr>
      </w:pPr>
      <w:r w:rsidRPr="00D420C6">
        <w:rPr>
          <w:rStyle w:val="0pt"/>
          <w:b w:val="0"/>
          <w:sz w:val="24"/>
          <w:szCs w:val="24"/>
          <w:lang w:eastAsia="x-none"/>
        </w:rPr>
        <w:t>В случае установления в документации о закупке, осуществляемой в соответствии с пунктом</w:t>
      </w:r>
      <w:hyperlink r:id="rId34" w:anchor="bookmark131" w:tooltip="Current Document" w:history="1">
        <w:r w:rsidRPr="00D420C6">
          <w:rPr>
            <w:rStyle w:val="0pt"/>
            <w:b w:val="0"/>
            <w:sz w:val="24"/>
            <w:szCs w:val="24"/>
            <w:lang w:eastAsia="x-none"/>
          </w:rPr>
          <w:t xml:space="preserve"> 1.4 </w:t>
        </w:r>
      </w:hyperlink>
      <w:r w:rsidRPr="00D420C6">
        <w:rPr>
          <w:rStyle w:val="0pt"/>
          <w:b w:val="0"/>
          <w:sz w:val="24"/>
          <w:szCs w:val="24"/>
          <w:lang w:eastAsia="x-none"/>
        </w:rPr>
        <w:t>или пунктом</w:t>
      </w:r>
      <w:hyperlink r:id="rId35" w:anchor="bookmark132" w:tooltip="Current Document" w:history="1">
        <w:r w:rsidRPr="00D420C6">
          <w:rPr>
            <w:rStyle w:val="0pt"/>
            <w:b w:val="0"/>
            <w:sz w:val="24"/>
            <w:szCs w:val="24"/>
            <w:lang w:eastAsia="x-none"/>
          </w:rPr>
          <w:t xml:space="preserve"> 1.5 </w:t>
        </w:r>
      </w:hyperlink>
      <w:r w:rsidRPr="00D420C6">
        <w:rPr>
          <w:rStyle w:val="0pt"/>
          <w:b w:val="0"/>
          <w:sz w:val="24"/>
          <w:szCs w:val="24"/>
          <w:lang w:eastAsia="x-none"/>
        </w:rPr>
        <w:t>настоящего Раздела,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B8420F" w:rsidRPr="00D420C6" w:rsidRDefault="00B8420F" w:rsidP="00467ACC">
      <w:pPr>
        <w:pStyle w:val="ae"/>
        <w:numPr>
          <w:ilvl w:val="1"/>
          <w:numId w:val="36"/>
        </w:numPr>
        <w:tabs>
          <w:tab w:val="left" w:pos="1591"/>
        </w:tabs>
        <w:spacing w:before="0" w:beforeAutospacing="0" w:after="0" w:afterAutospacing="0"/>
        <w:ind w:left="0" w:right="20" w:firstLine="760"/>
        <w:contextualSpacing/>
        <w:jc w:val="both"/>
        <w:rPr>
          <w:lang w:eastAsia="x-none"/>
        </w:rPr>
      </w:pPr>
      <w:r w:rsidRPr="00D420C6">
        <w:rPr>
          <w:rStyle w:val="0pt"/>
          <w:b w:val="0"/>
          <w:sz w:val="24"/>
          <w:szCs w:val="24"/>
          <w:lang w:eastAsia="x-none"/>
        </w:rPr>
        <w:t>Срок заключения договора с участником закупки по итогам проведения закупки, осуществленной в соответствии с пунктом</w:t>
      </w:r>
      <w:hyperlink r:id="rId36" w:anchor="bookmark131" w:tooltip="Current Document" w:history="1">
        <w:r w:rsidRPr="00D420C6">
          <w:rPr>
            <w:rStyle w:val="0pt"/>
            <w:b w:val="0"/>
            <w:sz w:val="24"/>
            <w:szCs w:val="24"/>
            <w:lang w:eastAsia="x-none"/>
          </w:rPr>
          <w:t xml:space="preserve"> 1.4 </w:t>
        </w:r>
      </w:hyperlink>
      <w:r w:rsidRPr="00D420C6">
        <w:rPr>
          <w:rStyle w:val="0pt"/>
          <w:b w:val="0"/>
          <w:sz w:val="24"/>
          <w:szCs w:val="24"/>
          <w:lang w:eastAsia="x-none"/>
        </w:rPr>
        <w:t>или пунктом</w:t>
      </w:r>
      <w:hyperlink r:id="rId37" w:anchor="bookmark132" w:tooltip="Current Document" w:history="1">
        <w:r w:rsidRPr="00D420C6">
          <w:rPr>
            <w:rStyle w:val="0pt"/>
            <w:b w:val="0"/>
            <w:sz w:val="24"/>
            <w:szCs w:val="24"/>
            <w:lang w:eastAsia="x-none"/>
          </w:rPr>
          <w:t xml:space="preserve"> 1.5 </w:t>
        </w:r>
      </w:hyperlink>
      <w:r w:rsidRPr="00D420C6">
        <w:rPr>
          <w:rStyle w:val="0pt"/>
          <w:b w:val="0"/>
          <w:sz w:val="24"/>
          <w:szCs w:val="24"/>
          <w:lang w:eastAsia="x-none"/>
        </w:rPr>
        <w:t>настоящего Раздела, должен составлять не более 20 (</w:t>
      </w:r>
      <w:r w:rsidR="00081837">
        <w:rPr>
          <w:rStyle w:val="0pt"/>
          <w:b w:val="0"/>
          <w:sz w:val="24"/>
          <w:szCs w:val="24"/>
          <w:lang w:val="ru-RU" w:eastAsia="x-none"/>
        </w:rPr>
        <w:t>Д</w:t>
      </w:r>
      <w:r w:rsidRPr="00D420C6">
        <w:rPr>
          <w:rStyle w:val="0pt"/>
          <w:b w:val="0"/>
          <w:sz w:val="24"/>
          <w:szCs w:val="24"/>
          <w:lang w:eastAsia="x-none"/>
        </w:rPr>
        <w:t>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00081837">
        <w:rPr>
          <w:rStyle w:val="0pt"/>
          <w:b w:val="0"/>
          <w:sz w:val="24"/>
          <w:szCs w:val="24"/>
          <w:lang w:val="ru-RU" w:eastAsia="x-none"/>
        </w:rPr>
        <w:t>Д</w:t>
      </w:r>
      <w:r w:rsidRPr="00D420C6">
        <w:rPr>
          <w:rStyle w:val="0pt"/>
          <w:b w:val="0"/>
          <w:sz w:val="24"/>
          <w:szCs w:val="24"/>
          <w:lang w:eastAsia="x-none"/>
        </w:rPr>
        <w:t>вадцати) рабочих дней со дня вступления в силу решения антимонопольного органа или судебного акта, предусматривающего заключение договора.</w:t>
      </w:r>
    </w:p>
    <w:p w:rsidR="00B8420F" w:rsidRPr="00D420C6" w:rsidRDefault="00B8420F" w:rsidP="00467ACC">
      <w:pPr>
        <w:pStyle w:val="ae"/>
        <w:widowControl w:val="0"/>
        <w:numPr>
          <w:ilvl w:val="1"/>
          <w:numId w:val="36"/>
        </w:numPr>
        <w:tabs>
          <w:tab w:val="left" w:pos="1590"/>
        </w:tabs>
        <w:spacing w:before="0" w:beforeAutospacing="0" w:after="0" w:afterAutospacing="0"/>
        <w:ind w:left="0" w:right="20" w:firstLine="760"/>
        <w:contextualSpacing/>
        <w:jc w:val="both"/>
        <w:rPr>
          <w:rStyle w:val="0pt"/>
          <w:b w:val="0"/>
          <w:bCs w:val="0"/>
          <w:sz w:val="24"/>
          <w:szCs w:val="24"/>
        </w:rPr>
      </w:pPr>
      <w:r w:rsidRPr="00D420C6">
        <w:rPr>
          <w:rStyle w:val="0pt"/>
          <w:b w:val="0"/>
          <w:sz w:val="24"/>
          <w:szCs w:val="24"/>
          <w:lang w:eastAsia="x-none"/>
        </w:rPr>
        <w:t>При осуществлении закупки товаров, работ, услуг у субъектов малого и среднего предпринимательства в соответствии с пунктом</w:t>
      </w:r>
      <w:hyperlink r:id="rId38" w:anchor="bookmark131" w:tooltip="Current Document" w:history="1">
        <w:r w:rsidRPr="00D420C6">
          <w:rPr>
            <w:rStyle w:val="0pt"/>
            <w:b w:val="0"/>
            <w:sz w:val="24"/>
            <w:szCs w:val="24"/>
            <w:lang w:eastAsia="x-none"/>
          </w:rPr>
          <w:t xml:space="preserve"> 1.4 </w:t>
        </w:r>
      </w:hyperlink>
      <w:r w:rsidRPr="00D420C6">
        <w:rPr>
          <w:rStyle w:val="0pt"/>
          <w:b w:val="0"/>
          <w:sz w:val="24"/>
          <w:szCs w:val="24"/>
          <w:lang w:eastAsia="x-none"/>
        </w:rPr>
        <w:t>или пунктом</w:t>
      </w:r>
      <w:hyperlink r:id="rId39" w:anchor="bookmark132" w:tooltip="Current Document" w:history="1">
        <w:r w:rsidRPr="00D420C6">
          <w:rPr>
            <w:rStyle w:val="0pt"/>
            <w:b w:val="0"/>
            <w:sz w:val="24"/>
            <w:szCs w:val="24"/>
            <w:lang w:eastAsia="x-none"/>
          </w:rPr>
          <w:t xml:space="preserve"> 1.5 </w:t>
        </w:r>
      </w:hyperlink>
      <w:r w:rsidRPr="00D420C6">
        <w:rPr>
          <w:rStyle w:val="0pt"/>
          <w:b w:val="0"/>
          <w:sz w:val="24"/>
          <w:szCs w:val="24"/>
          <w:lang w:eastAsia="x-none"/>
        </w:rPr>
        <w:t>настоящего Раздела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w:t>
      </w:r>
      <w:r w:rsidR="00081837">
        <w:rPr>
          <w:rStyle w:val="0pt"/>
          <w:b w:val="0"/>
          <w:sz w:val="24"/>
          <w:szCs w:val="24"/>
          <w:lang w:val="ru-RU" w:eastAsia="x-none"/>
        </w:rPr>
        <w:t>Т</w:t>
      </w:r>
      <w:r w:rsidRPr="00D420C6">
        <w:rPr>
          <w:rStyle w:val="0pt"/>
          <w:b w:val="0"/>
          <w:sz w:val="24"/>
          <w:szCs w:val="24"/>
          <w:lang w:eastAsia="x-none"/>
        </w:rPr>
        <w:t>ридцати) календарных дней со дня исполнения обязательств по договору (отдельному этапу договора).</w:t>
      </w:r>
    </w:p>
    <w:p w:rsidR="00B8420F" w:rsidRPr="00D420C6" w:rsidRDefault="00B8420F" w:rsidP="00467ACC">
      <w:pPr>
        <w:pStyle w:val="ae"/>
        <w:widowControl w:val="0"/>
        <w:numPr>
          <w:ilvl w:val="1"/>
          <w:numId w:val="36"/>
        </w:numPr>
        <w:tabs>
          <w:tab w:val="left" w:pos="1572"/>
        </w:tabs>
        <w:spacing w:before="0" w:beforeAutospacing="0" w:after="0" w:afterAutospacing="0"/>
        <w:ind w:left="0" w:right="20" w:firstLine="760"/>
        <w:contextualSpacing/>
        <w:jc w:val="both"/>
      </w:pPr>
      <w:r w:rsidRPr="00D420C6">
        <w:rPr>
          <w:rStyle w:val="0pt"/>
          <w:b w:val="0"/>
          <w:sz w:val="24"/>
          <w:szCs w:val="24"/>
          <w:lang w:eastAsia="x-none"/>
        </w:rPr>
        <w:t>При осуществлении закупки в соответствии с пунктом</w:t>
      </w:r>
      <w:hyperlink r:id="rId40" w:anchor="bookmark131" w:tooltip="Current Document" w:history="1">
        <w:r w:rsidRPr="00D420C6">
          <w:rPr>
            <w:rStyle w:val="0pt"/>
            <w:b w:val="0"/>
            <w:sz w:val="24"/>
            <w:szCs w:val="24"/>
            <w:lang w:eastAsia="x-none"/>
          </w:rPr>
          <w:t xml:space="preserve"> 1.4 </w:t>
        </w:r>
      </w:hyperlink>
      <w:r w:rsidRPr="00D420C6">
        <w:rPr>
          <w:rStyle w:val="0pt"/>
          <w:b w:val="0"/>
          <w:sz w:val="24"/>
          <w:szCs w:val="24"/>
          <w:lang w:eastAsia="x-none"/>
        </w:rPr>
        <w:t>или пунктом</w:t>
      </w:r>
      <w:hyperlink r:id="rId41" w:anchor="bookmark132" w:tooltip="Current Document" w:history="1">
        <w:r w:rsidRPr="00D420C6">
          <w:rPr>
            <w:rStyle w:val="0pt"/>
            <w:b w:val="0"/>
            <w:sz w:val="24"/>
            <w:szCs w:val="24"/>
            <w:lang w:eastAsia="x-none"/>
          </w:rPr>
          <w:t xml:space="preserve">1.5 </w:t>
        </w:r>
      </w:hyperlink>
      <w:r w:rsidRPr="00D420C6">
        <w:rPr>
          <w:rStyle w:val="0pt"/>
          <w:b w:val="0"/>
          <w:sz w:val="24"/>
          <w:szCs w:val="24"/>
          <w:lang w:eastAsia="x-none"/>
        </w:rPr>
        <w:t>настоящего Раздела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B8420F" w:rsidRPr="00D420C6" w:rsidRDefault="00B8420F" w:rsidP="00467ACC">
      <w:pPr>
        <w:pStyle w:val="ae"/>
        <w:spacing w:before="0" w:beforeAutospacing="0" w:after="0" w:afterAutospacing="0"/>
        <w:ind w:left="20" w:right="20" w:firstLine="720"/>
        <w:jc w:val="both"/>
        <w:rPr>
          <w:lang w:eastAsia="x-none"/>
        </w:rPr>
      </w:pPr>
      <w:r w:rsidRPr="00D420C6">
        <w:rPr>
          <w:rStyle w:val="0pt"/>
          <w:b w:val="0"/>
          <w:sz w:val="24"/>
          <w:szCs w:val="24"/>
          <w:lang w:eastAsia="x-none"/>
        </w:rPr>
        <w:t>субъекты малого и среднего предпринимательства не подали заявок на участие в такой закупке;</w:t>
      </w:r>
    </w:p>
    <w:p w:rsidR="00B8420F" w:rsidRPr="00D420C6" w:rsidRDefault="00B8420F" w:rsidP="00467ACC">
      <w:pPr>
        <w:pStyle w:val="ae"/>
        <w:spacing w:before="0" w:beforeAutospacing="0" w:after="0" w:afterAutospacing="0"/>
        <w:ind w:left="20" w:right="20" w:firstLine="720"/>
        <w:jc w:val="both"/>
        <w:rPr>
          <w:lang w:eastAsia="x-none"/>
        </w:rPr>
      </w:pPr>
      <w:r w:rsidRPr="00D420C6">
        <w:rPr>
          <w:rStyle w:val="0pt"/>
          <w:b w:val="0"/>
          <w:sz w:val="24"/>
          <w:szCs w:val="24"/>
          <w:lang w:eastAsia="x-none"/>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B8420F" w:rsidRPr="00D420C6" w:rsidRDefault="00B8420F" w:rsidP="00467ACC">
      <w:pPr>
        <w:pStyle w:val="ae"/>
        <w:spacing w:before="0" w:beforeAutospacing="0" w:after="0" w:afterAutospacing="0"/>
        <w:ind w:left="20" w:right="20" w:firstLine="720"/>
        <w:jc w:val="both"/>
        <w:rPr>
          <w:lang w:eastAsia="x-none"/>
        </w:rPr>
      </w:pPr>
      <w:r w:rsidRPr="00D420C6">
        <w:rPr>
          <w:rStyle w:val="0pt"/>
          <w:b w:val="0"/>
          <w:sz w:val="24"/>
          <w:szCs w:val="24"/>
          <w:lang w:eastAsia="x-none"/>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B8420F" w:rsidRPr="00D420C6" w:rsidRDefault="00B8420F" w:rsidP="00467ACC">
      <w:pPr>
        <w:pStyle w:val="ae"/>
        <w:spacing w:before="0" w:beforeAutospacing="0" w:after="0" w:afterAutospacing="0"/>
        <w:ind w:left="20" w:right="20" w:firstLine="720"/>
        <w:jc w:val="both"/>
        <w:rPr>
          <w:lang w:eastAsia="x-none"/>
        </w:rPr>
      </w:pPr>
      <w:r w:rsidRPr="00D420C6">
        <w:rPr>
          <w:rStyle w:val="0pt"/>
          <w:b w:val="0"/>
          <w:sz w:val="24"/>
          <w:szCs w:val="24"/>
          <w:lang w:eastAsia="x-none"/>
        </w:rPr>
        <w:t>Заказчик в порядке, установленном настоящим Положением, принял решение о том, что договор по результатам закупки не заключается.</w:t>
      </w:r>
    </w:p>
    <w:p w:rsidR="00B8420F" w:rsidRPr="00D420C6" w:rsidRDefault="000D3BAB" w:rsidP="00467ACC">
      <w:pPr>
        <w:pStyle w:val="ae"/>
        <w:widowControl w:val="0"/>
        <w:numPr>
          <w:ilvl w:val="1"/>
          <w:numId w:val="36"/>
        </w:numPr>
        <w:tabs>
          <w:tab w:val="left" w:pos="1572"/>
        </w:tabs>
        <w:spacing w:before="0" w:beforeAutospacing="0" w:after="0" w:afterAutospacing="0"/>
        <w:ind w:left="0" w:right="20" w:firstLine="760"/>
        <w:contextualSpacing/>
        <w:jc w:val="both"/>
        <w:rPr>
          <w:lang w:eastAsia="x-none"/>
        </w:rPr>
      </w:pPr>
      <w:r w:rsidRPr="00D420C6">
        <w:rPr>
          <w:rStyle w:val="0pt"/>
          <w:b w:val="0"/>
          <w:sz w:val="24"/>
          <w:szCs w:val="24"/>
          <w:lang w:val="ru-RU" w:eastAsia="x-none"/>
        </w:rPr>
        <w:t xml:space="preserve"> </w:t>
      </w:r>
      <w:r w:rsidR="00B8420F" w:rsidRPr="00D420C6">
        <w:rPr>
          <w:rStyle w:val="0pt"/>
          <w:b w:val="0"/>
          <w:sz w:val="24"/>
          <w:szCs w:val="24"/>
          <w:lang w:eastAsia="x-none"/>
        </w:rPr>
        <w:t>Если договор по результатам закупки, осуществляемой в соответствии с пунктом</w:t>
      </w:r>
      <w:hyperlink r:id="rId42" w:anchor="bookmark131" w:tooltip="Current Document" w:history="1">
        <w:r w:rsidR="00B8420F" w:rsidRPr="00D420C6">
          <w:rPr>
            <w:rStyle w:val="0pt"/>
            <w:b w:val="0"/>
            <w:sz w:val="24"/>
            <w:szCs w:val="24"/>
            <w:lang w:eastAsia="x-none"/>
          </w:rPr>
          <w:t xml:space="preserve"> 1.4 </w:t>
        </w:r>
      </w:hyperlink>
      <w:r w:rsidR="00B8420F" w:rsidRPr="00D420C6">
        <w:rPr>
          <w:rStyle w:val="0pt"/>
          <w:b w:val="0"/>
          <w:sz w:val="24"/>
          <w:szCs w:val="24"/>
          <w:lang w:eastAsia="x-none"/>
        </w:rPr>
        <w:t>или пунктом</w:t>
      </w:r>
      <w:hyperlink r:id="rId43" w:anchor="bookmark132" w:tooltip="Current Document" w:history="1">
        <w:r w:rsidR="00B8420F" w:rsidRPr="00D420C6">
          <w:rPr>
            <w:rStyle w:val="0pt"/>
            <w:b w:val="0"/>
            <w:sz w:val="24"/>
            <w:szCs w:val="24"/>
            <w:lang w:eastAsia="x-none"/>
          </w:rPr>
          <w:t xml:space="preserve"> 1.5 </w:t>
        </w:r>
      </w:hyperlink>
      <w:r w:rsidR="00B8420F" w:rsidRPr="00D420C6">
        <w:rPr>
          <w:rStyle w:val="0pt"/>
          <w:b w:val="0"/>
          <w:sz w:val="24"/>
          <w:szCs w:val="24"/>
          <w:lang w:eastAsia="x-none"/>
        </w:rPr>
        <w:t>настоящего Раздела,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B8420F" w:rsidRPr="00D420C6" w:rsidRDefault="00B8420F" w:rsidP="00467ACC">
      <w:pPr>
        <w:pStyle w:val="ae"/>
        <w:widowControl w:val="0"/>
        <w:numPr>
          <w:ilvl w:val="1"/>
          <w:numId w:val="36"/>
        </w:numPr>
        <w:tabs>
          <w:tab w:val="left" w:pos="1591"/>
        </w:tabs>
        <w:spacing w:before="0" w:beforeAutospacing="0" w:after="0" w:afterAutospacing="0"/>
        <w:ind w:left="0" w:right="20" w:firstLine="760"/>
        <w:contextualSpacing/>
        <w:jc w:val="both"/>
        <w:rPr>
          <w:lang w:eastAsia="x-none"/>
        </w:rPr>
      </w:pPr>
      <w:r w:rsidRPr="00D420C6">
        <w:rPr>
          <w:rStyle w:val="0pt"/>
          <w:b w:val="0"/>
          <w:sz w:val="24"/>
          <w:szCs w:val="24"/>
          <w:lang w:eastAsia="x-none"/>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w:t>
      </w:r>
      <w:r w:rsidRPr="00D420C6">
        <w:rPr>
          <w:rStyle w:val="0pt"/>
          <w:b w:val="0"/>
          <w:sz w:val="24"/>
          <w:szCs w:val="24"/>
          <w:lang w:eastAsia="x-none"/>
        </w:rPr>
        <w:lastRenderedPageBreak/>
        <w:t>субъектов малого и среднего предпринимательства (далее - Программа партнерства), соответствующих следующим требованиям:</w:t>
      </w:r>
    </w:p>
    <w:p w:rsidR="00B8420F" w:rsidRPr="00D420C6" w:rsidRDefault="00B8420F" w:rsidP="00467ACC">
      <w:pPr>
        <w:pStyle w:val="ae"/>
        <w:spacing w:before="0" w:beforeAutospacing="0" w:after="0" w:afterAutospacing="0"/>
        <w:ind w:firstLine="709"/>
        <w:jc w:val="both"/>
        <w:rPr>
          <w:lang w:eastAsia="x-none"/>
        </w:rPr>
      </w:pPr>
      <w:r w:rsidRPr="00D420C6">
        <w:rPr>
          <w:rStyle w:val="0pt"/>
          <w:b w:val="0"/>
          <w:sz w:val="24"/>
          <w:szCs w:val="24"/>
          <w:lang w:eastAsia="x-none"/>
        </w:rPr>
        <w:t>исполнение субъектом малого и среднего предпринимательства не менее</w:t>
      </w:r>
      <w:r w:rsidRPr="00D420C6">
        <w:rPr>
          <w:lang w:eastAsia="x-none"/>
        </w:rPr>
        <w:t xml:space="preserve"> 2 </w:t>
      </w:r>
      <w:r w:rsidRPr="00D420C6">
        <w:rPr>
          <w:rStyle w:val="0pt"/>
          <w:b w:val="0"/>
          <w:sz w:val="24"/>
          <w:szCs w:val="24"/>
          <w:lang w:eastAsia="x-none"/>
        </w:rPr>
        <w:t>(</w:t>
      </w:r>
      <w:r w:rsidR="00081837">
        <w:rPr>
          <w:rStyle w:val="0pt"/>
          <w:b w:val="0"/>
          <w:sz w:val="24"/>
          <w:szCs w:val="24"/>
          <w:lang w:val="ru-RU" w:eastAsia="x-none"/>
        </w:rPr>
        <w:t>Д</w:t>
      </w:r>
      <w:r w:rsidRPr="00D420C6">
        <w:rPr>
          <w:rStyle w:val="0pt"/>
          <w:b w:val="0"/>
          <w:sz w:val="24"/>
          <w:szCs w:val="24"/>
          <w:lang w:eastAsia="x-none"/>
        </w:rPr>
        <w:t>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8420F" w:rsidRPr="00D420C6" w:rsidRDefault="00B8420F" w:rsidP="00467ACC">
      <w:pPr>
        <w:pStyle w:val="ae"/>
        <w:spacing w:before="0" w:beforeAutospacing="0" w:after="0" w:afterAutospacing="0"/>
        <w:ind w:left="20" w:right="20" w:firstLine="740"/>
        <w:jc w:val="both"/>
        <w:rPr>
          <w:lang w:eastAsia="x-none"/>
        </w:rPr>
      </w:pPr>
      <w:r w:rsidRPr="00D420C6">
        <w:rPr>
          <w:rStyle w:val="0pt"/>
          <w:b w:val="0"/>
          <w:sz w:val="24"/>
          <w:szCs w:val="24"/>
          <w:lang w:eastAsia="x-none"/>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8420F" w:rsidRPr="00D420C6" w:rsidRDefault="00B8420F" w:rsidP="00467ACC">
      <w:pPr>
        <w:pStyle w:val="ae"/>
        <w:widowControl w:val="0"/>
        <w:numPr>
          <w:ilvl w:val="1"/>
          <w:numId w:val="36"/>
        </w:numPr>
        <w:tabs>
          <w:tab w:val="left" w:pos="1591"/>
        </w:tabs>
        <w:spacing w:before="0" w:beforeAutospacing="0" w:after="0" w:afterAutospacing="0"/>
        <w:ind w:left="0" w:right="20" w:firstLine="760"/>
        <w:contextualSpacing/>
        <w:jc w:val="both"/>
        <w:rPr>
          <w:lang w:eastAsia="x-none"/>
        </w:rPr>
      </w:pPr>
      <w:r w:rsidRPr="00D420C6">
        <w:rPr>
          <w:rStyle w:val="0pt"/>
          <w:b w:val="0"/>
          <w:sz w:val="24"/>
          <w:szCs w:val="24"/>
          <w:lang w:eastAsia="x-none"/>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8420F" w:rsidRPr="00D420C6" w:rsidRDefault="00B8420F" w:rsidP="00467ACC">
      <w:pPr>
        <w:pStyle w:val="ae"/>
        <w:widowControl w:val="0"/>
        <w:numPr>
          <w:ilvl w:val="1"/>
          <w:numId w:val="36"/>
        </w:numPr>
        <w:tabs>
          <w:tab w:val="left" w:pos="1591"/>
        </w:tabs>
        <w:spacing w:before="0" w:beforeAutospacing="0" w:after="0" w:afterAutospacing="0"/>
        <w:ind w:left="0" w:right="20" w:firstLine="760"/>
        <w:contextualSpacing/>
        <w:jc w:val="both"/>
        <w:rPr>
          <w:lang w:eastAsia="x-none"/>
        </w:rPr>
      </w:pPr>
      <w:r w:rsidRPr="00D420C6">
        <w:rPr>
          <w:rStyle w:val="0pt"/>
          <w:b w:val="0"/>
          <w:sz w:val="24"/>
          <w:szCs w:val="24"/>
          <w:lang w:eastAsia="x-none"/>
        </w:rPr>
        <w:t>При осуществлении закупки в соответствии с пунктом</w:t>
      </w:r>
      <w:hyperlink r:id="rId44" w:anchor="bookmark131" w:tooltip="Current Document" w:history="1">
        <w:r w:rsidRPr="00D420C6">
          <w:rPr>
            <w:rStyle w:val="0pt"/>
            <w:b w:val="0"/>
            <w:sz w:val="24"/>
            <w:szCs w:val="24"/>
            <w:lang w:eastAsia="x-none"/>
          </w:rPr>
          <w:t xml:space="preserve"> 1.4 </w:t>
        </w:r>
      </w:hyperlink>
      <w:r w:rsidRPr="00D420C6">
        <w:rPr>
          <w:rStyle w:val="0pt"/>
          <w:b w:val="0"/>
          <w:sz w:val="24"/>
          <w:szCs w:val="24"/>
          <w:lang w:eastAsia="x-none"/>
        </w:rPr>
        <w:t>или пунктом</w:t>
      </w:r>
      <w:hyperlink r:id="rId45" w:anchor="bookmark132" w:tooltip="Current Document" w:history="1">
        <w:r w:rsidRPr="00D420C6">
          <w:rPr>
            <w:rStyle w:val="0pt"/>
            <w:b w:val="0"/>
            <w:sz w:val="24"/>
            <w:szCs w:val="24"/>
            <w:lang w:eastAsia="x-none"/>
          </w:rPr>
          <w:t xml:space="preserve"> 1.5 </w:t>
        </w:r>
      </w:hyperlink>
      <w:r w:rsidRPr="00D420C6">
        <w:rPr>
          <w:rStyle w:val="0pt"/>
          <w:b w:val="0"/>
          <w:sz w:val="24"/>
          <w:szCs w:val="24"/>
          <w:lang w:eastAsia="x-none"/>
        </w:rPr>
        <w:t>настоящего Раздела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w:t>
      </w:r>
      <w:r w:rsidR="00081837">
        <w:rPr>
          <w:rStyle w:val="0pt"/>
          <w:b w:val="0"/>
          <w:sz w:val="24"/>
          <w:szCs w:val="24"/>
          <w:lang w:val="ru-RU" w:eastAsia="x-none"/>
        </w:rPr>
        <w:t>Т</w:t>
      </w:r>
      <w:r w:rsidRPr="00D420C6">
        <w:rPr>
          <w:rStyle w:val="0pt"/>
          <w:b w:val="0"/>
          <w:sz w:val="24"/>
          <w:szCs w:val="24"/>
          <w:lang w:eastAsia="x-none"/>
        </w:rPr>
        <w:t>ридцати) процентов суммы договора.</w:t>
      </w:r>
    </w:p>
    <w:p w:rsidR="00B8420F" w:rsidRPr="00D420C6" w:rsidRDefault="00B8420F" w:rsidP="00467ACC">
      <w:pPr>
        <w:pStyle w:val="ae"/>
        <w:widowControl w:val="0"/>
        <w:tabs>
          <w:tab w:val="left" w:pos="1590"/>
        </w:tabs>
        <w:spacing w:before="0" w:beforeAutospacing="0" w:after="0" w:afterAutospacing="0"/>
        <w:ind w:right="20"/>
        <w:jc w:val="both"/>
        <w:rPr>
          <w:rStyle w:val="0pt"/>
          <w:b w:val="0"/>
          <w:bCs w:val="0"/>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58" w:name="_Toc520127601"/>
      <w:r w:rsidRPr="00D420C6">
        <w:rPr>
          <w:rStyle w:val="0pt"/>
          <w:b/>
          <w:color w:val="auto"/>
          <w:sz w:val="24"/>
          <w:szCs w:val="24"/>
        </w:rPr>
        <w:t>Радел 2</w:t>
      </w:r>
      <w:r w:rsidR="009C36C9" w:rsidRPr="00D420C6">
        <w:rPr>
          <w:rStyle w:val="0pt"/>
          <w:b/>
          <w:color w:val="auto"/>
          <w:sz w:val="24"/>
          <w:szCs w:val="24"/>
        </w:rPr>
        <w:t>.</w:t>
      </w:r>
      <w:r w:rsidRPr="00D420C6">
        <w:rPr>
          <w:rFonts w:ascii="Times New Roman" w:hAnsi="Times New Roman"/>
          <w:color w:val="auto"/>
          <w:sz w:val="24"/>
          <w:szCs w:val="24"/>
        </w:rPr>
        <w:t xml:space="preserve"> Способы проведения закупок, осуществляемых у субъектов малого и среднего предпринимательства</w:t>
      </w:r>
      <w:bookmarkEnd w:id="258"/>
    </w:p>
    <w:p w:rsidR="00B8420F" w:rsidRPr="00D420C6" w:rsidRDefault="00B8420F" w:rsidP="00467ACC">
      <w:pPr>
        <w:pStyle w:val="ae"/>
        <w:widowControl w:val="0"/>
        <w:tabs>
          <w:tab w:val="left" w:pos="1590"/>
        </w:tabs>
        <w:spacing w:before="0" w:beforeAutospacing="0" w:after="0" w:afterAutospacing="0"/>
        <w:ind w:right="20" w:firstLine="567"/>
        <w:jc w:val="both"/>
        <w:rPr>
          <w:rStyle w:val="0pt"/>
          <w:b w:val="0"/>
          <w:bCs w:val="0"/>
          <w:sz w:val="24"/>
          <w:szCs w:val="24"/>
          <w:lang w:eastAsia="x-none"/>
        </w:rPr>
      </w:pPr>
      <w:r w:rsidRPr="00D420C6">
        <w:rPr>
          <w:lang w:eastAsia="x-none"/>
        </w:rPr>
        <w:t>2.1.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настоящим Федеральным законом,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порядком осуществления конкурентной закупки в электронной форме.</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2.2. Конкурентная закупка с участием субъектов малого и среднего предпринимательства осуществляется путем проведения:</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-конкурса в электронной форме; </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-аукциона в электронной форме;</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-запроса котировок в электронной форме; </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-запроса предложений в электронной форме.</w:t>
      </w:r>
    </w:p>
    <w:p w:rsidR="00B8420F" w:rsidRPr="00D420C6" w:rsidRDefault="00B8420F" w:rsidP="00467ACC">
      <w:pPr>
        <w:pStyle w:val="ConsPlusNormal"/>
        <w:ind w:firstLine="540"/>
        <w:jc w:val="both"/>
        <w:rPr>
          <w:rFonts w:ascii="Times New Roman" w:hAnsi="Times New Roman" w:cs="Times New Roman"/>
          <w:sz w:val="24"/>
          <w:szCs w:val="24"/>
        </w:rPr>
      </w:pPr>
      <w:bookmarkStart w:id="259" w:name="Par379"/>
      <w:bookmarkEnd w:id="259"/>
      <w:r w:rsidRPr="00D420C6">
        <w:rPr>
          <w:rFonts w:ascii="Times New Roman" w:hAnsi="Times New Roman" w:cs="Times New Roman"/>
          <w:sz w:val="24"/>
          <w:szCs w:val="24"/>
        </w:rPr>
        <w:t>2.3.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конкурса в электронной форме в следующие сроки:</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а) не менее чем за</w:t>
      </w:r>
      <w:r w:rsidR="00D50409">
        <w:rPr>
          <w:rFonts w:ascii="Times New Roman" w:hAnsi="Times New Roman" w:cs="Times New Roman"/>
          <w:sz w:val="24"/>
          <w:szCs w:val="24"/>
        </w:rPr>
        <w:t xml:space="preserve"> 7 (</w:t>
      </w:r>
      <w:r w:rsidR="00081837">
        <w:rPr>
          <w:rFonts w:ascii="Times New Roman" w:hAnsi="Times New Roman" w:cs="Times New Roman"/>
          <w:sz w:val="24"/>
          <w:szCs w:val="24"/>
        </w:rPr>
        <w:t>С</w:t>
      </w:r>
      <w:r w:rsidRPr="00D420C6">
        <w:rPr>
          <w:rFonts w:ascii="Times New Roman" w:hAnsi="Times New Roman" w:cs="Times New Roman"/>
          <w:sz w:val="24"/>
          <w:szCs w:val="24"/>
        </w:rPr>
        <w:t>емь</w:t>
      </w:r>
      <w:r w:rsidR="00D50409">
        <w:rPr>
          <w:rFonts w:ascii="Times New Roman" w:hAnsi="Times New Roman" w:cs="Times New Roman"/>
          <w:sz w:val="24"/>
          <w:szCs w:val="24"/>
        </w:rPr>
        <w:t>)</w:t>
      </w:r>
      <w:r w:rsidRPr="00D420C6">
        <w:rPr>
          <w:rFonts w:ascii="Times New Roman" w:hAnsi="Times New Roman" w:cs="Times New Roman"/>
          <w:sz w:val="24"/>
          <w:szCs w:val="24"/>
        </w:rPr>
        <w:t xml:space="preserve">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б) не менее чем за </w:t>
      </w:r>
      <w:r w:rsidR="00D50409">
        <w:rPr>
          <w:rFonts w:ascii="Times New Roman" w:hAnsi="Times New Roman" w:cs="Times New Roman"/>
          <w:sz w:val="24"/>
          <w:szCs w:val="24"/>
        </w:rPr>
        <w:t>15 (</w:t>
      </w:r>
      <w:r w:rsidR="00081837">
        <w:rPr>
          <w:rFonts w:ascii="Times New Roman" w:hAnsi="Times New Roman" w:cs="Times New Roman"/>
          <w:sz w:val="24"/>
          <w:szCs w:val="24"/>
        </w:rPr>
        <w:t>П</w:t>
      </w:r>
      <w:r w:rsidRPr="00D420C6">
        <w:rPr>
          <w:rFonts w:ascii="Times New Roman" w:hAnsi="Times New Roman" w:cs="Times New Roman"/>
          <w:sz w:val="24"/>
          <w:szCs w:val="24"/>
        </w:rPr>
        <w:t>ятнадцать</w:t>
      </w:r>
      <w:r w:rsidR="00D50409">
        <w:rPr>
          <w:rFonts w:ascii="Times New Roman" w:hAnsi="Times New Roman" w:cs="Times New Roman"/>
          <w:sz w:val="24"/>
          <w:szCs w:val="24"/>
        </w:rPr>
        <w:t>)</w:t>
      </w:r>
      <w:r w:rsidRPr="00D420C6">
        <w:rPr>
          <w:rFonts w:ascii="Times New Roman" w:hAnsi="Times New Roman" w:cs="Times New Roman"/>
          <w:sz w:val="24"/>
          <w:szCs w:val="24"/>
        </w:rPr>
        <w:t xml:space="preserve">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аукциона в электронной форме в следующие сроки:</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а) не менее чем за </w:t>
      </w:r>
      <w:r w:rsidR="00D50409">
        <w:rPr>
          <w:rFonts w:ascii="Times New Roman" w:hAnsi="Times New Roman" w:cs="Times New Roman"/>
          <w:sz w:val="24"/>
          <w:szCs w:val="24"/>
        </w:rPr>
        <w:t>7 (</w:t>
      </w:r>
      <w:r w:rsidR="00081837">
        <w:rPr>
          <w:rFonts w:ascii="Times New Roman" w:hAnsi="Times New Roman" w:cs="Times New Roman"/>
          <w:sz w:val="24"/>
          <w:szCs w:val="24"/>
        </w:rPr>
        <w:t>С</w:t>
      </w:r>
      <w:r w:rsidRPr="00D420C6">
        <w:rPr>
          <w:rFonts w:ascii="Times New Roman" w:hAnsi="Times New Roman" w:cs="Times New Roman"/>
          <w:sz w:val="24"/>
          <w:szCs w:val="24"/>
        </w:rPr>
        <w:t>емь</w:t>
      </w:r>
      <w:r w:rsidR="00D50409">
        <w:rPr>
          <w:rFonts w:ascii="Times New Roman" w:hAnsi="Times New Roman" w:cs="Times New Roman"/>
          <w:sz w:val="24"/>
          <w:szCs w:val="24"/>
        </w:rPr>
        <w:t>)</w:t>
      </w:r>
      <w:r w:rsidRPr="00D420C6">
        <w:rPr>
          <w:rFonts w:ascii="Times New Roman" w:hAnsi="Times New Roman" w:cs="Times New Roman"/>
          <w:sz w:val="24"/>
          <w:szCs w:val="24"/>
        </w:rPr>
        <w:t xml:space="preserve">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б) не менее чем за </w:t>
      </w:r>
      <w:r w:rsidR="00D50409">
        <w:rPr>
          <w:rFonts w:ascii="Times New Roman" w:hAnsi="Times New Roman" w:cs="Times New Roman"/>
          <w:sz w:val="24"/>
          <w:szCs w:val="24"/>
        </w:rPr>
        <w:t>15 (</w:t>
      </w:r>
      <w:r w:rsidR="00081837">
        <w:rPr>
          <w:rFonts w:ascii="Times New Roman" w:hAnsi="Times New Roman" w:cs="Times New Roman"/>
          <w:sz w:val="24"/>
          <w:szCs w:val="24"/>
        </w:rPr>
        <w:t>П</w:t>
      </w:r>
      <w:r w:rsidRPr="00D420C6">
        <w:rPr>
          <w:rFonts w:ascii="Times New Roman" w:hAnsi="Times New Roman" w:cs="Times New Roman"/>
          <w:sz w:val="24"/>
          <w:szCs w:val="24"/>
        </w:rPr>
        <w:t>ятнадцат</w:t>
      </w:r>
      <w:r w:rsidR="00D50409">
        <w:rPr>
          <w:rFonts w:ascii="Times New Roman" w:hAnsi="Times New Roman" w:cs="Times New Roman"/>
          <w:sz w:val="24"/>
          <w:szCs w:val="24"/>
        </w:rPr>
        <w:t>ь)</w:t>
      </w:r>
      <w:r w:rsidRPr="00D420C6">
        <w:rPr>
          <w:rFonts w:ascii="Times New Roman" w:hAnsi="Times New Roman" w:cs="Times New Roman"/>
          <w:sz w:val="24"/>
          <w:szCs w:val="24"/>
        </w:rPr>
        <w:t xml:space="preserve">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3) запроса предложений в электронной форме не менее чем за </w:t>
      </w:r>
      <w:r w:rsidR="00D50409">
        <w:rPr>
          <w:rFonts w:ascii="Times New Roman" w:hAnsi="Times New Roman" w:cs="Times New Roman"/>
          <w:sz w:val="24"/>
          <w:szCs w:val="24"/>
        </w:rPr>
        <w:t>5 (</w:t>
      </w:r>
      <w:r w:rsidR="00081837">
        <w:rPr>
          <w:rFonts w:ascii="Times New Roman" w:hAnsi="Times New Roman" w:cs="Times New Roman"/>
          <w:sz w:val="24"/>
          <w:szCs w:val="24"/>
        </w:rPr>
        <w:t>П</w:t>
      </w:r>
      <w:r w:rsidRPr="00D420C6">
        <w:rPr>
          <w:rFonts w:ascii="Times New Roman" w:hAnsi="Times New Roman" w:cs="Times New Roman"/>
          <w:sz w:val="24"/>
          <w:szCs w:val="24"/>
        </w:rPr>
        <w:t>ять</w:t>
      </w:r>
      <w:r w:rsidR="00D50409">
        <w:rPr>
          <w:rFonts w:ascii="Times New Roman" w:hAnsi="Times New Roman" w:cs="Times New Roman"/>
          <w:sz w:val="24"/>
          <w:szCs w:val="24"/>
        </w:rPr>
        <w:t>)</w:t>
      </w:r>
      <w:r w:rsidRPr="00D420C6">
        <w:rPr>
          <w:rFonts w:ascii="Times New Roman" w:hAnsi="Times New Roman" w:cs="Times New Roman"/>
          <w:sz w:val="24"/>
          <w:szCs w:val="24"/>
        </w:rPr>
        <w:t xml:space="preserve"> рабочих дней </w:t>
      </w:r>
      <w:r w:rsidRPr="00D420C6">
        <w:rPr>
          <w:rFonts w:ascii="Times New Roman" w:hAnsi="Times New Roman" w:cs="Times New Roman"/>
          <w:sz w:val="24"/>
          <w:szCs w:val="24"/>
        </w:rPr>
        <w:lastRenderedPageBreak/>
        <w:t>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4) запроса котировок в электронной форме не менее чем за </w:t>
      </w:r>
      <w:r w:rsidR="00D50409">
        <w:rPr>
          <w:rFonts w:ascii="Times New Roman" w:hAnsi="Times New Roman" w:cs="Times New Roman"/>
          <w:sz w:val="24"/>
          <w:szCs w:val="24"/>
        </w:rPr>
        <w:t>4 (</w:t>
      </w:r>
      <w:r w:rsidR="00081837">
        <w:rPr>
          <w:rFonts w:ascii="Times New Roman" w:hAnsi="Times New Roman" w:cs="Times New Roman"/>
          <w:sz w:val="24"/>
          <w:szCs w:val="24"/>
        </w:rPr>
        <w:t>Ч</w:t>
      </w:r>
      <w:r w:rsidRPr="00D420C6">
        <w:rPr>
          <w:rFonts w:ascii="Times New Roman" w:hAnsi="Times New Roman" w:cs="Times New Roman"/>
          <w:sz w:val="24"/>
          <w:szCs w:val="24"/>
        </w:rPr>
        <w:t>етыре</w:t>
      </w:r>
      <w:r w:rsidR="00D50409">
        <w:rPr>
          <w:rFonts w:ascii="Times New Roman" w:hAnsi="Times New Roman" w:cs="Times New Roman"/>
          <w:sz w:val="24"/>
          <w:szCs w:val="24"/>
        </w:rPr>
        <w:t>)</w:t>
      </w:r>
      <w:r w:rsidRPr="00D420C6">
        <w:rPr>
          <w:rFonts w:ascii="Times New Roman" w:hAnsi="Times New Roman" w:cs="Times New Roman"/>
          <w:sz w:val="24"/>
          <w:szCs w:val="24"/>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8420F" w:rsidRPr="00D420C6" w:rsidRDefault="00B8420F" w:rsidP="00467ACC">
      <w:pPr>
        <w:pStyle w:val="ConsPlusNormal"/>
        <w:ind w:firstLine="540"/>
        <w:jc w:val="both"/>
        <w:rPr>
          <w:rFonts w:ascii="Times New Roman" w:hAnsi="Times New Roman" w:cs="Times New Roman"/>
          <w:sz w:val="24"/>
          <w:szCs w:val="24"/>
        </w:rPr>
      </w:pPr>
      <w:bookmarkStart w:id="260" w:name="Par388"/>
      <w:bookmarkEnd w:id="260"/>
      <w:r w:rsidRPr="00D420C6">
        <w:rPr>
          <w:rFonts w:ascii="Times New Roman" w:hAnsi="Times New Roman" w:cs="Times New Roman"/>
          <w:sz w:val="24"/>
          <w:szCs w:val="24"/>
        </w:rPr>
        <w:t>2.4.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B8420F" w:rsidRPr="00D420C6" w:rsidRDefault="00B8420F" w:rsidP="00467ACC">
      <w:pPr>
        <w:pStyle w:val="ConsPlusNormal"/>
        <w:ind w:firstLine="540"/>
        <w:jc w:val="both"/>
        <w:rPr>
          <w:rFonts w:ascii="Times New Roman" w:hAnsi="Times New Roman" w:cs="Times New Roman"/>
          <w:sz w:val="24"/>
          <w:szCs w:val="24"/>
        </w:rPr>
      </w:pPr>
      <w:bookmarkStart w:id="261" w:name="Par389"/>
      <w:bookmarkEnd w:id="261"/>
      <w:r w:rsidRPr="00D420C6">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8420F" w:rsidRPr="00D420C6" w:rsidRDefault="00B8420F" w:rsidP="00467ACC">
      <w:pPr>
        <w:pStyle w:val="ConsPlusNormal"/>
        <w:ind w:firstLine="540"/>
        <w:jc w:val="both"/>
        <w:rPr>
          <w:rFonts w:ascii="Times New Roman" w:hAnsi="Times New Roman" w:cs="Times New Roman"/>
          <w:sz w:val="24"/>
          <w:szCs w:val="24"/>
        </w:rPr>
      </w:pPr>
      <w:bookmarkStart w:id="262" w:name="Par390"/>
      <w:bookmarkEnd w:id="262"/>
      <w:r w:rsidRPr="00D420C6">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8420F" w:rsidRPr="00D420C6" w:rsidRDefault="00B8420F" w:rsidP="00467ACC">
      <w:pPr>
        <w:pStyle w:val="ConsPlusNormal"/>
        <w:ind w:firstLine="540"/>
        <w:jc w:val="both"/>
        <w:rPr>
          <w:rFonts w:ascii="Times New Roman" w:hAnsi="Times New Roman" w:cs="Times New Roman"/>
          <w:sz w:val="24"/>
          <w:szCs w:val="24"/>
        </w:rPr>
      </w:pPr>
      <w:bookmarkStart w:id="263" w:name="Par392"/>
      <w:bookmarkEnd w:id="263"/>
      <w:r w:rsidRPr="00D420C6">
        <w:rPr>
          <w:rFonts w:ascii="Times New Roman" w:hAnsi="Times New Roman" w:cs="Times New Roman"/>
          <w:sz w:val="24"/>
          <w:szCs w:val="24"/>
        </w:rPr>
        <w:t>4) проведение квалификационного отбора участников конкурса в электронной форме;</w:t>
      </w:r>
    </w:p>
    <w:p w:rsidR="00B8420F" w:rsidRPr="00D420C6" w:rsidRDefault="00B8420F" w:rsidP="00467ACC">
      <w:pPr>
        <w:pStyle w:val="ConsPlusNormal"/>
        <w:ind w:firstLine="540"/>
        <w:jc w:val="both"/>
        <w:rPr>
          <w:rFonts w:ascii="Times New Roman" w:hAnsi="Times New Roman" w:cs="Times New Roman"/>
          <w:sz w:val="24"/>
          <w:szCs w:val="24"/>
        </w:rPr>
      </w:pPr>
      <w:bookmarkStart w:id="264" w:name="Par393"/>
      <w:bookmarkEnd w:id="264"/>
      <w:r w:rsidRPr="00D420C6">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2.5. При включении в конкурс в электронной форме этапов, указанных в </w:t>
      </w:r>
      <w:hyperlink r:id="rId46" w:anchor="Par388"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Pr="00D420C6">
          <w:rPr>
            <w:rStyle w:val="af2"/>
            <w:rFonts w:ascii="Times New Roman" w:hAnsi="Times New Roman" w:cs="Times New Roman"/>
            <w:color w:val="auto"/>
            <w:sz w:val="24"/>
            <w:szCs w:val="24"/>
            <w:u w:val="none"/>
          </w:rPr>
          <w:t>п. 2.4</w:t>
        </w:r>
      </w:hyperlink>
      <w:r w:rsidRPr="00D420C6">
        <w:rPr>
          <w:rFonts w:ascii="Times New Roman" w:hAnsi="Times New Roman" w:cs="Times New Roman"/>
          <w:sz w:val="24"/>
          <w:szCs w:val="24"/>
        </w:rPr>
        <w:t xml:space="preserve"> настоящего раздела, должны соблюдаться следующие правила:</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1) последовательность проведения этапов такого конкурса должна соответствовать очередности их перечисления в </w:t>
      </w:r>
      <w:hyperlink r:id="rId47" w:anchor="Par388"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Pr="00D420C6">
          <w:rPr>
            <w:rStyle w:val="af2"/>
            <w:rFonts w:ascii="Times New Roman" w:hAnsi="Times New Roman" w:cs="Times New Roman"/>
            <w:color w:val="auto"/>
            <w:sz w:val="24"/>
            <w:szCs w:val="24"/>
            <w:u w:val="none"/>
          </w:rPr>
          <w:t>п. 2.4</w:t>
        </w:r>
      </w:hyperlink>
      <w:r w:rsidRPr="00D420C6">
        <w:rPr>
          <w:rFonts w:ascii="Times New Roman" w:hAnsi="Times New Roman" w:cs="Times New Roman"/>
          <w:sz w:val="24"/>
          <w:szCs w:val="24"/>
        </w:rPr>
        <w:t xml:space="preserve"> настоящего раздела. Каждый этап конкурса в электронной форме может быть включен в него однократно;</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2) не допускается одновременное включение в конкурс в электронной форме этапов, предусмотренных </w:t>
      </w:r>
      <w:hyperlink r:id="rId48"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D420C6">
          <w:rPr>
            <w:rStyle w:val="af2"/>
            <w:rFonts w:ascii="Times New Roman" w:hAnsi="Times New Roman" w:cs="Times New Roman"/>
            <w:color w:val="auto"/>
            <w:sz w:val="24"/>
            <w:szCs w:val="24"/>
            <w:u w:val="none"/>
          </w:rPr>
          <w:t>п.п. 1</w:t>
        </w:r>
      </w:hyperlink>
      <w:r w:rsidRPr="00D420C6">
        <w:rPr>
          <w:rFonts w:ascii="Times New Roman" w:hAnsi="Times New Roman" w:cs="Times New Roman"/>
          <w:sz w:val="24"/>
          <w:szCs w:val="24"/>
        </w:rPr>
        <w:t xml:space="preserve"> и </w:t>
      </w:r>
      <w:hyperlink r:id="rId49"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D420C6">
          <w:rPr>
            <w:rStyle w:val="af2"/>
            <w:rFonts w:ascii="Times New Roman" w:hAnsi="Times New Roman" w:cs="Times New Roman"/>
            <w:color w:val="auto"/>
            <w:sz w:val="24"/>
            <w:szCs w:val="24"/>
            <w:u w:val="none"/>
          </w:rPr>
          <w:t>2 п. 2.4</w:t>
        </w:r>
      </w:hyperlink>
      <w:r w:rsidRPr="00D420C6">
        <w:rPr>
          <w:rFonts w:ascii="Times New Roman" w:hAnsi="Times New Roman" w:cs="Times New Roman"/>
          <w:sz w:val="24"/>
          <w:szCs w:val="24"/>
        </w:rPr>
        <w:t xml:space="preserve"> настоящего радела;</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5) если конкурс в электронной форме включает в себя этапы, предусмотренные </w:t>
      </w:r>
      <w:hyperlink r:id="rId50"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D420C6">
          <w:rPr>
            <w:rStyle w:val="af2"/>
            <w:rFonts w:ascii="Times New Roman" w:hAnsi="Times New Roman" w:cs="Times New Roman"/>
            <w:color w:val="auto"/>
            <w:sz w:val="24"/>
            <w:szCs w:val="24"/>
            <w:u w:val="none"/>
          </w:rPr>
          <w:t>п.п. 1</w:t>
        </w:r>
      </w:hyperlink>
      <w:r w:rsidRPr="00D420C6">
        <w:rPr>
          <w:rFonts w:ascii="Times New Roman" w:hAnsi="Times New Roman" w:cs="Times New Roman"/>
          <w:sz w:val="24"/>
          <w:szCs w:val="24"/>
        </w:rPr>
        <w:t xml:space="preserve"> и </w:t>
      </w:r>
      <w:hyperlink r:id="rId51"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D420C6">
          <w:rPr>
            <w:rStyle w:val="af2"/>
            <w:rFonts w:ascii="Times New Roman" w:hAnsi="Times New Roman" w:cs="Times New Roman"/>
            <w:color w:val="auto"/>
            <w:sz w:val="24"/>
            <w:szCs w:val="24"/>
            <w:u w:val="none"/>
          </w:rPr>
          <w:t>2 п. 2.4</w:t>
        </w:r>
      </w:hyperlink>
      <w:r w:rsidRPr="00D420C6">
        <w:rPr>
          <w:rFonts w:ascii="Times New Roman" w:hAnsi="Times New Roman" w:cs="Times New Roman"/>
          <w:sz w:val="24"/>
          <w:szCs w:val="24"/>
        </w:rPr>
        <w:t xml:space="preserve"> настоящего радела,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786CD2">
        <w:rPr>
          <w:rFonts w:ascii="Times New Roman" w:hAnsi="Times New Roman" w:cs="Times New Roman"/>
          <w:sz w:val="24"/>
          <w:szCs w:val="24"/>
        </w:rPr>
        <w:t>К</w:t>
      </w:r>
      <w:r w:rsidRPr="00D420C6">
        <w:rPr>
          <w:rFonts w:ascii="Times New Roman" w:hAnsi="Times New Roman" w:cs="Times New Roman"/>
          <w:sz w:val="24"/>
          <w:szCs w:val="24"/>
        </w:rPr>
        <w:t xml:space="preserve">омиссия по осуществлению закупок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52" w:anchor="Par379"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history="1">
        <w:r w:rsidRPr="00D420C6">
          <w:rPr>
            <w:rStyle w:val="af2"/>
            <w:rFonts w:ascii="Times New Roman" w:hAnsi="Times New Roman" w:cs="Times New Roman"/>
            <w:color w:val="auto"/>
            <w:sz w:val="24"/>
            <w:szCs w:val="24"/>
            <w:u w:val="none"/>
          </w:rPr>
          <w:t>п.2.3</w:t>
        </w:r>
      </w:hyperlink>
      <w:r w:rsidRPr="00D420C6">
        <w:rPr>
          <w:rFonts w:ascii="Times New Roman" w:hAnsi="Times New Roman" w:cs="Times New Roman"/>
          <w:sz w:val="24"/>
          <w:szCs w:val="24"/>
        </w:rPr>
        <w:t xml:space="preserve">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53"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D420C6">
          <w:rPr>
            <w:rStyle w:val="af2"/>
            <w:rFonts w:ascii="Times New Roman" w:hAnsi="Times New Roman" w:cs="Times New Roman"/>
            <w:color w:val="auto"/>
            <w:sz w:val="24"/>
            <w:szCs w:val="24"/>
            <w:u w:val="none"/>
          </w:rPr>
          <w:t>п.п. 2 п.2.4</w:t>
        </w:r>
      </w:hyperlink>
      <w:r w:rsidRPr="00D420C6">
        <w:rPr>
          <w:rFonts w:ascii="Times New Roman" w:hAnsi="Times New Roman" w:cs="Times New Roman"/>
          <w:sz w:val="24"/>
          <w:szCs w:val="24"/>
        </w:rPr>
        <w:t xml:space="preserve">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w:t>
      </w:r>
      <w:r w:rsidR="00D62FF1">
        <w:rPr>
          <w:rFonts w:ascii="Times New Roman" w:hAnsi="Times New Roman" w:cs="Times New Roman"/>
          <w:sz w:val="24"/>
          <w:szCs w:val="24"/>
        </w:rPr>
        <w:t>«</w:t>
      </w:r>
      <w:r w:rsidRPr="00D420C6">
        <w:rPr>
          <w:rFonts w:ascii="Times New Roman" w:hAnsi="Times New Roman" w:cs="Times New Roman"/>
          <w:sz w:val="24"/>
          <w:szCs w:val="24"/>
        </w:rPr>
        <w:t>О коммерческой тайне</w:t>
      </w:r>
      <w:r w:rsidR="00D62FF1">
        <w:rPr>
          <w:rFonts w:ascii="Times New Roman" w:hAnsi="Times New Roman" w:cs="Times New Roman"/>
          <w:sz w:val="24"/>
          <w:szCs w:val="24"/>
        </w:rPr>
        <w:t>»</w:t>
      </w:r>
      <w:r w:rsidRPr="00D420C6">
        <w:rPr>
          <w:rFonts w:ascii="Times New Roman" w:hAnsi="Times New Roman" w:cs="Times New Roman"/>
          <w:sz w:val="24"/>
          <w:szCs w:val="24"/>
        </w:rPr>
        <w:t>;</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54"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D420C6">
          <w:rPr>
            <w:rStyle w:val="af2"/>
            <w:rFonts w:ascii="Times New Roman" w:hAnsi="Times New Roman" w:cs="Times New Roman"/>
            <w:color w:val="auto"/>
            <w:sz w:val="24"/>
            <w:szCs w:val="24"/>
            <w:u w:val="none"/>
          </w:rPr>
          <w:t>п.п. 1</w:t>
        </w:r>
      </w:hyperlink>
      <w:r w:rsidRPr="00D420C6">
        <w:rPr>
          <w:rFonts w:ascii="Times New Roman" w:hAnsi="Times New Roman" w:cs="Times New Roman"/>
          <w:sz w:val="24"/>
          <w:szCs w:val="24"/>
        </w:rPr>
        <w:t xml:space="preserve"> или </w:t>
      </w:r>
      <w:hyperlink r:id="rId55"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D420C6">
          <w:rPr>
            <w:rStyle w:val="af2"/>
            <w:rFonts w:ascii="Times New Roman" w:hAnsi="Times New Roman" w:cs="Times New Roman"/>
            <w:color w:val="auto"/>
            <w:sz w:val="24"/>
            <w:szCs w:val="24"/>
            <w:u w:val="none"/>
          </w:rPr>
          <w:t>2 п.2.4</w:t>
        </w:r>
      </w:hyperlink>
      <w:r w:rsidRPr="00D420C6">
        <w:rPr>
          <w:rFonts w:ascii="Times New Roman" w:hAnsi="Times New Roman" w:cs="Times New Roman"/>
          <w:sz w:val="24"/>
          <w:szCs w:val="24"/>
        </w:rPr>
        <w:t xml:space="preserve">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9) если конкурс в электронной форме включает этап, предусмотренный </w:t>
      </w:r>
      <w:hyperlink r:id="rId56" w:anchor="Par392" w:tooltip="4) проведение квалификационного отбора участников конкурса в электронной форме;" w:history="1">
        <w:r w:rsidRPr="00D420C6">
          <w:rPr>
            <w:rStyle w:val="af2"/>
            <w:rFonts w:ascii="Times New Roman" w:hAnsi="Times New Roman" w:cs="Times New Roman"/>
            <w:color w:val="auto"/>
            <w:sz w:val="24"/>
            <w:szCs w:val="24"/>
            <w:u w:val="none"/>
          </w:rPr>
          <w:t>п.п. 4 п. 4</w:t>
        </w:r>
      </w:hyperlink>
      <w:r w:rsidRPr="00D420C6">
        <w:rPr>
          <w:rFonts w:ascii="Times New Roman" w:hAnsi="Times New Roman" w:cs="Times New Roman"/>
          <w:sz w:val="24"/>
          <w:szCs w:val="24"/>
        </w:rPr>
        <w:t xml:space="preserve"> настоящего раздела:</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10) если конкурс в электронной форме включает этап, предусмотренный </w:t>
      </w:r>
      <w:hyperlink r:id="rId57" w:anchor="Par393" w:tooltip="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history="1">
        <w:r w:rsidRPr="00D420C6">
          <w:rPr>
            <w:rStyle w:val="af2"/>
            <w:rFonts w:ascii="Times New Roman" w:hAnsi="Times New Roman" w:cs="Times New Roman"/>
            <w:color w:val="auto"/>
            <w:sz w:val="24"/>
            <w:szCs w:val="24"/>
            <w:u w:val="none"/>
          </w:rPr>
          <w:t>п.п. 5 п. 4</w:t>
        </w:r>
      </w:hyperlink>
      <w:r w:rsidRPr="00D420C6">
        <w:rPr>
          <w:rFonts w:ascii="Times New Roman" w:hAnsi="Times New Roman" w:cs="Times New Roman"/>
          <w:sz w:val="24"/>
          <w:szCs w:val="24"/>
        </w:rPr>
        <w:t xml:space="preserve"> настоящего раздела:</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w:t>
      </w:r>
      <w:r w:rsidRPr="00D420C6">
        <w:rPr>
          <w:rFonts w:ascii="Times New Roman" w:hAnsi="Times New Roman" w:cs="Times New Roman"/>
          <w:sz w:val="24"/>
          <w:szCs w:val="24"/>
        </w:rPr>
        <w:lastRenderedPageBreak/>
        <w:t>одновременно с заявкой на участие в конкурсе в электронной форме либо одновременно с окончательным предложением;</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2.6. Порядок проведения конкурса в электронной форме </w:t>
      </w:r>
      <w:r w:rsidRPr="00D420C6">
        <w:rPr>
          <w:rFonts w:ascii="Times New Roman" w:hAnsi="Times New Roman" w:cs="Times New Roman"/>
          <w:bCs/>
          <w:sz w:val="24"/>
          <w:szCs w:val="24"/>
          <w:shd w:val="clear" w:color="auto" w:fill="FFFFFF"/>
        </w:rPr>
        <w:t>предусмотрен в главе 7 настоящего Положения.</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2.7.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8420F" w:rsidRPr="00D420C6" w:rsidRDefault="00467ACC"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в извещении о проведение</w:t>
      </w:r>
      <w:r w:rsidR="00B8420F" w:rsidRPr="00D420C6">
        <w:rPr>
          <w:rFonts w:ascii="Times New Roman" w:hAnsi="Times New Roman" w:cs="Times New Roman"/>
          <w:sz w:val="24"/>
          <w:szCs w:val="24"/>
        </w:rPr>
        <w:t xml:space="preserve">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B8420F" w:rsidRPr="00D420C6" w:rsidRDefault="00B8420F" w:rsidP="00467ACC">
      <w:pPr>
        <w:pStyle w:val="ConsPlusNormal"/>
        <w:ind w:firstLine="540"/>
        <w:jc w:val="both"/>
        <w:rPr>
          <w:rFonts w:ascii="Times New Roman" w:hAnsi="Times New Roman" w:cs="Times New Roman"/>
          <w:sz w:val="24"/>
          <w:szCs w:val="24"/>
        </w:rPr>
      </w:pPr>
      <w:bookmarkStart w:id="265" w:name="Par416"/>
      <w:bookmarkEnd w:id="265"/>
      <w:r w:rsidRPr="00D420C6">
        <w:rPr>
          <w:rFonts w:ascii="Times New Roman" w:hAnsi="Times New Roman" w:cs="Times New Roman"/>
          <w:sz w:val="24"/>
          <w:szCs w:val="24"/>
        </w:rPr>
        <w:t>2.8. Аукцион в электронной форме включает в себя порядок подачи его участниками предложений о цене договора с учетом следующих требований:</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1) </w:t>
      </w:r>
      <w:r w:rsidR="008A5543">
        <w:rPr>
          <w:rFonts w:ascii="Times New Roman" w:hAnsi="Times New Roman" w:cs="Times New Roman"/>
          <w:sz w:val="24"/>
          <w:szCs w:val="24"/>
        </w:rPr>
        <w:t>«</w:t>
      </w:r>
      <w:r w:rsidRPr="00D420C6">
        <w:rPr>
          <w:rFonts w:ascii="Times New Roman" w:hAnsi="Times New Roman" w:cs="Times New Roman"/>
          <w:sz w:val="24"/>
          <w:szCs w:val="24"/>
        </w:rPr>
        <w:t>шаг аукциона</w:t>
      </w:r>
      <w:r w:rsidR="008A5543">
        <w:rPr>
          <w:rFonts w:ascii="Times New Roman" w:hAnsi="Times New Roman" w:cs="Times New Roman"/>
          <w:sz w:val="24"/>
          <w:szCs w:val="24"/>
        </w:rPr>
        <w:t>»</w:t>
      </w:r>
      <w:r w:rsidRPr="00D420C6">
        <w:rPr>
          <w:rFonts w:ascii="Times New Roman" w:hAnsi="Times New Roman" w:cs="Times New Roman"/>
          <w:sz w:val="24"/>
          <w:szCs w:val="24"/>
        </w:rPr>
        <w:t xml:space="preserve"> составляет от 0,5 процента до пяти процентов начальной (максимальной) цены договора;</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2) снижение текущего минимального предложения о цене договора осуществляется на величину в пределах </w:t>
      </w:r>
      <w:r w:rsidR="008A5543">
        <w:rPr>
          <w:rFonts w:ascii="Times New Roman" w:hAnsi="Times New Roman" w:cs="Times New Roman"/>
          <w:sz w:val="24"/>
          <w:szCs w:val="24"/>
        </w:rPr>
        <w:t>«</w:t>
      </w:r>
      <w:r w:rsidRPr="00D420C6">
        <w:rPr>
          <w:rFonts w:ascii="Times New Roman" w:hAnsi="Times New Roman" w:cs="Times New Roman"/>
          <w:sz w:val="24"/>
          <w:szCs w:val="24"/>
        </w:rPr>
        <w:t>шага аукциона</w:t>
      </w:r>
      <w:r w:rsidR="008A5543">
        <w:rPr>
          <w:rFonts w:ascii="Times New Roman" w:hAnsi="Times New Roman" w:cs="Times New Roman"/>
          <w:sz w:val="24"/>
          <w:szCs w:val="24"/>
        </w:rPr>
        <w:t>»</w:t>
      </w:r>
      <w:r w:rsidRPr="00D420C6">
        <w:rPr>
          <w:rFonts w:ascii="Times New Roman" w:hAnsi="Times New Roman" w:cs="Times New Roman"/>
          <w:sz w:val="24"/>
          <w:szCs w:val="24"/>
        </w:rPr>
        <w:t>;</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A5543">
        <w:rPr>
          <w:rFonts w:ascii="Times New Roman" w:hAnsi="Times New Roman" w:cs="Times New Roman"/>
          <w:sz w:val="24"/>
          <w:szCs w:val="24"/>
        </w:rPr>
        <w:t>«</w:t>
      </w:r>
      <w:r w:rsidRPr="00D420C6">
        <w:rPr>
          <w:rFonts w:ascii="Times New Roman" w:hAnsi="Times New Roman" w:cs="Times New Roman"/>
          <w:sz w:val="24"/>
          <w:szCs w:val="24"/>
        </w:rPr>
        <w:t>шага аукциона</w:t>
      </w:r>
      <w:r w:rsidR="008A5543">
        <w:rPr>
          <w:rFonts w:ascii="Times New Roman" w:hAnsi="Times New Roman" w:cs="Times New Roman"/>
          <w:sz w:val="24"/>
          <w:szCs w:val="24"/>
        </w:rPr>
        <w:t>»</w:t>
      </w:r>
      <w:r w:rsidRPr="00D420C6">
        <w:rPr>
          <w:rFonts w:ascii="Times New Roman" w:hAnsi="Times New Roman" w:cs="Times New Roman"/>
          <w:sz w:val="24"/>
          <w:szCs w:val="24"/>
        </w:rPr>
        <w:t>;</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2.9. Порядок проведения аукциона в электронной форме </w:t>
      </w:r>
      <w:r w:rsidRPr="00D420C6">
        <w:rPr>
          <w:rFonts w:ascii="Times New Roman" w:hAnsi="Times New Roman" w:cs="Times New Roman"/>
          <w:bCs/>
          <w:sz w:val="24"/>
          <w:szCs w:val="24"/>
          <w:shd w:val="clear" w:color="auto" w:fill="FFFFFF"/>
        </w:rPr>
        <w:t>предусмотрен в главе 8 настоящего Положения.</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2.10.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предложение участника запроса котировок в электронной форме о цене договора;</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w:t>
      </w:r>
      <w:r w:rsidRPr="00D420C6">
        <w:rPr>
          <w:rFonts w:ascii="Times New Roman" w:hAnsi="Times New Roman" w:cs="Times New Roman"/>
          <w:sz w:val="24"/>
          <w:szCs w:val="24"/>
        </w:rPr>
        <w:lastRenderedPageBreak/>
        <w:t>требованиями указания на товарный знак (или эквивалент), на условиях, предусмотренных проектом договора и не подлежащих изменению по результатам проведения запроса котировок в электронной форме;</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 xml:space="preserve">2.11. Порядок проведения запроса котировок в электронной форме </w:t>
      </w:r>
      <w:r w:rsidRPr="00D420C6">
        <w:rPr>
          <w:rFonts w:ascii="Times New Roman" w:hAnsi="Times New Roman" w:cs="Times New Roman"/>
          <w:bCs/>
          <w:sz w:val="24"/>
          <w:szCs w:val="24"/>
          <w:shd w:val="clear" w:color="auto" w:fill="FFFFFF"/>
        </w:rPr>
        <w:t>предусмотрен в главе 9 настоящего Положения.</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2.12.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8420F" w:rsidRPr="00D420C6" w:rsidRDefault="00B8420F" w:rsidP="00467ACC">
      <w:pPr>
        <w:pStyle w:val="ConsPlusNormal"/>
        <w:ind w:firstLine="540"/>
        <w:jc w:val="both"/>
        <w:rPr>
          <w:rFonts w:ascii="Times New Roman" w:hAnsi="Times New Roman" w:cs="Times New Roman"/>
          <w:sz w:val="24"/>
          <w:szCs w:val="24"/>
        </w:rPr>
      </w:pPr>
      <w:r w:rsidRPr="00D420C6">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8420F" w:rsidRPr="00D420C6" w:rsidRDefault="00B8420F" w:rsidP="00467ACC">
      <w:pPr>
        <w:pStyle w:val="ae"/>
        <w:widowControl w:val="0"/>
        <w:tabs>
          <w:tab w:val="left" w:pos="1590"/>
        </w:tabs>
        <w:spacing w:before="0" w:beforeAutospacing="0" w:after="0" w:afterAutospacing="0"/>
        <w:ind w:right="20" w:firstLine="567"/>
        <w:jc w:val="both"/>
        <w:rPr>
          <w:rStyle w:val="0pt"/>
          <w:b w:val="0"/>
          <w:bCs w:val="0"/>
          <w:sz w:val="24"/>
          <w:szCs w:val="24"/>
          <w:lang w:eastAsia="x-none"/>
        </w:rPr>
      </w:pPr>
      <w:r w:rsidRPr="00D420C6">
        <w:rPr>
          <w:rStyle w:val="0pt"/>
          <w:b w:val="0"/>
          <w:sz w:val="24"/>
          <w:szCs w:val="24"/>
          <w:lang w:eastAsia="x-none"/>
        </w:rPr>
        <w:t>2.13</w:t>
      </w:r>
      <w:r w:rsidRPr="00D420C6">
        <w:rPr>
          <w:b/>
          <w:lang w:eastAsia="x-none"/>
        </w:rPr>
        <w:t>.</w:t>
      </w:r>
      <w:r w:rsidRPr="00D420C6">
        <w:rPr>
          <w:lang w:eastAsia="x-none"/>
        </w:rPr>
        <w:t xml:space="preserve"> Порядок проведения запроса предложений в электронной форме </w:t>
      </w:r>
      <w:r w:rsidRPr="00D420C6">
        <w:rPr>
          <w:bCs/>
          <w:shd w:val="clear" w:color="auto" w:fill="FFFFFF"/>
          <w:lang w:eastAsia="x-none"/>
        </w:rPr>
        <w:t>предусмотрен в главе 10 настоящего Положения.</w:t>
      </w:r>
    </w:p>
    <w:p w:rsidR="00B8420F" w:rsidRPr="00D420C6" w:rsidRDefault="00B8420F" w:rsidP="00467ACC">
      <w:pPr>
        <w:autoSpaceDE w:val="0"/>
        <w:autoSpaceDN w:val="0"/>
        <w:adjustRightInd w:val="0"/>
        <w:spacing w:after="0" w:line="240" w:lineRule="auto"/>
        <w:jc w:val="both"/>
        <w:rPr>
          <w:rFonts w:ascii="Times New Roman" w:hAnsi="Times New Roman"/>
          <w:b/>
          <w:bCs/>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66" w:name="_Toc520127602"/>
      <w:r w:rsidRPr="00D420C6">
        <w:rPr>
          <w:rFonts w:ascii="Times New Roman" w:hAnsi="Times New Roman"/>
          <w:color w:val="auto"/>
          <w:sz w:val="24"/>
          <w:szCs w:val="24"/>
        </w:rPr>
        <w:t>Раздел 3. Требования к участникам закупки</w:t>
      </w:r>
      <w:bookmarkEnd w:id="266"/>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bCs/>
          <w:sz w:val="24"/>
          <w:szCs w:val="24"/>
        </w:rPr>
        <w:t>3.1.</w:t>
      </w:r>
      <w:r w:rsidRPr="00D420C6">
        <w:rPr>
          <w:rFonts w:ascii="Times New Roman" w:hAnsi="Times New Roman"/>
          <w:sz w:val="24"/>
          <w:szCs w:val="24"/>
        </w:rPr>
        <w:t xml:space="preserve"> Обязательные требования к участникам закупки предусмотрены в разделе 2 главы 5 настоящего Положения.</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3.2. С целью защиты интересов добросовестных участников  процедур и создания условий для справедливой конкуренции Заказчиком могут устанавливаться дополнительные требования к участникам, дополнительные требования к Участникам предусмотрены в разделе 3 главы 5 настоящего Положения.</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67" w:name="_Toc520127603"/>
      <w:r w:rsidRPr="00D420C6">
        <w:rPr>
          <w:rFonts w:ascii="Times New Roman" w:hAnsi="Times New Roman"/>
          <w:color w:val="auto"/>
          <w:sz w:val="24"/>
          <w:szCs w:val="24"/>
        </w:rPr>
        <w:t>Раздел 4. Основания отстранения Участников от участия в закупочной процедуре</w:t>
      </w:r>
      <w:bookmarkEnd w:id="267"/>
    </w:p>
    <w:p w:rsidR="00B8420F" w:rsidRDefault="00B8420F" w:rsidP="00467ACC">
      <w:pPr>
        <w:pStyle w:val="ae"/>
        <w:suppressAutoHyphens/>
        <w:spacing w:before="0" w:beforeAutospacing="0" w:after="0" w:afterAutospacing="0"/>
        <w:ind w:firstLine="709"/>
        <w:jc w:val="both"/>
        <w:rPr>
          <w:bCs/>
          <w:shd w:val="clear" w:color="auto" w:fill="FFFFFF"/>
          <w:lang w:val="ru-RU"/>
        </w:rPr>
      </w:pPr>
      <w:r w:rsidRPr="00D420C6">
        <w:t xml:space="preserve">4.1. Порядок отстранения и </w:t>
      </w:r>
      <w:r w:rsidRPr="00D420C6">
        <w:rPr>
          <w:bCs/>
          <w:shd w:val="clear" w:color="auto" w:fill="FFFFFF"/>
        </w:rPr>
        <w:t>отклонения</w:t>
      </w:r>
      <w:r w:rsidRPr="00D420C6">
        <w:rPr>
          <w:rStyle w:val="apple-converted-space"/>
          <w:bCs/>
          <w:shd w:val="clear" w:color="auto" w:fill="FFFFFF"/>
        </w:rPr>
        <w:t> </w:t>
      </w:r>
      <w:r w:rsidRPr="00D420C6">
        <w:rPr>
          <w:bCs/>
          <w:shd w:val="clear" w:color="auto" w:fill="FFFFFF"/>
        </w:rPr>
        <w:t>заявок на участие в закупочных процедурах предусмотрен в разделе 7 главы 5 настоящего Положения.</w:t>
      </w:r>
    </w:p>
    <w:p w:rsidR="00D62FF1" w:rsidRPr="00D62FF1" w:rsidRDefault="00D62FF1" w:rsidP="00467ACC">
      <w:pPr>
        <w:pStyle w:val="ae"/>
        <w:suppressAutoHyphens/>
        <w:spacing w:before="0" w:beforeAutospacing="0" w:after="0" w:afterAutospacing="0"/>
        <w:ind w:firstLine="709"/>
        <w:jc w:val="both"/>
        <w:rPr>
          <w:bCs/>
          <w:shd w:val="clear" w:color="auto" w:fill="FFFFFF"/>
          <w:lang w:val="ru-RU"/>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68" w:name="_Toc520127604"/>
      <w:r w:rsidRPr="00D420C6">
        <w:rPr>
          <w:rFonts w:ascii="Times New Roman" w:hAnsi="Times New Roman"/>
          <w:color w:val="auto"/>
          <w:sz w:val="24"/>
          <w:szCs w:val="24"/>
        </w:rPr>
        <w:t>Раздел 5.Обязательные документы в составе заявки</w:t>
      </w:r>
      <w:bookmarkEnd w:id="268"/>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b/>
          <w:sz w:val="24"/>
          <w:szCs w:val="24"/>
        </w:rPr>
        <w:t xml:space="preserve"> </w:t>
      </w:r>
      <w:r w:rsidRPr="00D420C6">
        <w:rPr>
          <w:rFonts w:ascii="Times New Roman" w:hAnsi="Times New Roman"/>
          <w:sz w:val="24"/>
          <w:szCs w:val="24"/>
        </w:rPr>
        <w:t>5.1. Субъекты малого и среднего предпринимательства, являющиеся участниками закупок, обязаны подтверждать соответствие условиям, установленным статьей 4 </w:t>
      </w:r>
      <w:r w:rsidR="00D50409">
        <w:rPr>
          <w:rFonts w:ascii="Times New Roman" w:hAnsi="Times New Roman"/>
          <w:sz w:val="24"/>
          <w:szCs w:val="24"/>
        </w:rPr>
        <w:t xml:space="preserve">Федерального закона </w:t>
      </w:r>
      <w:r w:rsidRPr="00D420C6">
        <w:rPr>
          <w:rFonts w:ascii="Times New Roman" w:hAnsi="Times New Roman"/>
          <w:sz w:val="24"/>
          <w:szCs w:val="24"/>
        </w:rPr>
        <w:t>от 24</w:t>
      </w:r>
      <w:r w:rsidR="00D50409">
        <w:rPr>
          <w:rFonts w:ascii="Times New Roman" w:hAnsi="Times New Roman"/>
          <w:sz w:val="24"/>
          <w:szCs w:val="24"/>
        </w:rPr>
        <w:t xml:space="preserve"> июля </w:t>
      </w:r>
      <w:r w:rsidRPr="00D420C6">
        <w:rPr>
          <w:rFonts w:ascii="Times New Roman" w:hAnsi="Times New Roman"/>
          <w:sz w:val="24"/>
          <w:szCs w:val="24"/>
        </w:rPr>
        <w:t>2007</w:t>
      </w:r>
      <w:r w:rsidR="00D62FF1">
        <w:rPr>
          <w:rFonts w:ascii="Times New Roman" w:hAnsi="Times New Roman"/>
          <w:sz w:val="24"/>
          <w:szCs w:val="24"/>
        </w:rPr>
        <w:t xml:space="preserve"> </w:t>
      </w:r>
      <w:r w:rsidR="00D50409">
        <w:rPr>
          <w:rFonts w:ascii="Times New Roman" w:hAnsi="Times New Roman"/>
          <w:sz w:val="24"/>
          <w:szCs w:val="24"/>
        </w:rPr>
        <w:t xml:space="preserve">года </w:t>
      </w:r>
      <w:r w:rsidRPr="00D420C6">
        <w:rPr>
          <w:rFonts w:ascii="Times New Roman" w:hAnsi="Times New Roman"/>
          <w:sz w:val="24"/>
          <w:szCs w:val="24"/>
        </w:rPr>
        <w:t>№ 209-ФЗ «О развитии малого и среднего предпринимательства в Российской Федерации»,  включая в состав заявки документы:</w:t>
      </w:r>
    </w:p>
    <w:p w:rsidR="00B8420F" w:rsidRPr="00D420C6" w:rsidRDefault="00B8420F" w:rsidP="00467ACC">
      <w:pPr>
        <w:pStyle w:val="s1"/>
        <w:shd w:val="clear" w:color="auto" w:fill="FFFFFF"/>
        <w:spacing w:before="0" w:beforeAutospacing="0" w:after="0" w:afterAutospacing="0"/>
        <w:ind w:firstLine="709"/>
        <w:jc w:val="both"/>
      </w:pPr>
      <w:r w:rsidRPr="00D420C6">
        <w:lastRenderedPageBreak/>
        <w:t xml:space="preserve">1)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D50409">
        <w:t xml:space="preserve">не ранее чем за </w:t>
      </w:r>
      <w:r w:rsidR="00D50409">
        <w:t>6 (</w:t>
      </w:r>
      <w:r w:rsidRPr="00D50409">
        <w:t>шесть</w:t>
      </w:r>
      <w:r w:rsidR="00D50409">
        <w:t>)</w:t>
      </w:r>
      <w:r w:rsidRPr="00D50409">
        <w:t xml:space="preserve"> месяцев</w:t>
      </w:r>
      <w:r w:rsidRPr="00D420C6">
        <w:rPr>
          <w:i/>
        </w:rPr>
        <w:t xml:space="preserve"> </w:t>
      </w:r>
      <w:r w:rsidRPr="00D420C6">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 чем за три, или чем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B8420F" w:rsidRPr="00D420C6" w:rsidRDefault="00B8420F" w:rsidP="00467ACC">
      <w:pPr>
        <w:pStyle w:val="ae"/>
        <w:shd w:val="clear" w:color="auto" w:fill="FFFFFF"/>
        <w:spacing w:before="0" w:beforeAutospacing="0" w:after="0" w:afterAutospacing="0"/>
        <w:ind w:firstLine="709"/>
        <w:jc w:val="both"/>
      </w:pPr>
      <w:r w:rsidRPr="00D420C6">
        <w:t>Участник, в соответствии с Федеральным законом от 27 июля 2010 г</w:t>
      </w:r>
      <w:r w:rsidR="008A5543">
        <w:rPr>
          <w:lang w:val="ru-RU"/>
        </w:rPr>
        <w:t>ода</w:t>
      </w:r>
      <w:r w:rsidRPr="00D420C6">
        <w:t xml:space="preserve"> № 210-ФЗ «Об организации предоставления государственных и муниципальных услуг» и Федеральным законом от 6 апреля 2011 г</w:t>
      </w:r>
      <w:r w:rsidR="00D50409">
        <w:rPr>
          <w:lang w:val="ru-RU"/>
        </w:rPr>
        <w:t>ода</w:t>
      </w:r>
      <w:r w:rsidRPr="00D420C6">
        <w:t xml:space="preserve"> № 63-ФЗ «Об электронной подписи», вправе предоставить выписку ЕГРЮЛ/ЕГРИП, полученную с помощью сервиса «</w:t>
      </w:r>
      <w:hyperlink r:id="rId58" w:tgtFrame="_blank" w:history="1">
        <w:r w:rsidRPr="00D420C6">
          <w:rPr>
            <w:rStyle w:val="af2"/>
            <w:color w:val="auto"/>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420C6">
        <w:t>» (</w:t>
      </w:r>
      <w:hyperlink r:id="rId59" w:tgtFrame="_blank" w:history="1">
        <w:r w:rsidRPr="00D420C6">
          <w:rPr>
            <w:rStyle w:val="af2"/>
            <w:color w:val="auto"/>
            <w:u w:val="none"/>
          </w:rPr>
          <w:t>https://service.nalog.ru/vyp/</w:t>
        </w:r>
      </w:hyperlink>
      <w:r w:rsidRPr="00D420C6">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B8420F" w:rsidRPr="00D420C6" w:rsidRDefault="00B8420F" w:rsidP="00467ACC">
      <w:pPr>
        <w:pStyle w:val="ae"/>
        <w:shd w:val="clear" w:color="auto" w:fill="FFFFFF"/>
        <w:spacing w:before="0" w:beforeAutospacing="0" w:after="0" w:afterAutospacing="0"/>
        <w:ind w:firstLine="709"/>
        <w:jc w:val="both"/>
      </w:pPr>
      <w:r w:rsidRPr="00D420C6">
        <w:t xml:space="preserve"> Участники закупки, для подтверждения своей регистрации в качестве юридического лица</w:t>
      </w:r>
      <w:r w:rsidRPr="00D420C6">
        <w:rPr>
          <w:b/>
          <w:bCs/>
        </w:rPr>
        <w:t>/</w:t>
      </w:r>
      <w:r w:rsidRPr="00D420C6">
        <w:t> индивидуального предпринимателя, предоставляют:</w:t>
      </w:r>
    </w:p>
    <w:p w:rsidR="00B8420F" w:rsidRPr="00D420C6" w:rsidRDefault="00B8420F" w:rsidP="00467ACC">
      <w:pPr>
        <w:pStyle w:val="ae"/>
        <w:shd w:val="clear" w:color="auto" w:fill="FFFFFF"/>
        <w:spacing w:before="0" w:beforeAutospacing="0" w:after="0" w:afterAutospacing="0"/>
        <w:jc w:val="both"/>
      </w:pPr>
      <w:r w:rsidRPr="00D420C6">
        <w:t>-копию свидетельства о государственной регистрации (при регистрации до 1 января 2017 года);</w:t>
      </w:r>
    </w:p>
    <w:p w:rsidR="00B8420F" w:rsidRPr="00D420C6" w:rsidRDefault="00B8420F" w:rsidP="00467ACC">
      <w:pPr>
        <w:pStyle w:val="ae"/>
        <w:shd w:val="clear" w:color="auto" w:fill="FFFFFF"/>
        <w:spacing w:before="0" w:beforeAutospacing="0" w:after="0" w:afterAutospacing="0"/>
        <w:jc w:val="both"/>
      </w:pPr>
      <w:r w:rsidRPr="00D420C6">
        <w:t xml:space="preserve">-копию Листа записи ЕГРЮЛ/ ЕГРИП в соответствии с Приказом ФНС России от 12.09.2016 N ММВ-7-14/481@ </w:t>
      </w:r>
      <w:r w:rsidR="008A5543">
        <w:rPr>
          <w:lang w:val="ru-RU"/>
        </w:rPr>
        <w:t>«</w:t>
      </w:r>
      <w:r w:rsidRPr="00D420C6">
        <w: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r w:rsidR="008A5543">
        <w:rPr>
          <w:lang w:val="ru-RU"/>
        </w:rPr>
        <w:t>»</w:t>
      </w:r>
      <w:r w:rsidRPr="00D420C6">
        <w:t> (при регистрации после 1 января 2017 года).</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2)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D420C6">
        <w:rPr>
          <w:rFonts w:ascii="Times New Roman" w:hAnsi="Times New Roman"/>
          <w:i/>
          <w:sz w:val="24"/>
          <w:szCs w:val="24"/>
        </w:rPr>
        <w:t>(для юридического лица)</w:t>
      </w:r>
      <w:r w:rsidRPr="00D420C6">
        <w:rPr>
          <w:rFonts w:ascii="Times New Roman" w:hAnsi="Times New Roman"/>
          <w:sz w:val="24"/>
          <w:szCs w:val="24"/>
        </w:rPr>
        <w:t xml:space="preserve">; копия документа, удостоверяющего личность (ксерокопию паспорта), свидетельство о постановке на учет в налоговом органе физического лица </w:t>
      </w:r>
      <w:r w:rsidRPr="00D420C6">
        <w:rPr>
          <w:rFonts w:ascii="Times New Roman" w:hAnsi="Times New Roman"/>
          <w:i/>
          <w:sz w:val="24"/>
          <w:szCs w:val="24"/>
        </w:rPr>
        <w:t>(для физических лиц),</w:t>
      </w:r>
      <w:r w:rsidRPr="00D420C6">
        <w:rPr>
          <w:rFonts w:ascii="Times New Roman" w:hAnsi="Times New Roman"/>
          <w:sz w:val="24"/>
          <w:szCs w:val="24"/>
        </w:rPr>
        <w:t xml:space="preserve">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w:t>
      </w:r>
      <w:r w:rsidRPr="00D420C6">
        <w:rPr>
          <w:rFonts w:ascii="Times New Roman" w:hAnsi="Times New Roman"/>
          <w:i/>
          <w:sz w:val="24"/>
          <w:szCs w:val="24"/>
        </w:rPr>
        <w:t>(для индивидуального предпринимателя)</w:t>
      </w:r>
      <w:r w:rsidRPr="00D420C6">
        <w:rPr>
          <w:rFonts w:ascii="Times New Roman" w:hAnsi="Times New Roman"/>
          <w:sz w:val="24"/>
          <w:szCs w:val="24"/>
        </w:rPr>
        <w:t xml:space="preserve"> (</w:t>
      </w:r>
      <w:r w:rsidRPr="00D420C6">
        <w:rPr>
          <w:rFonts w:ascii="Times New Roman" w:hAnsi="Times New Roman"/>
          <w:i/>
          <w:sz w:val="24"/>
          <w:szCs w:val="24"/>
        </w:rPr>
        <w:t>предоставить копии документов)</w:t>
      </w:r>
      <w:r w:rsidRPr="00D420C6">
        <w:rPr>
          <w:rFonts w:ascii="Times New Roman" w:hAnsi="Times New Roman"/>
          <w:sz w:val="24"/>
          <w:szCs w:val="24"/>
        </w:rPr>
        <w:t>;</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3) копия годовой бухгалтерской (финансовой) отчетности (бухгалтерский баланс, отчет о финансовых результатах) за предшествующий календарный год (для субъектов малого и среднего предпринимательства, осуществляющих деятельность в течение менее календарного года,  – за период, прошедший со дня их государственной регистрации), заверенная руководителем субъекта малого и среднего предпринимательства. В случае, 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(или) иных объектов налогообложения в порядке, установленном указанным законодательством, индивидуальный предприниматель вправе включить в заявку на участие в закупке иной документ, содержащий информацию о выручке от реализации товаров (работ, услуг), без учета налога на добавленную стоимость или балансовой </w:t>
      </w:r>
      <w:r w:rsidRPr="00D420C6">
        <w:rPr>
          <w:rFonts w:ascii="Times New Roman" w:hAnsi="Times New Roman"/>
          <w:sz w:val="24"/>
          <w:szCs w:val="24"/>
        </w:rPr>
        <w:lastRenderedPageBreak/>
        <w:t xml:space="preserve">стоимости активов (остаточной стоимости основных средств и нематериальных активов), заверенный таким индивидуальным предпринимателем; </w:t>
      </w:r>
    </w:p>
    <w:p w:rsidR="00B8420F" w:rsidRPr="00D420C6" w:rsidRDefault="00B8420F" w:rsidP="00467ACC">
      <w:pPr>
        <w:autoSpaceDE w:val="0"/>
        <w:autoSpaceDN w:val="0"/>
        <w:adjustRightInd w:val="0"/>
        <w:spacing w:after="0" w:line="240" w:lineRule="auto"/>
        <w:ind w:firstLine="709"/>
        <w:jc w:val="both"/>
        <w:rPr>
          <w:rFonts w:ascii="Times New Roman" w:hAnsi="Times New Roman"/>
          <w:bCs/>
          <w:sz w:val="24"/>
          <w:szCs w:val="24"/>
        </w:rPr>
      </w:pPr>
      <w:r w:rsidRPr="00D420C6">
        <w:rPr>
          <w:rFonts w:ascii="Times New Roman" w:hAnsi="Times New Roman"/>
          <w:sz w:val="24"/>
          <w:szCs w:val="24"/>
        </w:rPr>
        <w:t xml:space="preserve">4) копии сведений о среднесписочной численности работников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представленных в налоговый орган в соответствии с пунктом 3 статьи 80 Налогового кодекса Российской Федерации, заверенные руководителем субъекта малого и среднего предпринимательства. В случае если </w:t>
      </w:r>
      <w:r w:rsidRPr="00D420C6">
        <w:rPr>
          <w:rFonts w:ascii="Times New Roman" w:hAnsi="Times New Roman"/>
          <w:bCs/>
          <w:sz w:val="24"/>
          <w:szCs w:val="24"/>
        </w:rPr>
        <w:t>в указанный период индивидуальный предприниматель не привлекал наемных работников, указанный документ в состав заявки на участие в закупке не включается и индивидуальный предприниматель декларирует в заявке об отсутствии у него наемных работников;</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5) в случае, предусмотренном</w:t>
      </w:r>
      <w:r w:rsidRPr="00D420C6">
        <w:rPr>
          <w:rStyle w:val="apple-converted-space"/>
          <w:rFonts w:ascii="Times New Roman" w:hAnsi="Times New Roman"/>
          <w:sz w:val="24"/>
          <w:szCs w:val="24"/>
        </w:rPr>
        <w:t> </w:t>
      </w:r>
      <w:r w:rsidRPr="00D420C6">
        <w:rPr>
          <w:rFonts w:ascii="Times New Roman" w:hAnsi="Times New Roman"/>
          <w:sz w:val="24"/>
          <w:szCs w:val="24"/>
        </w:rPr>
        <w:t>разделом 3 главы 5 настоящего Положения, документы, подтверждающие добросовестность участника конкурентных процедур.</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5.2. Заказчик не вправе требовать от субъектов малого и среднего предпринимательства, являющихся участниками закупки, иные документы в целях подтверждения соответствия условиям, установленным статьей 4  </w:t>
      </w:r>
      <w:r w:rsidR="008035D4">
        <w:rPr>
          <w:rFonts w:ascii="Times New Roman" w:hAnsi="Times New Roman"/>
          <w:sz w:val="24"/>
          <w:szCs w:val="24"/>
        </w:rPr>
        <w:t xml:space="preserve">Федерального закона </w:t>
      </w:r>
      <w:r w:rsidRPr="00D420C6">
        <w:rPr>
          <w:rFonts w:ascii="Times New Roman" w:hAnsi="Times New Roman"/>
          <w:sz w:val="24"/>
          <w:szCs w:val="24"/>
        </w:rPr>
        <w:t>от 24</w:t>
      </w:r>
      <w:r w:rsidR="008035D4">
        <w:rPr>
          <w:rFonts w:ascii="Times New Roman" w:hAnsi="Times New Roman"/>
          <w:sz w:val="24"/>
          <w:szCs w:val="24"/>
        </w:rPr>
        <w:t xml:space="preserve"> июля </w:t>
      </w:r>
      <w:r w:rsidRPr="00D420C6">
        <w:rPr>
          <w:rFonts w:ascii="Times New Roman" w:hAnsi="Times New Roman"/>
          <w:sz w:val="24"/>
          <w:szCs w:val="24"/>
        </w:rPr>
        <w:t>2007</w:t>
      </w:r>
      <w:r w:rsidR="008035D4">
        <w:rPr>
          <w:rFonts w:ascii="Times New Roman" w:hAnsi="Times New Roman"/>
          <w:sz w:val="24"/>
          <w:szCs w:val="24"/>
        </w:rPr>
        <w:t xml:space="preserve"> года</w:t>
      </w:r>
      <w:r w:rsidRPr="00D420C6">
        <w:rPr>
          <w:rFonts w:ascii="Times New Roman" w:hAnsi="Times New Roman"/>
          <w:sz w:val="24"/>
          <w:szCs w:val="24"/>
        </w:rPr>
        <w:t xml:space="preserve"> № 209-ФЗ «О развитии малого и среднего предпринимательства в Российской Федерации».</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5.3.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69" w:name="_Toc520127605"/>
      <w:r w:rsidRPr="00D420C6">
        <w:rPr>
          <w:rFonts w:ascii="Times New Roman" w:hAnsi="Times New Roman"/>
          <w:color w:val="auto"/>
          <w:sz w:val="24"/>
          <w:szCs w:val="24"/>
        </w:rPr>
        <w:t>Раздел 6.Способы защиты добросовестной конкуренции</w:t>
      </w:r>
      <w:bookmarkEnd w:id="269"/>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6.1. Заказчик обеспечивает защиту добросовестной конкуренции при проведении процедур </w:t>
      </w:r>
    </w:p>
    <w:p w:rsidR="00B8420F" w:rsidRPr="00D420C6" w:rsidRDefault="00B8420F" w:rsidP="00467ACC">
      <w:pPr>
        <w:autoSpaceDE w:val="0"/>
        <w:autoSpaceDN w:val="0"/>
        <w:adjustRightInd w:val="0"/>
        <w:spacing w:after="0" w:line="240" w:lineRule="auto"/>
        <w:jc w:val="both"/>
        <w:rPr>
          <w:rFonts w:ascii="Times New Roman" w:hAnsi="Times New Roman"/>
          <w:sz w:val="24"/>
          <w:szCs w:val="24"/>
        </w:rPr>
      </w:pPr>
      <w:r w:rsidRPr="00D420C6">
        <w:rPr>
          <w:rFonts w:ascii="Times New Roman" w:hAnsi="Times New Roman"/>
          <w:sz w:val="24"/>
          <w:szCs w:val="24"/>
        </w:rPr>
        <w:t xml:space="preserve">закупок способами, соответствующими законодательству РФ и принципам закупочной политики </w:t>
      </w:r>
      <w:r w:rsidRPr="00D420C6">
        <w:rPr>
          <w:rFonts w:ascii="Times New Roman" w:hAnsi="Times New Roman"/>
          <w:bCs/>
          <w:sz w:val="24"/>
          <w:szCs w:val="24"/>
        </w:rPr>
        <w:t>организации.</w:t>
      </w:r>
      <w:r w:rsidRPr="00D420C6">
        <w:rPr>
          <w:rFonts w:ascii="Times New Roman" w:hAnsi="Times New Roman"/>
          <w:sz w:val="24"/>
          <w:szCs w:val="24"/>
        </w:rPr>
        <w:t xml:space="preserve"> </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6.2. </w:t>
      </w:r>
      <w:r w:rsidRPr="00D420C6">
        <w:rPr>
          <w:rFonts w:ascii="Times New Roman" w:hAnsi="Times New Roman"/>
          <w:bCs/>
          <w:sz w:val="24"/>
          <w:szCs w:val="24"/>
        </w:rPr>
        <w:t xml:space="preserve">Способы защиты добросовестной конкуренции </w:t>
      </w:r>
      <w:r w:rsidRPr="00D420C6">
        <w:rPr>
          <w:rFonts w:ascii="Times New Roman" w:hAnsi="Times New Roman"/>
          <w:sz w:val="24"/>
          <w:szCs w:val="24"/>
        </w:rPr>
        <w:t>к Участникам предусмотрены в разделе 5 главы 5 настоящего Положения.</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lang w:val="ru-RU"/>
        </w:rPr>
      </w:pPr>
      <w:bookmarkStart w:id="270" w:name="_Toc520127606"/>
      <w:r w:rsidRPr="00D420C6">
        <w:rPr>
          <w:rFonts w:ascii="Times New Roman" w:hAnsi="Times New Roman"/>
          <w:color w:val="auto"/>
          <w:sz w:val="24"/>
          <w:szCs w:val="24"/>
        </w:rPr>
        <w:t xml:space="preserve">Раздел 7. Требования к операторам электронных площадок </w:t>
      </w:r>
      <w:r w:rsidRPr="00D420C6">
        <w:rPr>
          <w:rFonts w:ascii="Times New Roman" w:hAnsi="Times New Roman"/>
          <w:color w:val="auto"/>
          <w:sz w:val="24"/>
          <w:szCs w:val="24"/>
          <w:lang w:val="ru-RU"/>
        </w:rPr>
        <w:t xml:space="preserve">для размещения закупок у </w:t>
      </w:r>
      <w:r w:rsidRPr="00D420C6">
        <w:rPr>
          <w:rFonts w:ascii="Times New Roman" w:hAnsi="Times New Roman"/>
          <w:color w:val="auto"/>
          <w:sz w:val="24"/>
          <w:szCs w:val="24"/>
        </w:rPr>
        <w:t>субъектов малого и среднего предпринимательства в закупках</w:t>
      </w:r>
      <w:bookmarkEnd w:id="270"/>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 xml:space="preserve">7.1.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w:t>
      </w:r>
      <w:r w:rsidR="008035D4">
        <w:rPr>
          <w:rFonts w:ascii="Times New Roman" w:hAnsi="Times New Roman" w:cs="Times New Roman"/>
          <w:sz w:val="24"/>
          <w:szCs w:val="24"/>
        </w:rPr>
        <w:t>«</w:t>
      </w:r>
      <w:r w:rsidRPr="00D420C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035D4">
        <w:rPr>
          <w:rFonts w:ascii="Times New Roman" w:hAnsi="Times New Roman" w:cs="Times New Roman"/>
          <w:sz w:val="24"/>
          <w:szCs w:val="24"/>
        </w:rPr>
        <w:t>»</w:t>
      </w:r>
      <w:r w:rsidRPr="00D420C6">
        <w:rPr>
          <w:rFonts w:ascii="Times New Roman" w:hAnsi="Times New Roman" w:cs="Times New Roman"/>
          <w:sz w:val="24"/>
          <w:szCs w:val="24"/>
        </w:rPr>
        <w:t>, и дополнительными требованиями, установленными Правительством Российской Федерации и предусматривающими в том числе:</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lastRenderedPageBreak/>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8420F" w:rsidRPr="00D420C6" w:rsidRDefault="00B8420F" w:rsidP="00467ACC">
      <w:pPr>
        <w:pStyle w:val="ConsPlusNormal"/>
        <w:ind w:firstLine="709"/>
        <w:jc w:val="both"/>
        <w:rPr>
          <w:rFonts w:ascii="Times New Roman" w:hAnsi="Times New Roman" w:cs="Times New Roman"/>
          <w:sz w:val="24"/>
          <w:szCs w:val="24"/>
        </w:rPr>
      </w:pPr>
      <w:bookmarkStart w:id="271" w:name="Par439"/>
      <w:bookmarkEnd w:id="271"/>
      <w:r w:rsidRPr="00D420C6">
        <w:rPr>
          <w:rFonts w:ascii="Times New Roman" w:hAnsi="Times New Roman" w:cs="Times New Roman"/>
          <w:sz w:val="24"/>
          <w:szCs w:val="24"/>
        </w:rPr>
        <w:t>5) порядок утраты юридическим лицом статуса оператора электронной площадки для целей настоящего Федерального закона.</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 xml:space="preserve">7.2.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п.7.1 настоящего раздела. Оператор электронной площадки в порядке, предусмотренном </w:t>
      </w:r>
      <w:hyperlink r:id="rId60" w:anchor="Par439" w:tooltip="5) порядок утраты юридическим лицом статуса оператора электронной площадки для целей настоящего Федерального закона." w:history="1">
        <w:r w:rsidRPr="00D420C6">
          <w:rPr>
            <w:rStyle w:val="af2"/>
            <w:rFonts w:ascii="Times New Roman" w:hAnsi="Times New Roman" w:cs="Times New Roman"/>
            <w:color w:val="auto"/>
            <w:sz w:val="24"/>
            <w:szCs w:val="24"/>
            <w:u w:val="none"/>
          </w:rPr>
          <w:t xml:space="preserve">п.п. 5 п. 7.1 </w:t>
        </w:r>
      </w:hyperlink>
      <w:r w:rsidRPr="00D420C6">
        <w:rPr>
          <w:rFonts w:ascii="Times New Roman" w:hAnsi="Times New Roman" w:cs="Times New Roman"/>
          <w:sz w:val="24"/>
          <w:szCs w:val="24"/>
        </w:rPr>
        <w:t>настоящего раздела, подлежит исключению из этого перечня в случае несоответствия одному или нескольким требованиям, установленным на основании п.7.1 настоящего раздела, а также в случае его обращения об исключении из этого перечня.</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7.3.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8420F" w:rsidRPr="00D420C6" w:rsidRDefault="00B8420F" w:rsidP="00467ACC">
      <w:pPr>
        <w:pStyle w:val="ConsPlusNormal"/>
        <w:ind w:firstLine="709"/>
        <w:jc w:val="both"/>
        <w:rPr>
          <w:rFonts w:ascii="Times New Roman" w:hAnsi="Times New Roman" w:cs="Times New Roman"/>
          <w:sz w:val="24"/>
          <w:szCs w:val="24"/>
        </w:rPr>
      </w:pPr>
      <w:bookmarkStart w:id="272" w:name="Par442"/>
      <w:bookmarkEnd w:id="272"/>
      <w:r w:rsidRPr="00D420C6">
        <w:rPr>
          <w:rFonts w:ascii="Times New Roman" w:hAnsi="Times New Roman" w:cs="Times New Roman"/>
          <w:sz w:val="24"/>
          <w:szCs w:val="24"/>
        </w:rPr>
        <w:t xml:space="preserve">7.4.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w:t>
      </w:r>
      <w:r w:rsidR="00D50409">
        <w:rPr>
          <w:rFonts w:ascii="Times New Roman" w:hAnsi="Times New Roman" w:cs="Times New Roman"/>
          <w:sz w:val="24"/>
          <w:szCs w:val="24"/>
        </w:rPr>
        <w:t xml:space="preserve">                 </w:t>
      </w:r>
      <w:r w:rsidRPr="00D420C6">
        <w:rPr>
          <w:rFonts w:ascii="Times New Roman" w:hAnsi="Times New Roman" w:cs="Times New Roman"/>
          <w:sz w:val="24"/>
          <w:szCs w:val="24"/>
        </w:rPr>
        <w:t xml:space="preserve">N 44-ФЗ </w:t>
      </w:r>
      <w:r w:rsidR="008035D4">
        <w:rPr>
          <w:rFonts w:ascii="Times New Roman" w:hAnsi="Times New Roman" w:cs="Times New Roman"/>
          <w:sz w:val="24"/>
          <w:szCs w:val="24"/>
        </w:rPr>
        <w:t>«</w:t>
      </w:r>
      <w:r w:rsidRPr="00D420C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035D4">
        <w:rPr>
          <w:rFonts w:ascii="Times New Roman" w:hAnsi="Times New Roman" w:cs="Times New Roman"/>
          <w:sz w:val="24"/>
          <w:szCs w:val="24"/>
        </w:rPr>
        <w:t>»</w:t>
      </w:r>
      <w:r w:rsidRPr="00D420C6">
        <w:rPr>
          <w:rFonts w:ascii="Times New Roman" w:hAnsi="Times New Roman" w:cs="Times New Roman"/>
          <w:sz w:val="24"/>
          <w:szCs w:val="24"/>
        </w:rPr>
        <w:t xml:space="preserve"> (далее - специальный банковский счет).</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7.5.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п.8.4. настоящего раздела специальные банковские счета, утверждаются Правительством Российской Федерации.</w:t>
      </w:r>
    </w:p>
    <w:p w:rsidR="00B8420F" w:rsidRPr="00D420C6" w:rsidRDefault="00B8420F" w:rsidP="00467ACC">
      <w:pPr>
        <w:pStyle w:val="ConsPlusNormal"/>
        <w:ind w:firstLine="709"/>
        <w:jc w:val="both"/>
        <w:rPr>
          <w:rFonts w:ascii="Times New Roman" w:hAnsi="Times New Roman" w:cs="Times New Roman"/>
          <w:sz w:val="24"/>
          <w:szCs w:val="24"/>
        </w:rPr>
      </w:pPr>
      <w:bookmarkStart w:id="273" w:name="Par444"/>
      <w:bookmarkEnd w:id="273"/>
      <w:r w:rsidRPr="00D420C6">
        <w:rPr>
          <w:rFonts w:ascii="Times New Roman" w:hAnsi="Times New Roman" w:cs="Times New Roman"/>
          <w:sz w:val="24"/>
          <w:szCs w:val="24"/>
        </w:rPr>
        <w:t>7.6.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7.7.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 7.6. настоящего раздела.</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lastRenderedPageBreak/>
        <w:t>7.8.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 xml:space="preserve">7.9. 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D62FF1">
        <w:rPr>
          <w:rFonts w:ascii="Times New Roman" w:hAnsi="Times New Roman" w:cs="Times New Roman"/>
          <w:sz w:val="24"/>
          <w:szCs w:val="24"/>
        </w:rPr>
        <w:t>0</w:t>
      </w:r>
      <w:r w:rsidRPr="00D420C6">
        <w:rPr>
          <w:rFonts w:ascii="Times New Roman" w:hAnsi="Times New Roman" w:cs="Times New Roman"/>
          <w:sz w:val="24"/>
          <w:szCs w:val="24"/>
        </w:rPr>
        <w:t xml:space="preserve">5 апреля 2013 года N 44-ФЗ </w:t>
      </w:r>
      <w:r w:rsidR="008035D4">
        <w:rPr>
          <w:rFonts w:ascii="Times New Roman" w:hAnsi="Times New Roman" w:cs="Times New Roman"/>
          <w:sz w:val="24"/>
          <w:szCs w:val="24"/>
        </w:rPr>
        <w:t>«</w:t>
      </w:r>
      <w:r w:rsidRPr="00D420C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035D4">
        <w:rPr>
          <w:rFonts w:ascii="Times New Roman" w:hAnsi="Times New Roman" w:cs="Times New Roman"/>
          <w:sz w:val="24"/>
          <w:szCs w:val="24"/>
        </w:rPr>
        <w:t>»</w:t>
      </w:r>
      <w:r w:rsidRPr="00D420C6">
        <w:rPr>
          <w:rFonts w:ascii="Times New Roman" w:hAnsi="Times New Roman" w:cs="Times New Roman"/>
          <w:sz w:val="24"/>
          <w:szCs w:val="24"/>
        </w:rPr>
        <w:t>.</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74" w:name="_Toc520127607"/>
      <w:r w:rsidRPr="00D420C6">
        <w:rPr>
          <w:rFonts w:ascii="Times New Roman" w:hAnsi="Times New Roman"/>
          <w:color w:val="auto"/>
          <w:sz w:val="24"/>
          <w:szCs w:val="24"/>
        </w:rPr>
        <w:t>Раздел 8.Особенности проведения конкурентной закупки</w:t>
      </w:r>
      <w:bookmarkEnd w:id="274"/>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8.1.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8.2. В случае, если конкурс в электронной форме предусматривает этап, указанный в п.п. 5 п.2.4 Раздела 2 настоящей главы,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8.3.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8.4. Оператор электронной площадки в следующем порядке направляет заказчику:</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w:t>
      </w:r>
      <w:r w:rsidRPr="00D420C6">
        <w:rPr>
          <w:rFonts w:ascii="Times New Roman" w:hAnsi="Times New Roman" w:cs="Times New Roman"/>
          <w:sz w:val="24"/>
          <w:szCs w:val="24"/>
        </w:rPr>
        <w:lastRenderedPageBreak/>
        <w:t>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r:id="rId61"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D420C6">
          <w:rPr>
            <w:rStyle w:val="af2"/>
            <w:rFonts w:ascii="Times New Roman" w:hAnsi="Times New Roman" w:cs="Times New Roman"/>
            <w:color w:val="auto"/>
            <w:sz w:val="24"/>
            <w:szCs w:val="24"/>
            <w:u w:val="none"/>
          </w:rPr>
          <w:t>п.п. 1</w:t>
        </w:r>
      </w:hyperlink>
      <w:r w:rsidRPr="00D420C6">
        <w:rPr>
          <w:rFonts w:ascii="Times New Roman" w:hAnsi="Times New Roman" w:cs="Times New Roman"/>
          <w:sz w:val="24"/>
          <w:szCs w:val="24"/>
        </w:rPr>
        <w:t xml:space="preserve"> и 2 п. 2.4 Раздела 2 настоящей главы) на участие в них;</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б) проведения этапа, предусмотренного п.п. 5 п.2.4 Раздела 2 настоящей главы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 2.8 Раздела 2 настоящей главы.</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8.5. В случае, если заказчиком принято решение об отмене конкурентной закупки с участием субъектов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конкурентной закупке, оператор электронной площадки не вправе направлять заказчику заявки участников такой конкурентной закупки. Заказчик вправе отменить конкурентную закупку.</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8.6.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p>
    <w:p w:rsidR="00B8420F" w:rsidRPr="00D420C6" w:rsidRDefault="00B8420F" w:rsidP="00467ACC">
      <w:pPr>
        <w:pStyle w:val="ConsPlusNormal"/>
        <w:ind w:firstLine="709"/>
        <w:jc w:val="both"/>
        <w:rPr>
          <w:rFonts w:ascii="Times New Roman" w:hAnsi="Times New Roman" w:cs="Times New Roman"/>
          <w:sz w:val="24"/>
          <w:szCs w:val="24"/>
        </w:rPr>
      </w:pPr>
      <w:bookmarkStart w:id="275" w:name="Par459"/>
      <w:bookmarkEnd w:id="275"/>
      <w:r w:rsidRPr="00D420C6">
        <w:rPr>
          <w:rFonts w:ascii="Times New Roman" w:hAnsi="Times New Roman" w:cs="Times New Roman"/>
          <w:sz w:val="24"/>
          <w:szCs w:val="24"/>
        </w:rPr>
        <w:t>8.7.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 xml:space="preserve">8.8. В течение одного рабочего дня после направления оператором электронной площадки информации, указанной в п.8.7 настоящего раздела, и вторых частей заявок участников закупки </w:t>
      </w:r>
      <w:r w:rsidR="008E7D38">
        <w:rPr>
          <w:rFonts w:ascii="Times New Roman" w:hAnsi="Times New Roman" w:cs="Times New Roman"/>
          <w:sz w:val="24"/>
          <w:szCs w:val="24"/>
        </w:rPr>
        <w:t>К</w:t>
      </w:r>
      <w:r w:rsidRPr="00D420C6">
        <w:rPr>
          <w:rFonts w:ascii="Times New Roman" w:hAnsi="Times New Roman" w:cs="Times New Roman"/>
          <w:sz w:val="24"/>
          <w:szCs w:val="24"/>
        </w:rPr>
        <w:t xml:space="preserve">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w:t>
      </w:r>
      <w:r w:rsidRPr="00D420C6">
        <w:rPr>
          <w:rFonts w:ascii="Times New Roman" w:hAnsi="Times New Roman" w:cs="Times New Roman"/>
          <w:sz w:val="24"/>
          <w:szCs w:val="24"/>
        </w:rPr>
        <w:lastRenderedPageBreak/>
        <w:t>которая поступила ранее других таких заявок.</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8.9. Заказчик составляет итоговый протокол и размещает его на электронной площадке и в единой информационной системе.</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8.10.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8.11.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8420F" w:rsidRPr="00D420C6" w:rsidRDefault="00B8420F" w:rsidP="00467ACC">
      <w:pPr>
        <w:pStyle w:val="ConsPlusNormal"/>
        <w:ind w:firstLine="709"/>
        <w:jc w:val="both"/>
        <w:rPr>
          <w:rFonts w:ascii="Times New Roman" w:hAnsi="Times New Roman" w:cs="Times New Roman"/>
          <w:sz w:val="24"/>
          <w:szCs w:val="24"/>
        </w:rPr>
      </w:pPr>
      <w:r w:rsidRPr="00D420C6">
        <w:rPr>
          <w:rFonts w:ascii="Times New Roman" w:hAnsi="Times New Roman" w:cs="Times New Roman"/>
          <w:sz w:val="24"/>
          <w:szCs w:val="24"/>
        </w:rPr>
        <w:t>8.12.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6031E8" w:rsidRPr="00D420C6" w:rsidRDefault="006031E8" w:rsidP="00467ACC">
      <w:pPr>
        <w:pStyle w:val="ConsPlusNormal"/>
        <w:ind w:firstLine="709"/>
        <w:jc w:val="both"/>
        <w:rPr>
          <w:rFonts w:ascii="Times New Roman" w:hAnsi="Times New Roman" w:cs="Times New Roman"/>
          <w:sz w:val="24"/>
          <w:szCs w:val="24"/>
        </w:rPr>
      </w:pPr>
    </w:p>
    <w:p w:rsidR="00B8420F" w:rsidRDefault="00B8420F" w:rsidP="000B15E8">
      <w:pPr>
        <w:pStyle w:val="2"/>
        <w:spacing w:before="0" w:line="240" w:lineRule="auto"/>
        <w:jc w:val="center"/>
        <w:rPr>
          <w:rFonts w:ascii="Times New Roman" w:hAnsi="Times New Roman"/>
          <w:color w:val="auto"/>
          <w:sz w:val="24"/>
          <w:szCs w:val="24"/>
          <w:lang w:val="ru-RU"/>
        </w:rPr>
      </w:pPr>
      <w:bookmarkStart w:id="276" w:name="_Toc520127608"/>
      <w:r w:rsidRPr="00D420C6">
        <w:rPr>
          <w:rFonts w:ascii="Times New Roman" w:hAnsi="Times New Roman"/>
          <w:color w:val="auto"/>
          <w:sz w:val="24"/>
          <w:szCs w:val="24"/>
        </w:rPr>
        <w:t>Раздел 9. Особенности участия субъектов среднего и малого предпринимательства в закупках в качестве субпоставщиков (субподрядчиков, соисполнителей)</w:t>
      </w:r>
      <w:bookmarkEnd w:id="276"/>
    </w:p>
    <w:p w:rsidR="00B8420F" w:rsidRPr="00D420C6" w:rsidRDefault="00B8420F" w:rsidP="00B54575">
      <w:pPr>
        <w:pStyle w:val="ae"/>
        <w:widowControl w:val="0"/>
        <w:numPr>
          <w:ilvl w:val="1"/>
          <w:numId w:val="38"/>
        </w:numPr>
        <w:tabs>
          <w:tab w:val="left" w:pos="1418"/>
        </w:tabs>
        <w:spacing w:before="0" w:beforeAutospacing="0" w:after="0" w:afterAutospacing="0"/>
        <w:ind w:left="0" w:firstLine="709"/>
        <w:contextualSpacing/>
        <w:jc w:val="both"/>
        <w:rPr>
          <w:lang w:eastAsia="x-none"/>
        </w:rPr>
      </w:pPr>
      <w:r w:rsidRPr="00D420C6">
        <w:rPr>
          <w:rStyle w:val="0pt"/>
          <w:b w:val="0"/>
          <w:sz w:val="24"/>
          <w:szCs w:val="24"/>
          <w:lang w:eastAsia="x-none"/>
        </w:rPr>
        <w:t>Заказчик вправе установить в извещении о закупке, документации</w:t>
      </w:r>
      <w:bookmarkStart w:id="277" w:name="bookmark136"/>
      <w:r w:rsidRPr="00D420C6">
        <w:rPr>
          <w:lang w:eastAsia="x-none"/>
        </w:rPr>
        <w:t xml:space="preserve"> о</w:t>
      </w:r>
      <w:r w:rsidRPr="00D420C6">
        <w:rPr>
          <w:rStyle w:val="0pt"/>
          <w:b w:val="0"/>
          <w:sz w:val="24"/>
          <w:szCs w:val="24"/>
          <w:lang w:eastAsia="x-none"/>
        </w:rPr>
        <w:t xml:space="preserve">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277"/>
    </w:p>
    <w:p w:rsidR="00B8420F" w:rsidRPr="00D420C6" w:rsidRDefault="00B8420F" w:rsidP="00467ACC">
      <w:pPr>
        <w:pStyle w:val="ae"/>
        <w:widowControl w:val="0"/>
        <w:numPr>
          <w:ilvl w:val="1"/>
          <w:numId w:val="38"/>
        </w:numPr>
        <w:tabs>
          <w:tab w:val="left" w:pos="1522"/>
        </w:tabs>
        <w:spacing w:before="0" w:beforeAutospacing="0" w:after="0" w:afterAutospacing="0"/>
        <w:ind w:left="0" w:right="20" w:firstLine="709"/>
        <w:contextualSpacing/>
        <w:jc w:val="both"/>
        <w:rPr>
          <w:lang w:eastAsia="x-none"/>
        </w:rPr>
      </w:pPr>
      <w:r w:rsidRPr="00D420C6">
        <w:rPr>
          <w:rStyle w:val="0pt"/>
          <w:b w:val="0"/>
          <w:sz w:val="24"/>
          <w:szCs w:val="24"/>
          <w:lang w:eastAsia="x-none"/>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B8420F" w:rsidRPr="00D420C6" w:rsidRDefault="00B8420F" w:rsidP="00467ACC">
      <w:pPr>
        <w:pStyle w:val="ae"/>
        <w:spacing w:before="0" w:beforeAutospacing="0" w:after="0" w:afterAutospacing="0"/>
        <w:ind w:left="20" w:right="20" w:firstLine="740"/>
        <w:jc w:val="both"/>
        <w:rPr>
          <w:lang w:eastAsia="x-none"/>
        </w:rPr>
      </w:pPr>
      <w:r w:rsidRPr="00D420C6">
        <w:rPr>
          <w:rStyle w:val="0pt"/>
          <w:b w:val="0"/>
          <w:sz w:val="24"/>
          <w:szCs w:val="24"/>
          <w:lang w:eastAsia="x-none"/>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B8420F" w:rsidRPr="00D420C6" w:rsidRDefault="00B8420F" w:rsidP="00467ACC">
      <w:pPr>
        <w:pStyle w:val="ae"/>
        <w:spacing w:before="0" w:beforeAutospacing="0" w:after="0" w:afterAutospacing="0"/>
        <w:ind w:left="20" w:right="20" w:firstLine="740"/>
        <w:jc w:val="both"/>
        <w:rPr>
          <w:lang w:eastAsia="x-none"/>
        </w:rPr>
      </w:pPr>
      <w:r w:rsidRPr="00D420C6">
        <w:rPr>
          <w:rStyle w:val="0pt"/>
          <w:b w:val="0"/>
          <w:sz w:val="24"/>
          <w:szCs w:val="24"/>
          <w:lang w:eastAsia="x-none"/>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B8420F" w:rsidRPr="00D420C6" w:rsidRDefault="00B8420F" w:rsidP="00467ACC">
      <w:pPr>
        <w:pStyle w:val="ae"/>
        <w:spacing w:before="0" w:beforeAutospacing="0" w:after="0" w:afterAutospacing="0"/>
        <w:ind w:left="20" w:right="20" w:firstLine="740"/>
        <w:jc w:val="both"/>
        <w:rPr>
          <w:lang w:eastAsia="x-none"/>
        </w:rPr>
      </w:pPr>
      <w:r w:rsidRPr="00D420C6">
        <w:rPr>
          <w:rStyle w:val="0pt"/>
          <w:b w:val="0"/>
          <w:sz w:val="24"/>
          <w:szCs w:val="24"/>
          <w:lang w:eastAsia="x-none"/>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B8420F" w:rsidRPr="00D420C6" w:rsidRDefault="00B8420F" w:rsidP="00467ACC">
      <w:pPr>
        <w:pStyle w:val="ae"/>
        <w:spacing w:before="0" w:beforeAutospacing="0" w:after="0" w:afterAutospacing="0"/>
        <w:ind w:left="20" w:right="20" w:firstLine="740"/>
        <w:jc w:val="both"/>
        <w:rPr>
          <w:lang w:eastAsia="x-none"/>
        </w:rPr>
      </w:pPr>
      <w:r w:rsidRPr="00D420C6">
        <w:rPr>
          <w:rStyle w:val="0pt"/>
          <w:b w:val="0"/>
          <w:sz w:val="24"/>
          <w:szCs w:val="24"/>
          <w:lang w:eastAsia="x-none"/>
        </w:rPr>
        <w:lastRenderedPageBreak/>
        <w:t>-цена договора, заключаемого с субъектом малого и среднего предпринимательства - субпоставщиком (субподрядчиком, соисполнителем).</w:t>
      </w:r>
    </w:p>
    <w:p w:rsidR="00B8420F" w:rsidRPr="00D420C6" w:rsidRDefault="00B8420F" w:rsidP="00467ACC">
      <w:pPr>
        <w:pStyle w:val="ae"/>
        <w:tabs>
          <w:tab w:val="left" w:pos="322"/>
        </w:tabs>
        <w:spacing w:before="0" w:beforeAutospacing="0" w:after="0" w:afterAutospacing="0"/>
        <w:ind w:left="20" w:firstLine="689"/>
        <w:jc w:val="both"/>
        <w:rPr>
          <w:lang w:eastAsia="x-none"/>
        </w:rPr>
      </w:pPr>
      <w:r w:rsidRPr="00D420C6">
        <w:rPr>
          <w:rStyle w:val="0pt"/>
          <w:b w:val="0"/>
          <w:sz w:val="24"/>
          <w:szCs w:val="24"/>
          <w:lang w:eastAsia="x-none"/>
        </w:rPr>
        <w:t>9.3. Привлекаемые участниками закупки, осуществляемой в соответствии с пунктом</w:t>
      </w:r>
      <w:hyperlink r:id="rId62" w:anchor="bookmark136" w:tooltip="Current Document" w:history="1">
        <w:r w:rsidRPr="00D420C6">
          <w:rPr>
            <w:rStyle w:val="0pt"/>
            <w:b w:val="0"/>
            <w:sz w:val="24"/>
            <w:szCs w:val="24"/>
            <w:lang w:eastAsia="x-none"/>
          </w:rPr>
          <w:t xml:space="preserve"> 9.1 </w:t>
        </w:r>
      </w:hyperlink>
      <w:r w:rsidRPr="00D420C6">
        <w:rPr>
          <w:rStyle w:val="0pt"/>
          <w:b w:val="0"/>
          <w:sz w:val="24"/>
          <w:szCs w:val="24"/>
          <w:lang w:eastAsia="x-none"/>
        </w:rPr>
        <w:t>настоящего Раздела,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w:t>
      </w:r>
      <w:r w:rsidRPr="00D420C6">
        <w:rPr>
          <w:lang w:eastAsia="x-none"/>
        </w:rPr>
        <w:t xml:space="preserve"> о </w:t>
      </w:r>
      <w:r w:rsidRPr="00D420C6">
        <w:rPr>
          <w:rStyle w:val="0pt"/>
          <w:b w:val="0"/>
          <w:sz w:val="24"/>
          <w:szCs w:val="24"/>
          <w:lang w:eastAsia="x-none"/>
        </w:rPr>
        <w:t>таком субпоставщике (субподрядчике, соисполнителе), который является</w:t>
      </w:r>
      <w:r w:rsidRPr="00D420C6">
        <w:rPr>
          <w:rStyle w:val="af5"/>
          <w:rFonts w:ascii="Times New Roman" w:hAnsi="Times New Roman" w:cs="Times New Roman"/>
          <w:bCs/>
        </w:rPr>
        <w:t xml:space="preserve"> </w:t>
      </w:r>
      <w:r w:rsidRPr="00D420C6">
        <w:rPr>
          <w:rStyle w:val="0pt"/>
          <w:b w:val="0"/>
          <w:sz w:val="24"/>
          <w:szCs w:val="24"/>
          <w:lang w:eastAsia="x-none"/>
        </w:rPr>
        <w:t>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B8420F" w:rsidRPr="00D420C6" w:rsidRDefault="00B8420F" w:rsidP="00467ACC">
      <w:pPr>
        <w:pStyle w:val="ae"/>
        <w:widowControl w:val="0"/>
        <w:tabs>
          <w:tab w:val="left" w:pos="1522"/>
        </w:tabs>
        <w:spacing w:before="0" w:beforeAutospacing="0" w:after="0" w:afterAutospacing="0"/>
        <w:ind w:right="20" w:firstLine="760"/>
        <w:jc w:val="both"/>
        <w:rPr>
          <w:lang w:val="ru-RU" w:eastAsia="x-none"/>
        </w:rPr>
      </w:pPr>
      <w:r w:rsidRPr="00D420C6">
        <w:rPr>
          <w:lang w:eastAsia="x-none"/>
        </w:rPr>
        <w:t>9.4. 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8420F" w:rsidRPr="00D420C6" w:rsidRDefault="00B8420F" w:rsidP="00467ACC">
      <w:pPr>
        <w:pStyle w:val="ae"/>
        <w:widowControl w:val="0"/>
        <w:tabs>
          <w:tab w:val="left" w:pos="1566"/>
        </w:tabs>
        <w:spacing w:before="0" w:beforeAutospacing="0" w:after="0" w:afterAutospacing="0"/>
        <w:ind w:right="20" w:firstLine="709"/>
        <w:jc w:val="both"/>
        <w:rPr>
          <w:lang w:eastAsia="x-none"/>
        </w:rPr>
      </w:pPr>
      <w:r w:rsidRPr="00D420C6">
        <w:rPr>
          <w:lang w:eastAsia="x-none"/>
        </w:rPr>
        <w:t>9.5.</w:t>
      </w:r>
      <w:bookmarkStart w:id="278" w:name="bookmark137"/>
      <w:r w:rsidRPr="00D420C6">
        <w:rPr>
          <w:rStyle w:val="0pt"/>
          <w:b w:val="0"/>
          <w:sz w:val="24"/>
          <w:szCs w:val="24"/>
          <w:lang w:eastAsia="x-none"/>
        </w:rPr>
        <w:t xml:space="preserve"> В документацию о закупке, осуществляемой в соответствии с пунктом</w:t>
      </w:r>
      <w:hyperlink r:id="rId63" w:anchor="bookmark136" w:tooltip="Current Document" w:history="1">
        <w:r w:rsidRPr="00D420C6">
          <w:rPr>
            <w:rStyle w:val="0pt"/>
            <w:b w:val="0"/>
            <w:sz w:val="24"/>
            <w:szCs w:val="24"/>
            <w:lang w:eastAsia="x-none"/>
          </w:rPr>
          <w:t xml:space="preserve"> </w:t>
        </w:r>
        <w:hyperlink w:anchor="bookmark136" w:tooltip="Current Document" w:history="1">
          <w:r w:rsidRPr="00D420C6">
            <w:rPr>
              <w:rStyle w:val="0pt"/>
              <w:b w:val="0"/>
              <w:sz w:val="24"/>
              <w:szCs w:val="24"/>
              <w:lang w:eastAsia="x-none"/>
            </w:rPr>
            <w:t xml:space="preserve">9.1 </w:t>
          </w:r>
        </w:hyperlink>
        <w:r w:rsidRPr="00D420C6">
          <w:rPr>
            <w:rStyle w:val="0pt"/>
            <w:b w:val="0"/>
            <w:sz w:val="24"/>
            <w:szCs w:val="24"/>
            <w:lang w:eastAsia="x-none"/>
          </w:rPr>
          <w:t>настоящего Раздела</w:t>
        </w:r>
      </w:hyperlink>
      <w:r w:rsidRPr="00D420C6">
        <w:rPr>
          <w:rStyle w:val="0pt"/>
          <w:b w:val="0"/>
          <w:sz w:val="24"/>
          <w:szCs w:val="24"/>
          <w:lang w:eastAsia="x-none"/>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bookmarkEnd w:id="278"/>
    </w:p>
    <w:p w:rsidR="00B8420F" w:rsidRPr="00D420C6" w:rsidRDefault="00B8420F" w:rsidP="006031E8">
      <w:pPr>
        <w:spacing w:after="0" w:line="240" w:lineRule="auto"/>
        <w:ind w:firstLine="709"/>
        <w:jc w:val="both"/>
        <w:rPr>
          <w:rFonts w:ascii="Times New Roman" w:hAnsi="Times New Roman"/>
          <w:sz w:val="24"/>
          <w:szCs w:val="24"/>
        </w:rPr>
      </w:pPr>
      <w:r w:rsidRPr="00D420C6">
        <w:rPr>
          <w:rFonts w:ascii="Times New Roman" w:hAnsi="Times New Roman"/>
          <w:sz w:val="24"/>
          <w:szCs w:val="24"/>
        </w:rPr>
        <w:t>9.6.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C44438" w:rsidRPr="00D420C6" w:rsidRDefault="00C44438" w:rsidP="006031E8">
      <w:pPr>
        <w:spacing w:after="0" w:line="240" w:lineRule="auto"/>
        <w:ind w:firstLine="709"/>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lang w:val="ru-RU"/>
        </w:rPr>
      </w:pPr>
      <w:bookmarkStart w:id="279" w:name="_Toc520127609"/>
      <w:r w:rsidRPr="00D420C6">
        <w:rPr>
          <w:rFonts w:ascii="Times New Roman" w:hAnsi="Times New Roman"/>
          <w:color w:val="auto"/>
          <w:sz w:val="24"/>
          <w:szCs w:val="24"/>
        </w:rPr>
        <w:t xml:space="preserve">Раздел </w:t>
      </w:r>
      <w:r w:rsidRPr="00D420C6">
        <w:rPr>
          <w:rFonts w:ascii="Times New Roman" w:hAnsi="Times New Roman"/>
          <w:color w:val="auto"/>
          <w:sz w:val="24"/>
          <w:szCs w:val="24"/>
          <w:lang w:val="ru-RU"/>
        </w:rPr>
        <w:t>10</w:t>
      </w:r>
      <w:r w:rsidRPr="00D420C6">
        <w:rPr>
          <w:rFonts w:ascii="Times New Roman" w:hAnsi="Times New Roman"/>
          <w:color w:val="auto"/>
          <w:sz w:val="24"/>
          <w:szCs w:val="24"/>
        </w:rPr>
        <w:t>. Отчетность заказчиков об участии субъектов малого и среднего предпринимательства в закупках</w:t>
      </w:r>
      <w:bookmarkEnd w:id="279"/>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10.1. В целях формирования отчетности об участии субъектов малого и среднего предпринимательства в закупках заказчики:</w:t>
      </w:r>
    </w:p>
    <w:p w:rsidR="00B8420F" w:rsidRPr="00D420C6" w:rsidRDefault="00B8420F" w:rsidP="00467ACC">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а) в соответствии с пунктом 4 части 19 статьи 4 Федерального закона №223-ФЗ размещают в единой информационной системе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законом №223-ФЗ;</w:t>
      </w:r>
    </w:p>
    <w:p w:rsidR="00B8420F" w:rsidRPr="00D420C6" w:rsidRDefault="00B8420F" w:rsidP="00DE4C56">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б)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w:t>
      </w:r>
      <w:r w:rsidRPr="00D420C6">
        <w:rPr>
          <w:rFonts w:ascii="Times New Roman" w:hAnsi="Times New Roman"/>
          <w:sz w:val="24"/>
          <w:szCs w:val="24"/>
        </w:rPr>
        <w:lastRenderedPageBreak/>
        <w:t xml:space="preserve">Российской Федерации от 11 декабря </w:t>
      </w:r>
      <w:smartTag w:uri="urn:schemas-microsoft-com:office:smarttags" w:element="metricconverter">
        <w:smartTagPr>
          <w:attr w:name="ProductID" w:val="2014 г"/>
        </w:smartTagPr>
        <w:r w:rsidRPr="00D420C6">
          <w:rPr>
            <w:rFonts w:ascii="Times New Roman" w:hAnsi="Times New Roman"/>
            <w:sz w:val="24"/>
            <w:szCs w:val="24"/>
          </w:rPr>
          <w:t>2014 г</w:t>
        </w:r>
        <w:r w:rsidR="00D50409">
          <w:rPr>
            <w:rFonts w:ascii="Times New Roman" w:hAnsi="Times New Roman"/>
            <w:sz w:val="24"/>
            <w:szCs w:val="24"/>
          </w:rPr>
          <w:t>ода</w:t>
        </w:r>
      </w:smartTag>
      <w:r w:rsidRPr="00D420C6">
        <w:rPr>
          <w:rFonts w:ascii="Times New Roman" w:hAnsi="Times New Roman"/>
          <w:sz w:val="24"/>
          <w:szCs w:val="24"/>
        </w:rPr>
        <w:t xml:space="preserve"> № 1352</w:t>
      </w:r>
      <w:r w:rsidR="00DE4C56">
        <w:rPr>
          <w:rFonts w:ascii="Times New Roman" w:hAnsi="Times New Roman"/>
          <w:sz w:val="24"/>
          <w:szCs w:val="24"/>
        </w:rPr>
        <w:t>«</w:t>
      </w:r>
      <w:r w:rsidR="00DE4C56" w:rsidRPr="00D420C6">
        <w:rPr>
          <w:rFonts w:ascii="Times New Roman" w:hAnsi="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DE4C56">
        <w:rPr>
          <w:rFonts w:ascii="Times New Roman" w:hAnsi="Times New Roman"/>
          <w:sz w:val="24"/>
          <w:szCs w:val="24"/>
        </w:rPr>
        <w:t>» (далее-Постановление №1352)</w:t>
      </w:r>
      <w:r w:rsidRPr="00D420C6">
        <w:rPr>
          <w:rFonts w:ascii="Times New Roman" w:hAnsi="Times New Roman"/>
          <w:sz w:val="24"/>
          <w:szCs w:val="24"/>
        </w:rPr>
        <w:t xml:space="preserve">, и размещают указанный отчет в соответствии с частью 21 статьи 4 </w:t>
      </w:r>
      <w:r w:rsidR="008035D4" w:rsidRPr="00D420C6">
        <w:rPr>
          <w:rFonts w:ascii="Times New Roman" w:hAnsi="Times New Roman"/>
          <w:sz w:val="24"/>
          <w:szCs w:val="24"/>
        </w:rPr>
        <w:t>Федеральн</w:t>
      </w:r>
      <w:r w:rsidR="00D62FF1">
        <w:rPr>
          <w:rFonts w:ascii="Times New Roman" w:hAnsi="Times New Roman"/>
          <w:sz w:val="24"/>
          <w:szCs w:val="24"/>
        </w:rPr>
        <w:t>ого</w:t>
      </w:r>
      <w:r w:rsidR="008035D4" w:rsidRPr="00D420C6">
        <w:rPr>
          <w:rFonts w:ascii="Times New Roman" w:hAnsi="Times New Roman"/>
          <w:sz w:val="24"/>
          <w:szCs w:val="24"/>
        </w:rPr>
        <w:t xml:space="preserve"> закон</w:t>
      </w:r>
      <w:r w:rsidR="00D62FF1">
        <w:rPr>
          <w:rFonts w:ascii="Times New Roman" w:hAnsi="Times New Roman"/>
          <w:sz w:val="24"/>
          <w:szCs w:val="24"/>
        </w:rPr>
        <w:t>а</w:t>
      </w:r>
      <w:r w:rsidR="008035D4" w:rsidRPr="00D420C6">
        <w:rPr>
          <w:rFonts w:ascii="Times New Roman" w:hAnsi="Times New Roman"/>
          <w:sz w:val="24"/>
          <w:szCs w:val="24"/>
        </w:rPr>
        <w:t xml:space="preserve"> №223-ФЗ </w:t>
      </w:r>
      <w:r w:rsidRPr="00D420C6">
        <w:rPr>
          <w:rFonts w:ascii="Times New Roman" w:hAnsi="Times New Roman"/>
          <w:sz w:val="24"/>
          <w:szCs w:val="24"/>
        </w:rPr>
        <w:t xml:space="preserve">в единой информационной системе в срок, установленный Федеральным законом (если организация работает в соответствии </w:t>
      </w:r>
      <w:r w:rsidR="00DE4C56">
        <w:rPr>
          <w:rFonts w:ascii="Times New Roman" w:hAnsi="Times New Roman"/>
          <w:sz w:val="24"/>
          <w:szCs w:val="24"/>
        </w:rPr>
        <w:t xml:space="preserve">с </w:t>
      </w:r>
      <w:r w:rsidR="00B449E5" w:rsidRPr="00D420C6">
        <w:rPr>
          <w:rFonts w:ascii="Times New Roman" w:hAnsi="Times New Roman"/>
          <w:sz w:val="24"/>
          <w:szCs w:val="24"/>
        </w:rPr>
        <w:t>Постановление</w:t>
      </w:r>
      <w:r w:rsidR="00DE4C56">
        <w:rPr>
          <w:rFonts w:ascii="Times New Roman" w:hAnsi="Times New Roman"/>
          <w:sz w:val="24"/>
          <w:szCs w:val="24"/>
        </w:rPr>
        <w:t>м</w:t>
      </w:r>
      <w:r w:rsidR="00B449E5" w:rsidRPr="00D420C6">
        <w:rPr>
          <w:rFonts w:ascii="Times New Roman" w:hAnsi="Times New Roman"/>
          <w:sz w:val="24"/>
          <w:szCs w:val="24"/>
        </w:rPr>
        <w:t xml:space="preserve"> №1352).</w:t>
      </w:r>
    </w:p>
    <w:p w:rsidR="00B8420F" w:rsidRPr="00D420C6" w:rsidRDefault="00B8420F" w:rsidP="00467ACC">
      <w:pPr>
        <w:spacing w:after="0" w:line="240" w:lineRule="auto"/>
        <w:ind w:firstLine="709"/>
        <w:jc w:val="both"/>
        <w:rPr>
          <w:rFonts w:ascii="Times New Roman" w:hAnsi="Times New Roman"/>
          <w:sz w:val="24"/>
          <w:szCs w:val="24"/>
        </w:rPr>
      </w:pPr>
      <w:r w:rsidRPr="00D420C6">
        <w:rPr>
          <w:rFonts w:ascii="Times New Roman" w:hAnsi="Times New Roman"/>
          <w:sz w:val="24"/>
          <w:szCs w:val="24"/>
        </w:rPr>
        <w:t>10.2. 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утверждены Постановление</w:t>
      </w:r>
      <w:r w:rsidR="00B449E5">
        <w:rPr>
          <w:rFonts w:ascii="Times New Roman" w:hAnsi="Times New Roman"/>
          <w:sz w:val="24"/>
          <w:szCs w:val="24"/>
        </w:rPr>
        <w:t>м</w:t>
      </w:r>
      <w:r w:rsidRPr="00D420C6">
        <w:rPr>
          <w:rFonts w:ascii="Times New Roman" w:hAnsi="Times New Roman"/>
          <w:sz w:val="24"/>
          <w:szCs w:val="24"/>
        </w:rPr>
        <w:t xml:space="preserve"> №1352.</w:t>
      </w:r>
    </w:p>
    <w:p w:rsidR="00B8420F" w:rsidRPr="00D420C6" w:rsidRDefault="00B8420F" w:rsidP="00467ACC">
      <w:pPr>
        <w:spacing w:after="0" w:line="240" w:lineRule="auto"/>
        <w:ind w:firstLine="709"/>
        <w:jc w:val="center"/>
        <w:rPr>
          <w:rFonts w:ascii="Times New Roman" w:eastAsia="Times New Roman" w:hAnsi="Times New Roman"/>
          <w:b/>
          <w:sz w:val="24"/>
          <w:szCs w:val="24"/>
          <w:lang w:eastAsia="ru-RU"/>
        </w:rPr>
      </w:pPr>
    </w:p>
    <w:p w:rsidR="000B15E8" w:rsidRDefault="00B8420F" w:rsidP="00DB4325">
      <w:pPr>
        <w:pStyle w:val="1"/>
        <w:spacing w:before="0" w:line="240" w:lineRule="auto"/>
        <w:jc w:val="center"/>
        <w:rPr>
          <w:rFonts w:ascii="Times New Roman" w:hAnsi="Times New Roman"/>
          <w:color w:val="auto"/>
          <w:sz w:val="24"/>
          <w:szCs w:val="24"/>
          <w:lang w:val="ru-RU"/>
        </w:rPr>
      </w:pPr>
      <w:bookmarkStart w:id="280" w:name="_Toc520127610"/>
      <w:r w:rsidRPr="00D420C6">
        <w:rPr>
          <w:rFonts w:ascii="Times New Roman" w:hAnsi="Times New Roman"/>
          <w:color w:val="auto"/>
          <w:sz w:val="24"/>
          <w:szCs w:val="24"/>
        </w:rPr>
        <w:t>ГЛАВА 14. ПОРЯДОК ЗАКЛЮЧЕНИЯ И ИСПОЛНЕНИЯ ДОГОВОРА. ЗАКЛЮЧЕНИЕ ДОПОЛНИТЕЛЬНОГО С</w:t>
      </w:r>
      <w:r w:rsidR="00467ACC" w:rsidRPr="00D420C6">
        <w:rPr>
          <w:rFonts w:ascii="Times New Roman" w:hAnsi="Times New Roman"/>
          <w:color w:val="auto"/>
          <w:sz w:val="24"/>
          <w:szCs w:val="24"/>
        </w:rPr>
        <w:t xml:space="preserve">ОГЛАШЕНИЯ. </w:t>
      </w:r>
    </w:p>
    <w:p w:rsidR="00B8420F" w:rsidRPr="00D420C6" w:rsidRDefault="00467ACC" w:rsidP="00DB4325">
      <w:pPr>
        <w:pStyle w:val="1"/>
        <w:spacing w:before="0" w:line="240" w:lineRule="auto"/>
        <w:jc w:val="center"/>
        <w:rPr>
          <w:rFonts w:ascii="Times New Roman" w:hAnsi="Times New Roman"/>
          <w:color w:val="auto"/>
          <w:sz w:val="24"/>
          <w:szCs w:val="24"/>
        </w:rPr>
      </w:pPr>
      <w:r w:rsidRPr="00D420C6">
        <w:rPr>
          <w:rFonts w:ascii="Times New Roman" w:hAnsi="Times New Roman"/>
          <w:color w:val="auto"/>
          <w:sz w:val="24"/>
          <w:szCs w:val="24"/>
        </w:rPr>
        <w:t>ПРОЛОНГАЦИЯ ДОГОВОРА</w:t>
      </w:r>
      <w:bookmarkEnd w:id="280"/>
    </w:p>
    <w:p w:rsidR="00B8420F" w:rsidRPr="00D420C6" w:rsidRDefault="00B8420F" w:rsidP="00467ACC">
      <w:pPr>
        <w:pStyle w:val="ae"/>
        <w:suppressAutoHyphens/>
        <w:spacing w:before="0" w:beforeAutospacing="0" w:after="0" w:afterAutospacing="0"/>
        <w:ind w:firstLine="709"/>
        <w:jc w:val="both"/>
        <w:rPr>
          <w:b/>
        </w:rPr>
      </w:pPr>
    </w:p>
    <w:p w:rsidR="00B8420F" w:rsidRPr="00D420C6" w:rsidRDefault="00B8420F" w:rsidP="000B15E8">
      <w:pPr>
        <w:pStyle w:val="2"/>
        <w:spacing w:before="0" w:line="240" w:lineRule="auto"/>
        <w:jc w:val="center"/>
        <w:rPr>
          <w:rFonts w:ascii="Times New Roman" w:hAnsi="Times New Roman"/>
          <w:color w:val="auto"/>
          <w:sz w:val="24"/>
          <w:szCs w:val="24"/>
          <w:lang w:val="ru-RU"/>
        </w:rPr>
      </w:pPr>
      <w:bookmarkStart w:id="281" w:name="_Toc520127611"/>
      <w:r w:rsidRPr="00D420C6">
        <w:rPr>
          <w:rFonts w:ascii="Times New Roman" w:hAnsi="Times New Roman"/>
          <w:color w:val="auto"/>
          <w:sz w:val="24"/>
          <w:szCs w:val="24"/>
        </w:rPr>
        <w:t>Раздел. 1 Заключение договора по результатам конкурентной закупки</w:t>
      </w:r>
      <w:bookmarkEnd w:id="281"/>
    </w:p>
    <w:p w:rsidR="00B8420F" w:rsidRPr="00D420C6" w:rsidRDefault="00B8420F" w:rsidP="00467ACC">
      <w:pPr>
        <w:spacing w:after="0" w:line="240" w:lineRule="auto"/>
        <w:ind w:firstLine="708"/>
        <w:jc w:val="both"/>
        <w:rPr>
          <w:rFonts w:ascii="Times New Roman" w:hAnsi="Times New Roman"/>
          <w:sz w:val="24"/>
          <w:szCs w:val="24"/>
          <w:shd w:val="clear" w:color="auto" w:fill="FFFFFF"/>
        </w:rPr>
      </w:pPr>
      <w:r w:rsidRPr="00D420C6">
        <w:rPr>
          <w:rFonts w:ascii="Times New Roman" w:hAnsi="Times New Roman"/>
          <w:sz w:val="24"/>
          <w:szCs w:val="24"/>
          <w:shd w:val="clear" w:color="auto" w:fill="FFFFFF"/>
        </w:rPr>
        <w:t>1.1. По результатам проведения конкурентной закупки заключается договор, на условиях, предусмотренных извещением и (или) документацией о закупке, по цене, предложенной победителем в заявке на участие в закупке. Цена договора не может превышать начальную (максимальную) цену договора, указанную в извещении и (или) документации о закупке.</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 xml:space="preserve">1.2. </w:t>
      </w:r>
      <w:r w:rsidRPr="00D420C6">
        <w:rPr>
          <w:rFonts w:ascii="Times New Roman" w:hAnsi="Times New Roman"/>
          <w:sz w:val="24"/>
          <w:szCs w:val="24"/>
          <w:shd w:val="clear" w:color="auto" w:fill="FFFFFF"/>
        </w:rPr>
        <w:t xml:space="preserve">По результатам проведения конкурентной закупки договор заключается </w:t>
      </w:r>
      <w:r w:rsidRPr="00B54575">
        <w:rPr>
          <w:rFonts w:ascii="Times New Roman" w:hAnsi="Times New Roman"/>
          <w:sz w:val="24"/>
          <w:szCs w:val="24"/>
        </w:rPr>
        <w:t>не ранее</w:t>
      </w:r>
      <w:r w:rsidRPr="00D420C6">
        <w:rPr>
          <w:rFonts w:ascii="Times New Roman" w:hAnsi="Times New Roman"/>
          <w:i/>
          <w:sz w:val="24"/>
          <w:szCs w:val="24"/>
        </w:rPr>
        <w:t xml:space="preserve"> </w:t>
      </w:r>
      <w:r w:rsidRPr="00B54575">
        <w:rPr>
          <w:rFonts w:ascii="Times New Roman" w:hAnsi="Times New Roman"/>
          <w:sz w:val="24"/>
          <w:szCs w:val="24"/>
        </w:rPr>
        <w:t xml:space="preserve">чем через </w:t>
      </w:r>
      <w:r w:rsidR="00D50409" w:rsidRPr="00B54575">
        <w:rPr>
          <w:rFonts w:ascii="Times New Roman" w:hAnsi="Times New Roman"/>
          <w:sz w:val="24"/>
          <w:szCs w:val="24"/>
        </w:rPr>
        <w:t>10 (</w:t>
      </w:r>
      <w:r w:rsidR="00D62FF1">
        <w:rPr>
          <w:rFonts w:ascii="Times New Roman" w:hAnsi="Times New Roman"/>
          <w:sz w:val="24"/>
          <w:szCs w:val="24"/>
        </w:rPr>
        <w:t>Д</w:t>
      </w:r>
      <w:r w:rsidRPr="00B54575">
        <w:rPr>
          <w:rFonts w:ascii="Times New Roman" w:hAnsi="Times New Roman"/>
          <w:sz w:val="24"/>
          <w:szCs w:val="24"/>
        </w:rPr>
        <w:t>есять</w:t>
      </w:r>
      <w:r w:rsidR="00D50409" w:rsidRPr="00B54575">
        <w:rPr>
          <w:rFonts w:ascii="Times New Roman" w:hAnsi="Times New Roman"/>
          <w:sz w:val="24"/>
          <w:szCs w:val="24"/>
        </w:rPr>
        <w:t>)</w:t>
      </w:r>
      <w:r w:rsidRPr="00B54575">
        <w:rPr>
          <w:rFonts w:ascii="Times New Roman" w:hAnsi="Times New Roman"/>
          <w:sz w:val="24"/>
          <w:szCs w:val="24"/>
        </w:rPr>
        <w:t xml:space="preserve"> дней и не позднее чем через </w:t>
      </w:r>
      <w:r w:rsidR="00D50409" w:rsidRPr="00B54575">
        <w:rPr>
          <w:rFonts w:ascii="Times New Roman" w:hAnsi="Times New Roman"/>
          <w:sz w:val="24"/>
          <w:szCs w:val="24"/>
        </w:rPr>
        <w:t>20 (</w:t>
      </w:r>
      <w:r w:rsidR="00081837">
        <w:rPr>
          <w:rFonts w:ascii="Times New Roman" w:hAnsi="Times New Roman"/>
          <w:sz w:val="24"/>
          <w:szCs w:val="24"/>
        </w:rPr>
        <w:t>Д</w:t>
      </w:r>
      <w:r w:rsidRPr="00B54575">
        <w:rPr>
          <w:rFonts w:ascii="Times New Roman" w:hAnsi="Times New Roman"/>
          <w:sz w:val="24"/>
          <w:szCs w:val="24"/>
        </w:rPr>
        <w:t>вадцать</w:t>
      </w:r>
      <w:r w:rsidR="00D50409" w:rsidRPr="00B54575">
        <w:rPr>
          <w:rFonts w:ascii="Times New Roman" w:hAnsi="Times New Roman"/>
          <w:sz w:val="24"/>
          <w:szCs w:val="24"/>
        </w:rPr>
        <w:t>)</w:t>
      </w:r>
      <w:r w:rsidRPr="00B54575">
        <w:rPr>
          <w:rFonts w:ascii="Times New Roman" w:hAnsi="Times New Roman"/>
          <w:sz w:val="24"/>
          <w:szCs w:val="24"/>
        </w:rPr>
        <w:t xml:space="preserve"> дней</w:t>
      </w:r>
      <w:r w:rsidRPr="00D420C6">
        <w:rPr>
          <w:rFonts w:ascii="Times New Roman" w:hAnsi="Times New Roman"/>
          <w:sz w:val="24"/>
          <w:szCs w:val="24"/>
        </w:rPr>
        <w:t xml:space="preserve"> с даты размещения в единой информационной системе итогового протокола, составленного по результатам закупки. </w:t>
      </w:r>
    </w:p>
    <w:p w:rsidR="00B8420F" w:rsidRPr="00D420C6" w:rsidRDefault="00B8420F" w:rsidP="00467ACC">
      <w:pPr>
        <w:spacing w:after="0" w:line="240" w:lineRule="auto"/>
        <w:ind w:firstLine="540"/>
        <w:jc w:val="both"/>
        <w:rPr>
          <w:rFonts w:ascii="Times New Roman" w:hAnsi="Times New Roman"/>
          <w:sz w:val="24"/>
          <w:szCs w:val="24"/>
        </w:rPr>
      </w:pPr>
      <w:r w:rsidRPr="00D420C6">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Pr="00D420C6">
        <w:rPr>
          <w:rFonts w:ascii="Times New Roman" w:hAnsi="Times New Roman"/>
          <w:sz w:val="24"/>
          <w:szCs w:val="24"/>
          <w:shd w:val="clear" w:color="auto" w:fill="FFFFFF"/>
        </w:rPr>
        <w:t xml:space="preserve"> </w:t>
      </w:r>
    </w:p>
    <w:p w:rsidR="00B8420F" w:rsidRPr="00D420C6" w:rsidRDefault="00B8420F" w:rsidP="00467ACC">
      <w:pPr>
        <w:autoSpaceDE w:val="0"/>
        <w:autoSpaceDN w:val="0"/>
        <w:adjustRightInd w:val="0"/>
        <w:spacing w:after="0" w:line="240" w:lineRule="auto"/>
        <w:ind w:firstLine="540"/>
        <w:jc w:val="both"/>
        <w:rPr>
          <w:rFonts w:ascii="Times New Roman" w:hAnsi="Times New Roman"/>
          <w:sz w:val="24"/>
          <w:szCs w:val="24"/>
        </w:rPr>
      </w:pPr>
      <w:r w:rsidRPr="00D420C6">
        <w:rPr>
          <w:rFonts w:ascii="Times New Roman" w:hAnsi="Times New Roman"/>
          <w:sz w:val="24"/>
          <w:szCs w:val="24"/>
        </w:rPr>
        <w:t xml:space="preserve">При этом договор заключается только после предоставления участником закупки обеспечения исполнения договора, если такое требование было установлено в </w:t>
      </w:r>
      <w:r w:rsidRPr="00D420C6">
        <w:rPr>
          <w:rFonts w:ascii="Times New Roman" w:hAnsi="Times New Roman"/>
          <w:sz w:val="24"/>
          <w:szCs w:val="24"/>
          <w:shd w:val="clear" w:color="auto" w:fill="FFFFFF"/>
        </w:rPr>
        <w:t>извещении и (или) документации о закупке</w:t>
      </w:r>
      <w:r w:rsidRPr="00D420C6">
        <w:rPr>
          <w:rFonts w:ascii="Times New Roman" w:hAnsi="Times New Roman"/>
          <w:sz w:val="24"/>
          <w:szCs w:val="24"/>
        </w:rPr>
        <w:t>.</w:t>
      </w:r>
    </w:p>
    <w:p w:rsidR="00B8420F" w:rsidRPr="00D420C6" w:rsidRDefault="00B8420F" w:rsidP="006C6448">
      <w:pPr>
        <w:spacing w:after="0" w:line="240" w:lineRule="auto"/>
        <w:ind w:firstLine="540"/>
        <w:jc w:val="both"/>
        <w:rPr>
          <w:rFonts w:ascii="Times New Roman" w:hAnsi="Times New Roman"/>
          <w:color w:val="000000"/>
          <w:sz w:val="24"/>
          <w:szCs w:val="24"/>
          <w:shd w:val="clear" w:color="auto" w:fill="FFFFFF"/>
        </w:rPr>
      </w:pPr>
      <w:r w:rsidRPr="00D420C6">
        <w:rPr>
          <w:rFonts w:ascii="Times New Roman" w:hAnsi="Times New Roman"/>
          <w:sz w:val="24"/>
          <w:szCs w:val="24"/>
        </w:rPr>
        <w:t xml:space="preserve">1.3. </w:t>
      </w:r>
      <w:r w:rsidR="00135D33" w:rsidRPr="00D420C6">
        <w:rPr>
          <w:rFonts w:ascii="Times New Roman" w:hAnsi="Times New Roman"/>
          <w:color w:val="000000"/>
          <w:sz w:val="24"/>
          <w:szCs w:val="24"/>
          <w:shd w:val="clear" w:color="auto" w:fill="FFFFFF"/>
        </w:rPr>
        <w:t>В случае, если победитель конкурентной закупки в течение 10 (</w:t>
      </w:r>
      <w:r w:rsidR="00081837">
        <w:rPr>
          <w:rFonts w:ascii="Times New Roman" w:hAnsi="Times New Roman"/>
          <w:color w:val="000000"/>
          <w:sz w:val="24"/>
          <w:szCs w:val="24"/>
          <w:shd w:val="clear" w:color="auto" w:fill="FFFFFF"/>
        </w:rPr>
        <w:t>Д</w:t>
      </w:r>
      <w:r w:rsidR="00135D33" w:rsidRPr="00D420C6">
        <w:rPr>
          <w:rFonts w:ascii="Times New Roman" w:hAnsi="Times New Roman"/>
          <w:color w:val="000000"/>
          <w:sz w:val="24"/>
          <w:szCs w:val="24"/>
          <w:shd w:val="clear" w:color="auto" w:fill="FFFFFF"/>
        </w:rPr>
        <w:t>есяти) дней с даты направления Заказчиком проекта договора не подпишет договор, либо не предоставит протокол разногласия, победитель конкурентной закупки считается уклонившимся от заключения договора</w:t>
      </w:r>
      <w:r w:rsidRPr="00D420C6">
        <w:rPr>
          <w:rFonts w:ascii="Times New Roman" w:hAnsi="Times New Roman"/>
          <w:sz w:val="24"/>
          <w:szCs w:val="24"/>
        </w:rPr>
        <w:t>. При этом Заказчик имеет право удержать с такого победителя денежные средства, перечисленные им в качестве обеспечение заявки.</w:t>
      </w:r>
    </w:p>
    <w:p w:rsidR="00B8420F" w:rsidRPr="00D420C6" w:rsidRDefault="00B8420F" w:rsidP="00467ACC">
      <w:pPr>
        <w:suppressAutoHyphens/>
        <w:spacing w:after="0" w:line="240" w:lineRule="auto"/>
        <w:ind w:firstLine="709"/>
        <w:jc w:val="both"/>
        <w:rPr>
          <w:rFonts w:ascii="Times New Roman" w:hAnsi="Times New Roman"/>
          <w:sz w:val="24"/>
          <w:szCs w:val="24"/>
        </w:rPr>
      </w:pPr>
      <w:r w:rsidRPr="00D420C6">
        <w:rPr>
          <w:rFonts w:ascii="Times New Roman" w:hAnsi="Times New Roman"/>
          <w:sz w:val="24"/>
          <w:szCs w:val="24"/>
        </w:rPr>
        <w:t>1.4. 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1.5. При уклонении победителя конкурентной закупки от заключения договора, Комиссия по осуществлению закупок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1.6. В случае, если Заказчиком было установлено требование обеспечения исполнения договора, то такое обеспечение должно быть представлено в течение 5</w:t>
      </w:r>
      <w:r w:rsidR="00081837">
        <w:rPr>
          <w:rFonts w:ascii="Times New Roman" w:hAnsi="Times New Roman"/>
          <w:sz w:val="24"/>
          <w:szCs w:val="24"/>
        </w:rPr>
        <w:t xml:space="preserve"> (П</w:t>
      </w:r>
      <w:r w:rsidR="00D50409">
        <w:rPr>
          <w:rFonts w:ascii="Times New Roman" w:hAnsi="Times New Roman"/>
          <w:sz w:val="24"/>
          <w:szCs w:val="24"/>
        </w:rPr>
        <w:t>яти)</w:t>
      </w:r>
      <w:r w:rsidRPr="00D420C6">
        <w:rPr>
          <w:rFonts w:ascii="Times New Roman" w:hAnsi="Times New Roman"/>
          <w:sz w:val="24"/>
          <w:szCs w:val="24"/>
        </w:rPr>
        <w:t xml:space="preserve"> </w:t>
      </w:r>
      <w:r w:rsidRPr="00D420C6">
        <w:rPr>
          <w:rFonts w:ascii="Times New Roman" w:hAnsi="Times New Roman"/>
          <w:sz w:val="24"/>
          <w:szCs w:val="24"/>
        </w:rPr>
        <w:lastRenderedPageBreak/>
        <w:t xml:space="preserve">календарных дней с момента подписания договора.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 </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1.7. В случае уклонения единственного участника закупки или участника закупки, чьей заявке присвоен второй рейтинговый номер по итогам проведения конкурентной закупки, от заключения договора, конкурентная закупка признается несостоявшиеся.</w:t>
      </w:r>
    </w:p>
    <w:p w:rsidR="00B8420F" w:rsidRPr="00D420C6" w:rsidRDefault="00B8420F" w:rsidP="00467ACC">
      <w:pPr>
        <w:spacing w:after="0" w:line="240" w:lineRule="auto"/>
        <w:ind w:firstLine="708"/>
        <w:jc w:val="both"/>
        <w:rPr>
          <w:rFonts w:ascii="Times New Roman" w:hAnsi="Times New Roman"/>
          <w:sz w:val="24"/>
          <w:szCs w:val="24"/>
        </w:rPr>
      </w:pPr>
      <w:r w:rsidRPr="00D420C6">
        <w:rPr>
          <w:rFonts w:ascii="Times New Roman" w:hAnsi="Times New Roman"/>
          <w:sz w:val="24"/>
          <w:szCs w:val="24"/>
        </w:rPr>
        <w:t>1.8. В случае если конкурентная закупка признается несостоявшиеся в связи с уклонением участника такой закупки от заключения договора, Заказчик вправе, осуществить закупку у единственного поставщика (подрядчика, исполнителя).</w:t>
      </w:r>
    </w:p>
    <w:p w:rsidR="00B8420F" w:rsidRPr="00D420C6" w:rsidRDefault="00B8420F" w:rsidP="00467ACC">
      <w:pPr>
        <w:pStyle w:val="ae"/>
        <w:suppressAutoHyphens/>
        <w:spacing w:before="0" w:beforeAutospacing="0" w:after="0" w:afterAutospacing="0"/>
        <w:ind w:firstLine="709"/>
        <w:jc w:val="both"/>
      </w:pPr>
      <w:r w:rsidRPr="00D420C6">
        <w:t>1.9.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
    <w:p w:rsidR="00B8420F" w:rsidRPr="00D420C6" w:rsidRDefault="00B8420F" w:rsidP="00467ACC">
      <w:pPr>
        <w:tabs>
          <w:tab w:val="left" w:pos="540"/>
        </w:tabs>
        <w:spacing w:after="0" w:line="240" w:lineRule="auto"/>
        <w:ind w:firstLine="709"/>
        <w:jc w:val="both"/>
        <w:rPr>
          <w:rFonts w:ascii="Times New Roman" w:hAnsi="Times New Roman"/>
          <w:sz w:val="24"/>
          <w:szCs w:val="24"/>
        </w:rPr>
      </w:pPr>
      <w:r w:rsidRPr="00D420C6">
        <w:rPr>
          <w:rFonts w:ascii="Times New Roman" w:hAnsi="Times New Roman"/>
          <w:sz w:val="24"/>
          <w:szCs w:val="24"/>
        </w:rPr>
        <w:t>1.10. При заключении, исполнении договора не допускается изменение его условий по сравнению с условиями указанными в протоколе, составленном по итогам закупки, кроме случаев, предусмотренных настоящим разделом Положения.</w:t>
      </w:r>
    </w:p>
    <w:p w:rsidR="00B8420F" w:rsidRPr="00D420C6" w:rsidRDefault="00B8420F" w:rsidP="00467ACC">
      <w:pPr>
        <w:tabs>
          <w:tab w:val="left" w:pos="142"/>
        </w:tabs>
        <w:spacing w:after="0" w:line="240" w:lineRule="auto"/>
        <w:ind w:firstLine="709"/>
        <w:jc w:val="both"/>
        <w:rPr>
          <w:rFonts w:ascii="Times New Roman" w:hAnsi="Times New Roman"/>
          <w:sz w:val="24"/>
          <w:szCs w:val="24"/>
        </w:rPr>
      </w:pPr>
      <w:r w:rsidRPr="00D420C6">
        <w:rPr>
          <w:rFonts w:ascii="Times New Roman" w:hAnsi="Times New Roman"/>
          <w:sz w:val="24"/>
          <w:szCs w:val="24"/>
        </w:rPr>
        <w:t>1.11. Заказчик вправе отказаться от заключения договора с участником закупки, обязанным заключить договор, в случаях:</w:t>
      </w:r>
    </w:p>
    <w:p w:rsidR="00B8420F" w:rsidRPr="00D420C6" w:rsidRDefault="00B8420F" w:rsidP="00467ACC">
      <w:pPr>
        <w:tabs>
          <w:tab w:val="left" w:pos="540"/>
          <w:tab w:val="num" w:pos="108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несоответствия участника закупки, обязанного заключить договор, требованиям, установленным в документации о закупки;</w:t>
      </w:r>
    </w:p>
    <w:p w:rsidR="00B8420F" w:rsidRPr="00D420C6" w:rsidRDefault="00B8420F" w:rsidP="00467ACC">
      <w:pPr>
        <w:tabs>
          <w:tab w:val="left" w:pos="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предоставления участником закупки, обязанным заключить договор, недостоверных сведений в заявке на участие в закупке.</w:t>
      </w:r>
    </w:p>
    <w:p w:rsidR="00B8420F" w:rsidRPr="00D420C6" w:rsidRDefault="00B8420F" w:rsidP="00467ACC">
      <w:pPr>
        <w:tabs>
          <w:tab w:val="left" w:pos="54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1.13. Вся информация о заключении и ходе исполнения договора, подлежит размещению в единой информационной системе закупок в соответствии с требованиями Постановления Правительства РФ от 31.10.2014 </w:t>
      </w:r>
      <w:r w:rsidRPr="00D420C6">
        <w:rPr>
          <w:rFonts w:ascii="Times New Roman" w:hAnsi="Times New Roman"/>
          <w:sz w:val="24"/>
          <w:szCs w:val="24"/>
          <w:lang w:val="en-US"/>
        </w:rPr>
        <w:t>N</w:t>
      </w:r>
      <w:r w:rsidRPr="00D420C6">
        <w:rPr>
          <w:rFonts w:ascii="Times New Roman" w:hAnsi="Times New Roman"/>
          <w:sz w:val="24"/>
          <w:szCs w:val="24"/>
        </w:rPr>
        <w:t xml:space="preserve"> 1132 «О порядке ведения реестра договоров, заключенных заказчиками по результатам закупки» и Постановления Правительства РФ от 10</w:t>
      </w:r>
      <w:r w:rsidR="00D50409">
        <w:rPr>
          <w:rFonts w:ascii="Times New Roman" w:hAnsi="Times New Roman"/>
          <w:sz w:val="24"/>
          <w:szCs w:val="24"/>
        </w:rPr>
        <w:t>.09.</w:t>
      </w:r>
      <w:r w:rsidRPr="00D420C6">
        <w:rPr>
          <w:rFonts w:ascii="Times New Roman" w:hAnsi="Times New Roman"/>
          <w:sz w:val="24"/>
          <w:szCs w:val="24"/>
        </w:rPr>
        <w:t>2012 № 908 «Об утверждении Положения о размещении в единой информационной системе информации о закупке».</w:t>
      </w:r>
    </w:p>
    <w:p w:rsidR="00B8420F" w:rsidRPr="00D420C6" w:rsidRDefault="00B8420F" w:rsidP="00467ACC">
      <w:pPr>
        <w:tabs>
          <w:tab w:val="left" w:pos="540"/>
          <w:tab w:val="left" w:pos="900"/>
        </w:tabs>
        <w:spacing w:after="0" w:line="240" w:lineRule="auto"/>
        <w:ind w:firstLine="709"/>
        <w:jc w:val="both"/>
        <w:rPr>
          <w:rFonts w:ascii="Times New Roman" w:hAnsi="Times New Roman"/>
          <w:sz w:val="24"/>
          <w:szCs w:val="24"/>
          <w:shd w:val="clear" w:color="auto" w:fill="FFFFFF"/>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82" w:name="_Ref242180994"/>
      <w:bookmarkStart w:id="283" w:name="_Toc247716284"/>
      <w:bookmarkStart w:id="284" w:name="_Ref299193818"/>
      <w:bookmarkStart w:id="285" w:name="_Toc314731929"/>
      <w:bookmarkStart w:id="286" w:name="_Toc520127612"/>
      <w:r w:rsidRPr="00D420C6">
        <w:rPr>
          <w:rFonts w:ascii="Times New Roman" w:hAnsi="Times New Roman"/>
          <w:color w:val="auto"/>
          <w:sz w:val="24"/>
          <w:szCs w:val="24"/>
        </w:rPr>
        <w:t>Раздел 2. Заключение дополнительных соглашений</w:t>
      </w:r>
      <w:bookmarkEnd w:id="282"/>
      <w:bookmarkEnd w:id="283"/>
      <w:bookmarkEnd w:id="284"/>
      <w:bookmarkEnd w:id="285"/>
      <w:bookmarkEnd w:id="286"/>
    </w:p>
    <w:p w:rsidR="00B8420F" w:rsidRPr="00D420C6" w:rsidRDefault="00B8420F" w:rsidP="00467ACC">
      <w:pPr>
        <w:tabs>
          <w:tab w:val="left" w:pos="-5245"/>
          <w:tab w:val="num" w:pos="1843"/>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2.1. </w:t>
      </w:r>
      <w:bookmarkStart w:id="287" w:name="_Ref299580129"/>
      <w:r w:rsidRPr="00D420C6">
        <w:rPr>
          <w:rFonts w:ascii="Times New Roman" w:hAnsi="Times New Roman"/>
          <w:sz w:val="24"/>
          <w:szCs w:val="24"/>
        </w:rPr>
        <w:t xml:space="preserve">По решению </w:t>
      </w:r>
      <w:r w:rsidR="00D50409">
        <w:rPr>
          <w:rFonts w:ascii="Times New Roman" w:hAnsi="Times New Roman"/>
          <w:sz w:val="24"/>
          <w:szCs w:val="24"/>
        </w:rPr>
        <w:t>к</w:t>
      </w:r>
      <w:r w:rsidRPr="00D420C6">
        <w:rPr>
          <w:rFonts w:ascii="Times New Roman" w:hAnsi="Times New Roman"/>
          <w:sz w:val="24"/>
          <w:szCs w:val="24"/>
        </w:rPr>
        <w:t>омиссии по осуществлению закупок допускается заключение дополнительных соглашений в случаях (включая, но не ограничиваясь):</w:t>
      </w:r>
      <w:bookmarkEnd w:id="287"/>
    </w:p>
    <w:p w:rsidR="00B8420F" w:rsidRPr="00D420C6" w:rsidRDefault="00B8420F" w:rsidP="00467ACC">
      <w:pPr>
        <w:numPr>
          <w:ilvl w:val="5"/>
          <w:numId w:val="27"/>
        </w:numPr>
        <w:tabs>
          <w:tab w:val="left" w:pos="-5103"/>
        </w:tabs>
        <w:spacing w:after="0" w:line="240" w:lineRule="auto"/>
        <w:ind w:firstLine="709"/>
        <w:jc w:val="both"/>
        <w:rPr>
          <w:rFonts w:ascii="Times New Roman" w:hAnsi="Times New Roman"/>
          <w:sz w:val="24"/>
          <w:szCs w:val="24"/>
        </w:rPr>
      </w:pPr>
      <w:r w:rsidRPr="00D420C6">
        <w:rPr>
          <w:rFonts w:ascii="Times New Roman" w:hAnsi="Times New Roman"/>
          <w:sz w:val="24"/>
          <w:szCs w:val="24"/>
        </w:rPr>
        <w:t>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B8420F" w:rsidRPr="00D420C6" w:rsidRDefault="00B8420F" w:rsidP="00467ACC">
      <w:pPr>
        <w:numPr>
          <w:ilvl w:val="5"/>
          <w:numId w:val="27"/>
        </w:numPr>
        <w:tabs>
          <w:tab w:val="left" w:pos="-5103"/>
          <w:tab w:val="left" w:pos="1276"/>
          <w:tab w:val="left" w:pos="1985"/>
        </w:tabs>
        <w:spacing w:after="0" w:line="240" w:lineRule="auto"/>
        <w:ind w:firstLine="709"/>
        <w:jc w:val="both"/>
        <w:rPr>
          <w:rFonts w:ascii="Times New Roman" w:hAnsi="Times New Roman"/>
          <w:sz w:val="24"/>
          <w:szCs w:val="24"/>
        </w:rPr>
      </w:pPr>
      <w:r w:rsidRPr="00D420C6">
        <w:rPr>
          <w:rFonts w:ascii="Times New Roman" w:hAnsi="Times New Roman"/>
          <w:sz w:val="24"/>
          <w:szCs w:val="24"/>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B8420F" w:rsidRPr="00D420C6" w:rsidRDefault="00B8420F" w:rsidP="00467ACC">
      <w:pPr>
        <w:numPr>
          <w:ilvl w:val="5"/>
          <w:numId w:val="27"/>
        </w:numPr>
        <w:tabs>
          <w:tab w:val="left" w:pos="1276"/>
          <w:tab w:val="left" w:pos="1985"/>
        </w:tabs>
        <w:spacing w:after="0" w:line="240" w:lineRule="auto"/>
        <w:ind w:firstLine="709"/>
        <w:jc w:val="both"/>
        <w:rPr>
          <w:rFonts w:ascii="Times New Roman" w:hAnsi="Times New Roman"/>
          <w:sz w:val="24"/>
          <w:szCs w:val="24"/>
        </w:rPr>
      </w:pPr>
      <w:r w:rsidRPr="00D420C6">
        <w:rPr>
          <w:rFonts w:ascii="Times New Roman" w:hAnsi="Times New Roman"/>
          <w:sz w:val="24"/>
          <w:szCs w:val="24"/>
        </w:rPr>
        <w:lastRenderedPageBreak/>
        <w:t>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B8420F" w:rsidRPr="00D420C6" w:rsidRDefault="00B8420F" w:rsidP="00467ACC">
      <w:pPr>
        <w:numPr>
          <w:ilvl w:val="5"/>
          <w:numId w:val="27"/>
        </w:numPr>
        <w:tabs>
          <w:tab w:val="left" w:pos="-5103"/>
          <w:tab w:val="left" w:pos="0"/>
        </w:tabs>
        <w:spacing w:after="0" w:line="240" w:lineRule="auto"/>
        <w:ind w:firstLine="709"/>
        <w:jc w:val="both"/>
        <w:rPr>
          <w:rFonts w:ascii="Times New Roman" w:hAnsi="Times New Roman"/>
          <w:iCs/>
          <w:sz w:val="24"/>
          <w:szCs w:val="24"/>
        </w:rPr>
      </w:pPr>
      <w:r w:rsidRPr="00D420C6">
        <w:rPr>
          <w:rFonts w:ascii="Times New Roman" w:hAnsi="Times New Roman"/>
          <w:sz w:val="24"/>
          <w:szCs w:val="24"/>
        </w:rPr>
        <w:t>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B8420F" w:rsidRPr="00D420C6" w:rsidRDefault="00B8420F" w:rsidP="00467ACC">
      <w:pPr>
        <w:numPr>
          <w:ilvl w:val="5"/>
          <w:numId w:val="27"/>
        </w:numPr>
        <w:tabs>
          <w:tab w:val="left" w:pos="-5103"/>
          <w:tab w:val="left" w:pos="0"/>
        </w:tabs>
        <w:spacing w:after="0" w:line="240" w:lineRule="auto"/>
        <w:ind w:firstLine="709"/>
        <w:jc w:val="both"/>
        <w:rPr>
          <w:rFonts w:ascii="Times New Roman" w:hAnsi="Times New Roman"/>
          <w:iCs/>
          <w:sz w:val="24"/>
          <w:szCs w:val="24"/>
        </w:rPr>
      </w:pPr>
      <w:r w:rsidRPr="00D420C6">
        <w:rPr>
          <w:rFonts w:ascii="Times New Roman" w:hAnsi="Times New Roman"/>
          <w:sz w:val="24"/>
          <w:szCs w:val="24"/>
        </w:rPr>
        <w:t>в случае перемены поставщика (подрядчика, исполнителя) по договору, если новый поставщик (подрядчик, исполнитель) является правопреемником по такому договору вследствие реорганизации юридического лица в форме преобразования, слияния или присоединения;</w:t>
      </w:r>
    </w:p>
    <w:p w:rsidR="00B8420F" w:rsidRPr="00D420C6" w:rsidRDefault="00B8420F" w:rsidP="00467ACC">
      <w:pPr>
        <w:numPr>
          <w:ilvl w:val="5"/>
          <w:numId w:val="27"/>
        </w:numPr>
        <w:tabs>
          <w:tab w:val="left" w:pos="-5103"/>
          <w:tab w:val="left" w:pos="0"/>
        </w:tabs>
        <w:spacing w:after="0" w:line="240" w:lineRule="auto"/>
        <w:ind w:firstLine="709"/>
        <w:jc w:val="both"/>
        <w:rPr>
          <w:rFonts w:ascii="Times New Roman" w:hAnsi="Times New Roman"/>
          <w:iCs/>
          <w:sz w:val="24"/>
          <w:szCs w:val="24"/>
        </w:rPr>
      </w:pPr>
      <w:r w:rsidRPr="00D420C6">
        <w:rPr>
          <w:rFonts w:ascii="Times New Roman" w:hAnsi="Times New Roman"/>
          <w:sz w:val="24"/>
          <w:szCs w:val="24"/>
        </w:rPr>
        <w:t>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(подрядчика, исполнителя);</w:t>
      </w:r>
    </w:p>
    <w:p w:rsidR="00B8420F" w:rsidRPr="00D420C6" w:rsidRDefault="00B8420F" w:rsidP="00467ACC">
      <w:pPr>
        <w:numPr>
          <w:ilvl w:val="5"/>
          <w:numId w:val="27"/>
        </w:numPr>
        <w:tabs>
          <w:tab w:val="left" w:pos="-5103"/>
          <w:tab w:val="left" w:pos="0"/>
        </w:tabs>
        <w:spacing w:after="0" w:line="240" w:lineRule="auto"/>
        <w:ind w:firstLine="709"/>
        <w:jc w:val="both"/>
        <w:rPr>
          <w:rFonts w:ascii="Times New Roman" w:hAnsi="Times New Roman"/>
          <w:iCs/>
          <w:sz w:val="24"/>
          <w:szCs w:val="24"/>
        </w:rPr>
      </w:pPr>
      <w:r w:rsidRPr="00D420C6">
        <w:rPr>
          <w:rFonts w:ascii="Times New Roman" w:hAnsi="Times New Roman"/>
          <w:sz w:val="24"/>
          <w:szCs w:val="24"/>
          <w:shd w:val="clear" w:color="auto" w:fill="FFFFFF"/>
        </w:rPr>
        <w:t>о</w:t>
      </w:r>
      <w:r w:rsidRPr="00D420C6">
        <w:rPr>
          <w:rFonts w:ascii="Times New Roman" w:hAnsi="Times New Roman"/>
          <w:sz w:val="24"/>
          <w:szCs w:val="24"/>
        </w:rPr>
        <w:t>бъем товаров (работ, услуг) может быть изменен по инициативе заказчика и по согласованию с поставщиком (подрядчиком, исполнителем) не более чем на 50 %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B8420F" w:rsidRPr="00D420C6" w:rsidRDefault="00B8420F" w:rsidP="00467ACC">
      <w:pPr>
        <w:tabs>
          <w:tab w:val="left" w:pos="-5103"/>
          <w:tab w:val="num" w:pos="360"/>
        </w:tabs>
        <w:spacing w:after="0" w:line="240" w:lineRule="auto"/>
        <w:ind w:firstLine="709"/>
        <w:jc w:val="both"/>
        <w:rPr>
          <w:rFonts w:ascii="Times New Roman" w:hAnsi="Times New Roman"/>
          <w:sz w:val="24"/>
          <w:szCs w:val="24"/>
        </w:rPr>
      </w:pPr>
      <w:r w:rsidRPr="00D420C6">
        <w:rPr>
          <w:rFonts w:ascii="Times New Roman" w:hAnsi="Times New Roman"/>
          <w:sz w:val="24"/>
          <w:szCs w:val="24"/>
        </w:rPr>
        <w:t>8) в случае заключения долгосрочного договора и стоимость на следующий календарный год оформляется дополнительным соглашением, если такой порядок расчета стоимости определен договором;</w:t>
      </w:r>
    </w:p>
    <w:p w:rsidR="00B8420F" w:rsidRPr="00D420C6" w:rsidRDefault="00B8420F" w:rsidP="00467ACC">
      <w:pPr>
        <w:tabs>
          <w:tab w:val="left" w:pos="-5103"/>
          <w:tab w:val="num" w:pos="360"/>
        </w:tabs>
        <w:spacing w:after="0" w:line="240" w:lineRule="auto"/>
        <w:ind w:firstLine="709"/>
        <w:jc w:val="both"/>
        <w:rPr>
          <w:rFonts w:ascii="Times New Roman" w:hAnsi="Times New Roman"/>
          <w:sz w:val="24"/>
          <w:szCs w:val="24"/>
        </w:rPr>
      </w:pPr>
      <w:r w:rsidRPr="00D420C6">
        <w:rPr>
          <w:rFonts w:ascii="Times New Roman" w:hAnsi="Times New Roman"/>
          <w:sz w:val="24"/>
          <w:szCs w:val="24"/>
        </w:rPr>
        <w:t>9) в случае необходимости устранения неточностей, допущенных в договоре и выявленных при его исполнении;</w:t>
      </w:r>
    </w:p>
    <w:p w:rsidR="00B8420F" w:rsidRPr="00D420C6" w:rsidRDefault="00B8420F" w:rsidP="00467ACC">
      <w:pPr>
        <w:tabs>
          <w:tab w:val="left" w:pos="-5103"/>
          <w:tab w:val="num" w:pos="36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10) </w:t>
      </w:r>
      <w:r w:rsidRPr="00D420C6">
        <w:rPr>
          <w:rFonts w:ascii="Times New Roman" w:hAnsi="Times New Roman"/>
          <w:sz w:val="24"/>
          <w:szCs w:val="24"/>
          <w:shd w:val="clear" w:color="auto" w:fill="FFFFFF"/>
        </w:rPr>
        <w:t>в случае если</w:t>
      </w:r>
      <w:r w:rsidRPr="00D420C6">
        <w:rPr>
          <w:rFonts w:ascii="Times New Roman" w:hAnsi="Times New Roman"/>
          <w:sz w:val="24"/>
          <w:szCs w:val="24"/>
        </w:rPr>
        <w:t xml:space="preserve"> стоимость товаров (работ, услуг) цена которых зависит от колебания курсы валют, складывается исходя из текущего курса валюты на дату выставления счета  за товары (работы, услуги);</w:t>
      </w:r>
    </w:p>
    <w:p w:rsidR="00B8420F" w:rsidRPr="00D420C6" w:rsidRDefault="00B8420F" w:rsidP="00467ACC">
      <w:pPr>
        <w:tabs>
          <w:tab w:val="left" w:pos="-5103"/>
          <w:tab w:val="num" w:pos="360"/>
        </w:tabs>
        <w:spacing w:after="0" w:line="240" w:lineRule="auto"/>
        <w:ind w:firstLine="709"/>
        <w:jc w:val="both"/>
        <w:rPr>
          <w:rFonts w:ascii="Times New Roman" w:hAnsi="Times New Roman"/>
          <w:sz w:val="24"/>
          <w:szCs w:val="24"/>
          <w:shd w:val="clear" w:color="auto" w:fill="FFFFFF"/>
        </w:rPr>
      </w:pPr>
      <w:r w:rsidRPr="00D420C6">
        <w:rPr>
          <w:rFonts w:ascii="Times New Roman" w:hAnsi="Times New Roman"/>
          <w:sz w:val="24"/>
          <w:szCs w:val="24"/>
        </w:rPr>
        <w:t xml:space="preserve">11) </w:t>
      </w:r>
      <w:r w:rsidRPr="00D420C6">
        <w:rPr>
          <w:rFonts w:ascii="Times New Roman" w:hAnsi="Times New Roman"/>
          <w:sz w:val="24"/>
          <w:szCs w:val="24"/>
          <w:shd w:val="clear" w:color="auto" w:fill="FFFFFF"/>
        </w:rPr>
        <w:t xml:space="preserve">в случае если НМЦ </w:t>
      </w:r>
      <w:r w:rsidRPr="00D420C6">
        <w:rPr>
          <w:rFonts w:ascii="Times New Roman" w:hAnsi="Times New Roman"/>
          <w:sz w:val="24"/>
          <w:szCs w:val="24"/>
        </w:rPr>
        <w:t>товаров (работ, услуг)</w:t>
      </w:r>
      <w:r w:rsidRPr="00D420C6">
        <w:rPr>
          <w:rFonts w:ascii="Times New Roman" w:hAnsi="Times New Roman"/>
          <w:sz w:val="24"/>
          <w:szCs w:val="24"/>
          <w:shd w:val="clear" w:color="auto" w:fill="FFFFFF"/>
        </w:rPr>
        <w:t xml:space="preserve">  выставляется не в рублях, то сумма договора определяется исходя  из перерасчета  в валюту  РФ по официальному курсу  ЦБ РФ на дату выставления счета  за </w:t>
      </w:r>
      <w:r w:rsidRPr="00D420C6">
        <w:rPr>
          <w:rFonts w:ascii="Times New Roman" w:hAnsi="Times New Roman"/>
          <w:sz w:val="24"/>
          <w:szCs w:val="24"/>
        </w:rPr>
        <w:t>товары (работы, услуги)</w:t>
      </w:r>
      <w:r w:rsidRPr="00D420C6">
        <w:rPr>
          <w:rFonts w:ascii="Times New Roman" w:hAnsi="Times New Roman"/>
          <w:sz w:val="24"/>
          <w:szCs w:val="24"/>
          <w:shd w:val="clear" w:color="auto" w:fill="FFFFFF"/>
        </w:rPr>
        <w:t>;</w:t>
      </w:r>
    </w:p>
    <w:p w:rsidR="00B8420F" w:rsidRPr="00D420C6" w:rsidRDefault="00B8420F" w:rsidP="00467ACC">
      <w:pPr>
        <w:tabs>
          <w:tab w:val="left" w:pos="-5103"/>
          <w:tab w:val="left" w:pos="0"/>
        </w:tabs>
        <w:spacing w:after="0" w:line="240" w:lineRule="auto"/>
        <w:jc w:val="both"/>
        <w:rPr>
          <w:rFonts w:ascii="Times New Roman" w:hAnsi="Times New Roman"/>
          <w:iCs/>
          <w:sz w:val="24"/>
          <w:szCs w:val="24"/>
        </w:rPr>
      </w:pPr>
      <w:r w:rsidRPr="00D420C6">
        <w:rPr>
          <w:rFonts w:ascii="Times New Roman" w:hAnsi="Times New Roman"/>
          <w:sz w:val="24"/>
          <w:szCs w:val="24"/>
          <w:shd w:val="clear" w:color="auto" w:fill="FFFFFF"/>
        </w:rPr>
        <w:tab/>
        <w:t>12) в случае если лицо, с которым заключается договор,  относится к компаниям – резидентам Российской Федерации, то все расчеты по такому договору осуществляются Заказчиком  в рублях РФ по курсу ЦБ РФ на дату выставления счета;</w:t>
      </w:r>
    </w:p>
    <w:p w:rsidR="00B8420F" w:rsidRPr="00D420C6" w:rsidRDefault="00B8420F" w:rsidP="00467ACC">
      <w:pPr>
        <w:tabs>
          <w:tab w:val="left" w:pos="-5103"/>
          <w:tab w:val="left" w:pos="0"/>
        </w:tabs>
        <w:spacing w:after="0" w:line="240" w:lineRule="auto"/>
        <w:jc w:val="both"/>
        <w:rPr>
          <w:rFonts w:ascii="Times New Roman" w:hAnsi="Times New Roman"/>
          <w:sz w:val="24"/>
          <w:szCs w:val="24"/>
          <w:shd w:val="clear" w:color="auto" w:fill="FFFFFF"/>
        </w:rPr>
      </w:pPr>
      <w:r w:rsidRPr="00D420C6">
        <w:rPr>
          <w:rFonts w:ascii="Times New Roman" w:hAnsi="Times New Roman"/>
          <w:iCs/>
          <w:sz w:val="24"/>
          <w:szCs w:val="24"/>
        </w:rPr>
        <w:tab/>
        <w:t>13)</w:t>
      </w:r>
      <w:r w:rsidRPr="00D420C6">
        <w:rPr>
          <w:rFonts w:ascii="Times New Roman" w:hAnsi="Times New Roman"/>
          <w:sz w:val="24"/>
          <w:szCs w:val="24"/>
          <w:shd w:val="clear" w:color="auto" w:fill="FFFFFF"/>
        </w:rPr>
        <w:t xml:space="preserve"> в случае, если лицо с которым заключается договор, относится к компаниям – резидентам иного государства, то все расчеты по такому договору осуществляются Заказчиком  в валюте договора; </w:t>
      </w:r>
    </w:p>
    <w:p w:rsidR="00B8420F" w:rsidRPr="00D420C6" w:rsidRDefault="00B8420F" w:rsidP="00467ACC">
      <w:pPr>
        <w:tabs>
          <w:tab w:val="left" w:pos="-5103"/>
          <w:tab w:val="num" w:pos="360"/>
        </w:tabs>
        <w:spacing w:after="0" w:line="240" w:lineRule="auto"/>
        <w:ind w:firstLine="709"/>
        <w:jc w:val="both"/>
        <w:rPr>
          <w:rFonts w:ascii="Times New Roman" w:hAnsi="Times New Roman"/>
          <w:sz w:val="24"/>
          <w:szCs w:val="24"/>
        </w:rPr>
      </w:pPr>
      <w:r w:rsidRPr="00D420C6">
        <w:rPr>
          <w:rFonts w:ascii="Times New Roman" w:hAnsi="Times New Roman"/>
          <w:sz w:val="24"/>
          <w:szCs w:val="24"/>
          <w:shd w:val="clear" w:color="auto" w:fill="FFFFFF"/>
        </w:rPr>
        <w:t>14) в случае, если возникла необходимость в переносе сроков оплаты по заключенным договорам;</w:t>
      </w:r>
    </w:p>
    <w:p w:rsidR="00B8420F" w:rsidRPr="00D420C6" w:rsidRDefault="00B8420F" w:rsidP="00467ACC">
      <w:pPr>
        <w:widowControl w:val="0"/>
        <w:spacing w:after="0" w:line="240" w:lineRule="auto"/>
        <w:ind w:firstLine="708"/>
        <w:jc w:val="both"/>
        <w:rPr>
          <w:rFonts w:ascii="Times New Roman" w:hAnsi="Times New Roman"/>
          <w:sz w:val="24"/>
          <w:szCs w:val="24"/>
        </w:rPr>
      </w:pPr>
      <w:r w:rsidRPr="00D420C6">
        <w:rPr>
          <w:rFonts w:ascii="Times New Roman" w:hAnsi="Times New Roman"/>
          <w:sz w:val="24"/>
          <w:szCs w:val="24"/>
        </w:rPr>
        <w:t>15) в случае если договором была предусмотрено пролонгация на следующий период, к такому договору оформляется дополнительное соглашение, которое размещается в единой информационной системе в соответствие с требованиями Закона № 223-ФЗ.</w:t>
      </w:r>
    </w:p>
    <w:p w:rsidR="00B8420F" w:rsidRPr="00D420C6" w:rsidRDefault="00B8420F" w:rsidP="00467ACC">
      <w:pPr>
        <w:pStyle w:val="ae"/>
        <w:suppressAutoHyphens/>
        <w:spacing w:before="0" w:beforeAutospacing="0" w:after="0" w:afterAutospacing="0"/>
        <w:ind w:firstLine="709"/>
        <w:jc w:val="both"/>
      </w:pPr>
      <w:r w:rsidRPr="00D420C6">
        <w:t>2.2. Согласование и заключение дополнительного соглашения производится в порядке, установленном локальными нормативными актами организации.</w:t>
      </w:r>
    </w:p>
    <w:p w:rsidR="00B8420F" w:rsidRPr="00D420C6" w:rsidRDefault="00B8420F" w:rsidP="00467ACC">
      <w:pPr>
        <w:pStyle w:val="ae"/>
        <w:suppressAutoHyphens/>
        <w:spacing w:before="0" w:beforeAutospacing="0" w:after="0" w:afterAutospacing="0"/>
        <w:ind w:firstLine="709"/>
        <w:jc w:val="both"/>
      </w:pPr>
    </w:p>
    <w:p w:rsidR="00B8420F" w:rsidRPr="00D420C6" w:rsidRDefault="00B8420F" w:rsidP="000B15E8">
      <w:pPr>
        <w:pStyle w:val="2"/>
        <w:spacing w:before="0" w:line="240" w:lineRule="auto"/>
        <w:jc w:val="center"/>
        <w:rPr>
          <w:rFonts w:ascii="Times New Roman" w:hAnsi="Times New Roman"/>
          <w:color w:val="auto"/>
          <w:sz w:val="24"/>
          <w:szCs w:val="24"/>
          <w:lang w:val="ru-RU"/>
        </w:rPr>
      </w:pPr>
      <w:bookmarkStart w:id="288" w:name="_Toc520127613"/>
      <w:r w:rsidRPr="00D420C6">
        <w:rPr>
          <w:rFonts w:ascii="Times New Roman" w:hAnsi="Times New Roman"/>
          <w:color w:val="auto"/>
          <w:sz w:val="24"/>
          <w:szCs w:val="24"/>
        </w:rPr>
        <w:lastRenderedPageBreak/>
        <w:t>Раздел 3. Пролонгация договора</w:t>
      </w:r>
      <w:bookmarkEnd w:id="288"/>
    </w:p>
    <w:p w:rsidR="00B8420F" w:rsidRPr="00D420C6" w:rsidRDefault="00B8420F" w:rsidP="00ED1901">
      <w:pPr>
        <w:spacing w:after="0" w:line="240" w:lineRule="auto"/>
        <w:ind w:firstLine="709"/>
        <w:jc w:val="both"/>
        <w:rPr>
          <w:rFonts w:ascii="Times New Roman" w:hAnsi="Times New Roman"/>
          <w:sz w:val="24"/>
          <w:szCs w:val="24"/>
        </w:rPr>
      </w:pPr>
      <w:r w:rsidRPr="00D420C6">
        <w:rPr>
          <w:rFonts w:ascii="Times New Roman" w:eastAsia="Times New Roman" w:hAnsi="Times New Roman"/>
          <w:sz w:val="24"/>
          <w:szCs w:val="24"/>
          <w:lang w:eastAsia="ru-RU"/>
        </w:rPr>
        <w:t xml:space="preserve">3.1. </w:t>
      </w:r>
      <w:r w:rsidRPr="00D420C6">
        <w:rPr>
          <w:rFonts w:ascii="Times New Roman" w:hAnsi="Times New Roman"/>
          <w:sz w:val="24"/>
          <w:szCs w:val="24"/>
        </w:rPr>
        <w:t>Пролонгация договора заключается в продлении действия договора на следующий период в порядке и на условиях, предусмотренных договором в соответствии с законодательством РФ.</w:t>
      </w:r>
    </w:p>
    <w:p w:rsidR="00B8420F" w:rsidRPr="00D420C6" w:rsidRDefault="00B8420F" w:rsidP="00C366C7">
      <w:pPr>
        <w:spacing w:after="0" w:line="240" w:lineRule="auto"/>
        <w:ind w:firstLine="709"/>
        <w:jc w:val="both"/>
        <w:rPr>
          <w:rFonts w:ascii="Times New Roman" w:hAnsi="Times New Roman"/>
          <w:sz w:val="24"/>
          <w:szCs w:val="24"/>
        </w:rPr>
      </w:pPr>
      <w:r w:rsidRPr="00D420C6">
        <w:rPr>
          <w:rFonts w:ascii="Times New Roman" w:hAnsi="Times New Roman"/>
          <w:sz w:val="24"/>
          <w:szCs w:val="24"/>
        </w:rPr>
        <w:t>3.2.Пролонгация договора может, осуществляться только, при выполнении одновременно следующих условий:</w:t>
      </w:r>
    </w:p>
    <w:p w:rsidR="00B8420F" w:rsidRPr="00D420C6" w:rsidRDefault="00B8420F" w:rsidP="00C366C7">
      <w:pPr>
        <w:spacing w:after="0" w:line="240" w:lineRule="auto"/>
        <w:ind w:firstLine="709"/>
        <w:jc w:val="both"/>
        <w:rPr>
          <w:rFonts w:ascii="Times New Roman" w:hAnsi="Times New Roman"/>
          <w:sz w:val="24"/>
          <w:szCs w:val="24"/>
        </w:rPr>
      </w:pPr>
      <w:r w:rsidRPr="00D420C6">
        <w:rPr>
          <w:rFonts w:ascii="Times New Roman" w:hAnsi="Times New Roman"/>
          <w:sz w:val="24"/>
          <w:szCs w:val="24"/>
        </w:rPr>
        <w:t>-договором была предусмотрена возможность пролонгации;</w:t>
      </w:r>
    </w:p>
    <w:p w:rsidR="00B8420F" w:rsidRPr="00D420C6" w:rsidRDefault="00B8420F" w:rsidP="00C366C7">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конкретный срок (дата) действия договора отсутствует; </w:t>
      </w:r>
    </w:p>
    <w:p w:rsidR="00B8420F" w:rsidRPr="00D420C6" w:rsidRDefault="00B8420F" w:rsidP="00C366C7">
      <w:pPr>
        <w:spacing w:after="0" w:line="240" w:lineRule="auto"/>
        <w:ind w:firstLine="709"/>
        <w:jc w:val="both"/>
        <w:rPr>
          <w:rFonts w:ascii="Times New Roman" w:hAnsi="Times New Roman"/>
          <w:sz w:val="24"/>
          <w:szCs w:val="24"/>
        </w:rPr>
      </w:pPr>
      <w:r w:rsidRPr="00D420C6">
        <w:rPr>
          <w:rFonts w:ascii="Times New Roman" w:hAnsi="Times New Roman"/>
          <w:sz w:val="24"/>
          <w:szCs w:val="24"/>
        </w:rPr>
        <w:t>- договор действует до момента поступления хотя бы с одной стороны письменного уведомления о расторжении договора (об отказе от исполнения своих обязательств) или если срок действия договора четко носит бессрочный характер.</w:t>
      </w:r>
    </w:p>
    <w:p w:rsidR="00B8420F" w:rsidRPr="00D420C6" w:rsidRDefault="00B8420F" w:rsidP="00C366C7">
      <w:pPr>
        <w:spacing w:after="0" w:line="240" w:lineRule="auto"/>
        <w:ind w:firstLine="709"/>
        <w:jc w:val="both"/>
        <w:rPr>
          <w:rFonts w:ascii="Times New Roman" w:hAnsi="Times New Roman"/>
          <w:sz w:val="24"/>
          <w:szCs w:val="24"/>
        </w:rPr>
      </w:pPr>
      <w:r w:rsidRPr="00D420C6">
        <w:rPr>
          <w:rFonts w:ascii="Times New Roman" w:hAnsi="Times New Roman"/>
          <w:sz w:val="24"/>
          <w:szCs w:val="24"/>
        </w:rPr>
        <w:t>3.3. Пролонгация договора с содержанием условий предусмотренных пунктом 3.2. настоящего раздела может быть предусмотрена в случаях:</w:t>
      </w:r>
    </w:p>
    <w:p w:rsidR="00B8420F" w:rsidRPr="00D420C6" w:rsidRDefault="00B8420F" w:rsidP="00C366C7">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если договор был заключен до утверждения настоящего Положения или до вступления в силу </w:t>
      </w:r>
      <w:r w:rsidR="00B449E5">
        <w:rPr>
          <w:rFonts w:ascii="Times New Roman" w:hAnsi="Times New Roman"/>
          <w:sz w:val="24"/>
          <w:szCs w:val="24"/>
        </w:rPr>
        <w:t>Федерального з</w:t>
      </w:r>
      <w:r w:rsidRPr="00D420C6">
        <w:rPr>
          <w:rFonts w:ascii="Times New Roman" w:hAnsi="Times New Roman"/>
          <w:sz w:val="24"/>
          <w:szCs w:val="24"/>
        </w:rPr>
        <w:t xml:space="preserve">акона № 223-ФЗ; </w:t>
      </w:r>
    </w:p>
    <w:p w:rsidR="00B8420F" w:rsidRPr="00D420C6" w:rsidRDefault="00B8420F" w:rsidP="00C366C7">
      <w:pPr>
        <w:spacing w:after="0" w:line="240" w:lineRule="auto"/>
        <w:ind w:firstLine="709"/>
        <w:jc w:val="both"/>
        <w:rPr>
          <w:rFonts w:ascii="Times New Roman" w:hAnsi="Times New Roman"/>
          <w:sz w:val="24"/>
          <w:szCs w:val="24"/>
        </w:rPr>
      </w:pPr>
      <w:r w:rsidRPr="00D420C6">
        <w:rPr>
          <w:rFonts w:ascii="Times New Roman" w:hAnsi="Times New Roman"/>
          <w:sz w:val="24"/>
          <w:szCs w:val="24"/>
        </w:rPr>
        <w:t>- в случае необходимости обеспечить бесперебойный производственный процесс до наступления момента заключения нового договора в рамках соответствующей закупки.</w:t>
      </w:r>
    </w:p>
    <w:p w:rsidR="00B8420F" w:rsidRPr="00D420C6" w:rsidRDefault="00B8420F" w:rsidP="00C366C7">
      <w:pPr>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3.4. Заказчиком заключается либо новый договор на тех же </w:t>
      </w:r>
      <w:r w:rsidRPr="00D420C6">
        <w:rPr>
          <w:rFonts w:ascii="Times New Roman" w:hAnsi="Times New Roman"/>
          <w:sz w:val="24"/>
          <w:szCs w:val="24"/>
        </w:rPr>
        <w:br/>
        <w:t>(идентичных) условиях, либо дополнительное соглашение к договору (включая внесение изменений или дополнений в части цены и объемов товаров (работ, услуг), информация о которых подлежит размещению в единой информационной системе. В случае заключения дополнительного соглашения к договору, заказчик размещает в единой информационной системе вместе с документации о закупке проект дополнительного соглашения, которое расценивается как договор.</w:t>
      </w:r>
    </w:p>
    <w:p w:rsidR="00B8420F" w:rsidRPr="00D420C6" w:rsidRDefault="00B8420F" w:rsidP="00C366C7">
      <w:pPr>
        <w:spacing w:after="0" w:line="240" w:lineRule="auto"/>
        <w:jc w:val="both"/>
        <w:rPr>
          <w:rFonts w:ascii="Times New Roman" w:hAnsi="Times New Roman"/>
          <w:sz w:val="24"/>
          <w:szCs w:val="24"/>
        </w:rPr>
      </w:pPr>
      <w:r w:rsidRPr="00D420C6">
        <w:rPr>
          <w:rFonts w:ascii="Times New Roman" w:hAnsi="Times New Roman"/>
          <w:sz w:val="24"/>
          <w:szCs w:val="24"/>
        </w:rPr>
        <w:tab/>
        <w:t xml:space="preserve">3.5. Если заключенный договор носит рамочный характер (не предусматривает поставки конкретного количества соответствующего товара в определенный срок), а отношения по конкретной закупке возникают в связи с подписанием дополнительного соглашения на конкретную номенклатуру и объем товара, или направлением заказчиком соответствующей заявки, то такие дополнительные соглашения будут являться самостоятельными договорами, которые будут осуществляться и регулироваться положениями </w:t>
      </w:r>
      <w:r w:rsidR="00B449E5">
        <w:rPr>
          <w:rFonts w:ascii="Times New Roman" w:hAnsi="Times New Roman"/>
          <w:sz w:val="24"/>
          <w:szCs w:val="24"/>
        </w:rPr>
        <w:t>Федерального з</w:t>
      </w:r>
      <w:r w:rsidRPr="00D420C6">
        <w:rPr>
          <w:rFonts w:ascii="Times New Roman" w:hAnsi="Times New Roman"/>
          <w:sz w:val="24"/>
          <w:szCs w:val="24"/>
        </w:rPr>
        <w:t>акона № 223-ФЗ.</w:t>
      </w:r>
    </w:p>
    <w:p w:rsidR="00B8420F" w:rsidRPr="00D420C6" w:rsidRDefault="00B8420F" w:rsidP="00C366C7">
      <w:pPr>
        <w:spacing w:after="0" w:line="240" w:lineRule="auto"/>
        <w:ind w:firstLine="708"/>
        <w:jc w:val="both"/>
        <w:rPr>
          <w:rFonts w:ascii="Times New Roman" w:hAnsi="Times New Roman"/>
          <w:sz w:val="24"/>
          <w:szCs w:val="24"/>
        </w:rPr>
      </w:pPr>
      <w:r w:rsidRPr="00D420C6">
        <w:rPr>
          <w:rFonts w:ascii="Times New Roman" w:hAnsi="Times New Roman"/>
          <w:sz w:val="24"/>
          <w:szCs w:val="24"/>
        </w:rPr>
        <w:t xml:space="preserve">3.6. В случае, если договор заключен до вступления в силу </w:t>
      </w:r>
      <w:r w:rsidR="00B449E5">
        <w:rPr>
          <w:rFonts w:ascii="Times New Roman" w:hAnsi="Times New Roman"/>
          <w:sz w:val="24"/>
          <w:szCs w:val="24"/>
        </w:rPr>
        <w:t>Федерального закона</w:t>
      </w:r>
      <w:r w:rsidRPr="00D420C6">
        <w:rPr>
          <w:rFonts w:ascii="Times New Roman" w:hAnsi="Times New Roman"/>
          <w:sz w:val="24"/>
          <w:szCs w:val="24"/>
        </w:rPr>
        <w:t xml:space="preserve"> </w:t>
      </w:r>
      <w:r w:rsidR="002C39E1">
        <w:rPr>
          <w:rFonts w:ascii="Times New Roman" w:hAnsi="Times New Roman"/>
          <w:sz w:val="24"/>
          <w:szCs w:val="24"/>
        </w:rPr>
        <w:t xml:space="preserve">  </w:t>
      </w:r>
      <w:r w:rsidRPr="00D420C6">
        <w:rPr>
          <w:rFonts w:ascii="Times New Roman" w:hAnsi="Times New Roman"/>
          <w:sz w:val="24"/>
          <w:szCs w:val="24"/>
        </w:rPr>
        <w:t>№ 223-ФЗ, носит бессрочный характер (выполняются все условия предусмотренные пунктом 3.2. настоящего раздела), то такой договор продолжает действовать до окончания его срока пролонгации.</w:t>
      </w:r>
    </w:p>
    <w:p w:rsidR="00B8420F" w:rsidRPr="00D420C6" w:rsidRDefault="00B8420F" w:rsidP="00C366C7">
      <w:pPr>
        <w:widowControl w:val="0"/>
        <w:spacing w:after="0" w:line="240" w:lineRule="auto"/>
        <w:ind w:firstLine="709"/>
        <w:jc w:val="both"/>
        <w:rPr>
          <w:rFonts w:ascii="Times New Roman" w:hAnsi="Times New Roman"/>
          <w:sz w:val="24"/>
          <w:szCs w:val="24"/>
        </w:rPr>
      </w:pPr>
      <w:r w:rsidRPr="00D420C6">
        <w:rPr>
          <w:rFonts w:ascii="Times New Roman" w:hAnsi="Times New Roman"/>
          <w:sz w:val="24"/>
          <w:szCs w:val="24"/>
        </w:rPr>
        <w:t>3.7. Если договор заключался по результатам конкурентной закупки, и возможность пролонгации была предусмотрена в документации о закупке. Договор может быть пролонгирован не более чем на 1 (один) год с подписанием дополнительного соглашения и размещением информации в единой информационной системе.</w:t>
      </w:r>
    </w:p>
    <w:p w:rsidR="00B8420F" w:rsidRPr="00D420C6" w:rsidRDefault="00B8420F" w:rsidP="00C366C7">
      <w:pPr>
        <w:widowControl w:val="0"/>
        <w:spacing w:after="0" w:line="240" w:lineRule="auto"/>
        <w:ind w:firstLine="709"/>
        <w:jc w:val="both"/>
        <w:rPr>
          <w:rFonts w:ascii="Times New Roman" w:hAnsi="Times New Roman"/>
          <w:sz w:val="24"/>
          <w:szCs w:val="24"/>
        </w:rPr>
      </w:pPr>
    </w:p>
    <w:p w:rsidR="00B8420F" w:rsidRPr="00D420C6" w:rsidRDefault="00B8420F" w:rsidP="00C366C7">
      <w:pPr>
        <w:pStyle w:val="1"/>
        <w:spacing w:before="0" w:line="240" w:lineRule="auto"/>
        <w:jc w:val="center"/>
        <w:rPr>
          <w:rFonts w:ascii="Times New Roman" w:hAnsi="Times New Roman"/>
          <w:color w:val="auto"/>
          <w:sz w:val="24"/>
          <w:szCs w:val="24"/>
        </w:rPr>
      </w:pPr>
      <w:bookmarkStart w:id="289" w:name="_Toc520127614"/>
      <w:r w:rsidRPr="00D420C6">
        <w:rPr>
          <w:rFonts w:ascii="Times New Roman" w:hAnsi="Times New Roman"/>
          <w:snapToGrid w:val="0"/>
          <w:color w:val="auto"/>
          <w:kern w:val="28"/>
          <w:sz w:val="24"/>
          <w:szCs w:val="24"/>
        </w:rPr>
        <w:t xml:space="preserve">ГЛАВА </w:t>
      </w:r>
      <w:r w:rsidRPr="00D420C6">
        <w:rPr>
          <w:rFonts w:ascii="Times New Roman" w:hAnsi="Times New Roman"/>
          <w:color w:val="auto"/>
          <w:sz w:val="24"/>
          <w:szCs w:val="24"/>
        </w:rPr>
        <w:t>15. РАСТОРЖЕНИЕ ДОГОВОРА</w:t>
      </w:r>
      <w:bookmarkEnd w:id="289"/>
    </w:p>
    <w:p w:rsidR="00B8420F" w:rsidRPr="00D420C6" w:rsidRDefault="00B8420F" w:rsidP="00C366C7">
      <w:pPr>
        <w:autoSpaceDE w:val="0"/>
        <w:autoSpaceDN w:val="0"/>
        <w:adjustRightInd w:val="0"/>
        <w:spacing w:after="0" w:line="240" w:lineRule="auto"/>
        <w:ind w:firstLine="709"/>
        <w:rPr>
          <w:rFonts w:ascii="Times New Roman" w:eastAsia="Times New Roman" w:hAnsi="Times New Roman"/>
          <w:sz w:val="24"/>
          <w:szCs w:val="24"/>
          <w:lang w:eastAsia="ru-RU"/>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90" w:name="_Toc520127615"/>
      <w:r w:rsidRPr="00D420C6">
        <w:rPr>
          <w:rFonts w:ascii="Times New Roman" w:hAnsi="Times New Roman"/>
          <w:color w:val="auto"/>
          <w:sz w:val="24"/>
          <w:szCs w:val="24"/>
        </w:rPr>
        <w:t>Раздел 1. Расторжение договора заключенного по результатам закупки</w:t>
      </w:r>
      <w:bookmarkEnd w:id="290"/>
    </w:p>
    <w:p w:rsidR="00B8420F" w:rsidRPr="00D420C6" w:rsidRDefault="00B8420F" w:rsidP="00C366C7">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1.1. Договор, заключенный по результатам закупки, может быть расторгнут:</w:t>
      </w:r>
    </w:p>
    <w:p w:rsidR="00B8420F" w:rsidRPr="00D420C6" w:rsidRDefault="00B8420F" w:rsidP="00C366C7">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по письменному соглашению сторон;</w:t>
      </w:r>
    </w:p>
    <w:p w:rsidR="00B8420F" w:rsidRPr="00D420C6" w:rsidRDefault="00B8420F" w:rsidP="00C366C7">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по вынесенному в установленном порядке решению судебного органа.</w:t>
      </w:r>
    </w:p>
    <w:p w:rsidR="00B8420F" w:rsidRPr="00D420C6" w:rsidRDefault="00B8420F" w:rsidP="00C366C7">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по одностороннему решению Заказчика при неисполнении или ненадлежащем исполнении поставщиком (подрядчиком, исполнителем) своих обязательств по договору, а также при выявлении грубых нарушений условий договора, ведущих к снижению качества исполнения обязательств по договору;</w:t>
      </w:r>
    </w:p>
    <w:p w:rsidR="00B8420F" w:rsidRPr="00D420C6" w:rsidRDefault="00B8420F" w:rsidP="00C366C7">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rPr>
        <w:t>- в одностороннем порядке в соответствии с гражданским законодательством РФ.</w:t>
      </w:r>
    </w:p>
    <w:p w:rsidR="00B8420F" w:rsidRPr="00D420C6" w:rsidRDefault="00B8420F" w:rsidP="00C366C7">
      <w:pPr>
        <w:autoSpaceDE w:val="0"/>
        <w:autoSpaceDN w:val="0"/>
        <w:adjustRightInd w:val="0"/>
        <w:spacing w:after="0" w:line="240" w:lineRule="auto"/>
        <w:ind w:firstLine="709"/>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lang w:val="ru-RU"/>
        </w:rPr>
      </w:pPr>
      <w:bookmarkStart w:id="291" w:name="_Toc520127616"/>
      <w:r w:rsidRPr="00D420C6">
        <w:rPr>
          <w:rFonts w:ascii="Times New Roman" w:hAnsi="Times New Roman"/>
          <w:color w:val="auto"/>
          <w:sz w:val="24"/>
          <w:szCs w:val="24"/>
        </w:rPr>
        <w:lastRenderedPageBreak/>
        <w:t>Раздел 2. Расторжение договора в одностороннем порядке</w:t>
      </w:r>
      <w:bookmarkEnd w:id="291"/>
    </w:p>
    <w:p w:rsidR="00B8420F" w:rsidRPr="00D420C6" w:rsidRDefault="00B8420F" w:rsidP="00B54575">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2.1. В случае расторжения договора в одностороннем порядке и наличии оснований требовать от</w:t>
      </w:r>
      <w:r w:rsidR="00ED1901" w:rsidRPr="00D420C6">
        <w:rPr>
          <w:rFonts w:ascii="Times New Roman" w:eastAsia="Times New Roman" w:hAnsi="Times New Roman"/>
          <w:sz w:val="24"/>
          <w:szCs w:val="24"/>
        </w:rPr>
        <w:t xml:space="preserve"> </w:t>
      </w:r>
      <w:r w:rsidRPr="00D420C6">
        <w:rPr>
          <w:rFonts w:ascii="Times New Roman" w:eastAsia="Times New Roman" w:hAnsi="Times New Roman"/>
          <w:sz w:val="24"/>
          <w:szCs w:val="24"/>
        </w:rPr>
        <w:t>исполнителя оплаты неустойки (штрафа, пени) за неисполнение или ненадлежащее исполнение обязательств по договору, Заказчик вправе:</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xml:space="preserve">- </w:t>
      </w:r>
      <w:r w:rsidRPr="00713847">
        <w:rPr>
          <w:rFonts w:ascii="Times New Roman" w:eastAsia="Times New Roman" w:hAnsi="Times New Roman"/>
          <w:sz w:val="24"/>
          <w:szCs w:val="24"/>
        </w:rPr>
        <w:t>в течение 10 (</w:t>
      </w:r>
      <w:r w:rsidR="00081837">
        <w:rPr>
          <w:rFonts w:ascii="Times New Roman" w:eastAsia="Times New Roman" w:hAnsi="Times New Roman"/>
          <w:sz w:val="24"/>
          <w:szCs w:val="24"/>
        </w:rPr>
        <w:t>Д</w:t>
      </w:r>
      <w:r w:rsidRPr="00713847">
        <w:rPr>
          <w:rFonts w:ascii="Times New Roman" w:eastAsia="Times New Roman" w:hAnsi="Times New Roman"/>
          <w:sz w:val="24"/>
          <w:szCs w:val="24"/>
        </w:rPr>
        <w:t>есяти) дней, с даты окончания</w:t>
      </w:r>
      <w:r w:rsidRPr="00D420C6">
        <w:rPr>
          <w:rFonts w:ascii="Times New Roman" w:eastAsia="Times New Roman" w:hAnsi="Times New Roman"/>
          <w:sz w:val="24"/>
          <w:szCs w:val="24"/>
        </w:rPr>
        <w:t xml:space="preserve"> срока действия договора направить исполнителю претензионное письмо с требованием </w:t>
      </w:r>
      <w:r w:rsidRPr="00713847">
        <w:rPr>
          <w:rFonts w:ascii="Times New Roman" w:eastAsia="Times New Roman" w:hAnsi="Times New Roman"/>
          <w:sz w:val="24"/>
          <w:szCs w:val="24"/>
        </w:rPr>
        <w:t>оплаты в течение 30 (</w:t>
      </w:r>
      <w:r w:rsidR="002C39E1">
        <w:rPr>
          <w:rFonts w:ascii="Times New Roman" w:eastAsia="Times New Roman" w:hAnsi="Times New Roman"/>
          <w:sz w:val="24"/>
          <w:szCs w:val="24"/>
        </w:rPr>
        <w:t>Т</w:t>
      </w:r>
      <w:r w:rsidRPr="00713847">
        <w:rPr>
          <w:rFonts w:ascii="Times New Roman" w:eastAsia="Times New Roman" w:hAnsi="Times New Roman"/>
          <w:sz w:val="24"/>
          <w:szCs w:val="24"/>
        </w:rPr>
        <w:t>ридцати)</w:t>
      </w:r>
      <w:r w:rsidRPr="00D420C6">
        <w:rPr>
          <w:rFonts w:ascii="Times New Roman" w:eastAsia="Times New Roman" w:hAnsi="Times New Roman"/>
          <w:i/>
          <w:sz w:val="24"/>
          <w:szCs w:val="24"/>
        </w:rPr>
        <w:t xml:space="preserve"> </w:t>
      </w:r>
      <w:r w:rsidRPr="00713847">
        <w:rPr>
          <w:rFonts w:ascii="Times New Roman" w:eastAsia="Times New Roman" w:hAnsi="Times New Roman"/>
          <w:sz w:val="24"/>
          <w:szCs w:val="24"/>
        </w:rPr>
        <w:t>дней</w:t>
      </w:r>
      <w:r w:rsidRPr="00D420C6">
        <w:rPr>
          <w:rFonts w:ascii="Times New Roman" w:eastAsia="Times New Roman" w:hAnsi="Times New Roman"/>
          <w:i/>
          <w:sz w:val="24"/>
          <w:szCs w:val="24"/>
        </w:rPr>
        <w:t xml:space="preserve">, </w:t>
      </w:r>
      <w:r w:rsidRPr="00713847">
        <w:rPr>
          <w:rFonts w:ascii="Times New Roman" w:eastAsia="Times New Roman" w:hAnsi="Times New Roman"/>
          <w:sz w:val="24"/>
          <w:szCs w:val="24"/>
        </w:rPr>
        <w:t>с даты</w:t>
      </w:r>
      <w:r w:rsidRPr="00D420C6">
        <w:rPr>
          <w:rFonts w:ascii="Times New Roman" w:eastAsia="Times New Roman" w:hAnsi="Times New Roman"/>
          <w:sz w:val="24"/>
          <w:szCs w:val="24"/>
        </w:rPr>
        <w:t xml:space="preserve">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xml:space="preserve">- при неоплате в установленный срок исполнителем неустойки (штрафа, пени) не позднее </w:t>
      </w:r>
      <w:r w:rsidRPr="00713847">
        <w:rPr>
          <w:rFonts w:ascii="Times New Roman" w:eastAsia="Times New Roman" w:hAnsi="Times New Roman"/>
          <w:sz w:val="24"/>
          <w:szCs w:val="24"/>
        </w:rPr>
        <w:t>10 (</w:t>
      </w:r>
      <w:r w:rsidR="00081837">
        <w:rPr>
          <w:rFonts w:ascii="Times New Roman" w:eastAsia="Times New Roman" w:hAnsi="Times New Roman"/>
          <w:sz w:val="24"/>
          <w:szCs w:val="24"/>
        </w:rPr>
        <w:t>Д</w:t>
      </w:r>
      <w:r w:rsidRPr="00713847">
        <w:rPr>
          <w:rFonts w:ascii="Times New Roman" w:eastAsia="Times New Roman" w:hAnsi="Times New Roman"/>
          <w:sz w:val="24"/>
          <w:szCs w:val="24"/>
        </w:rPr>
        <w:t>есяти) дней,</w:t>
      </w:r>
      <w:r w:rsidRPr="00D420C6">
        <w:rPr>
          <w:rFonts w:ascii="Times New Roman" w:eastAsia="Times New Roman" w:hAnsi="Times New Roman"/>
          <w:sz w:val="24"/>
          <w:szCs w:val="24"/>
        </w:rPr>
        <w:t xml:space="preserve">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B8420F" w:rsidRPr="00D420C6" w:rsidRDefault="00B8420F" w:rsidP="00467ACC">
      <w:pPr>
        <w:autoSpaceDE w:val="0"/>
        <w:autoSpaceDN w:val="0"/>
        <w:adjustRightInd w:val="0"/>
        <w:spacing w:after="0" w:line="240" w:lineRule="auto"/>
        <w:ind w:firstLine="709"/>
        <w:jc w:val="both"/>
        <w:rPr>
          <w:rFonts w:ascii="Times New Roman" w:hAnsi="Times New Roman"/>
          <w:sz w:val="24"/>
          <w:szCs w:val="24"/>
        </w:rPr>
      </w:pPr>
      <w:r w:rsidRPr="00D420C6">
        <w:rPr>
          <w:rFonts w:ascii="Times New Roman" w:hAnsi="Times New Roman"/>
          <w:sz w:val="24"/>
          <w:szCs w:val="24"/>
          <w:shd w:val="clear" w:color="auto" w:fill="FFFFFF"/>
        </w:rPr>
        <w:t>- в случае неоднократного нарушения условий договора поставщиком (подрядчиком, исполнителем): несвоевременная поставка, недопоставка продуктов не соответствующих спецификации договора, нарушения при поставке товара (выполнения работ, оказания услуг) и при наличии обоснованных претензий к поставщику (подрядчику, исполнителю), предъявленных в письменном виде (не менее 2 (</w:t>
      </w:r>
      <w:r w:rsidR="002C39E1">
        <w:rPr>
          <w:rFonts w:ascii="Times New Roman" w:hAnsi="Times New Roman"/>
          <w:sz w:val="24"/>
          <w:szCs w:val="24"/>
          <w:shd w:val="clear" w:color="auto" w:fill="FFFFFF"/>
        </w:rPr>
        <w:t>Д</w:t>
      </w:r>
      <w:r w:rsidRPr="00D420C6">
        <w:rPr>
          <w:rFonts w:ascii="Times New Roman" w:hAnsi="Times New Roman"/>
          <w:sz w:val="24"/>
          <w:szCs w:val="24"/>
          <w:shd w:val="clear" w:color="auto" w:fill="FFFFFF"/>
        </w:rPr>
        <w:t>вух)), Заказчик имеет право в одностороннем порядке расторгнуть договор, предупредив поставщика (подрядчика, исполнителя) о расторжении в письменной форме.</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92" w:name="_Toc520127617"/>
      <w:r w:rsidRPr="00D420C6">
        <w:rPr>
          <w:rFonts w:ascii="Times New Roman" w:hAnsi="Times New Roman"/>
          <w:color w:val="auto"/>
          <w:sz w:val="24"/>
          <w:szCs w:val="24"/>
        </w:rPr>
        <w:t>Раздел 3. Расторжение договора в судебном порядке</w:t>
      </w:r>
      <w:bookmarkEnd w:id="292"/>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3.1. Заказчик вправе обратиться в суд в порядке, установленном действующим законодательством РФ с требованием о расторжении договора в следующих случаях:</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xml:space="preserve">- при существенном нарушении условий договора </w:t>
      </w:r>
      <w:r w:rsidRPr="00D420C6">
        <w:rPr>
          <w:rFonts w:ascii="Times New Roman" w:hAnsi="Times New Roman"/>
          <w:sz w:val="24"/>
          <w:szCs w:val="24"/>
          <w:shd w:val="clear" w:color="auto" w:fill="FFFFFF"/>
        </w:rPr>
        <w:t>поставщиком (подрядчиком, исполнителем)</w:t>
      </w:r>
      <w:r w:rsidRPr="00D420C6">
        <w:rPr>
          <w:rFonts w:ascii="Times New Roman" w:eastAsia="Times New Roman" w:hAnsi="Times New Roman"/>
          <w:sz w:val="24"/>
          <w:szCs w:val="24"/>
        </w:rPr>
        <w:t>;</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xml:space="preserve">- при нарушении </w:t>
      </w:r>
      <w:r w:rsidRPr="00D420C6">
        <w:rPr>
          <w:rFonts w:ascii="Times New Roman" w:hAnsi="Times New Roman"/>
          <w:sz w:val="24"/>
          <w:szCs w:val="24"/>
          <w:shd w:val="clear" w:color="auto" w:fill="FFFFFF"/>
        </w:rPr>
        <w:t>поставщиком (подрядчиком, исполнителем)</w:t>
      </w:r>
      <w:r w:rsidRPr="00D420C6">
        <w:rPr>
          <w:rFonts w:ascii="Times New Roman" w:eastAsia="Times New Roman" w:hAnsi="Times New Roman"/>
          <w:sz w:val="24"/>
          <w:szCs w:val="24"/>
        </w:rPr>
        <w:t xml:space="preserve"> сроков поставки товаров, выполнения работ, оказания услуг, предусмотренных в документации закупки;</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xml:space="preserve">- при установлении недостоверности сведений, содержащихся в документах, представленных </w:t>
      </w:r>
      <w:r w:rsidRPr="00D420C6">
        <w:rPr>
          <w:rFonts w:ascii="Times New Roman" w:hAnsi="Times New Roman"/>
          <w:sz w:val="24"/>
          <w:szCs w:val="24"/>
          <w:shd w:val="clear" w:color="auto" w:fill="FFFFFF"/>
        </w:rPr>
        <w:t>поставщиком (подрядчиком, исполнителем)</w:t>
      </w:r>
      <w:r w:rsidRPr="00D420C6">
        <w:rPr>
          <w:rFonts w:ascii="Times New Roman" w:eastAsia="Times New Roman" w:hAnsi="Times New Roman"/>
          <w:sz w:val="24"/>
          <w:szCs w:val="24"/>
        </w:rPr>
        <w:t xml:space="preserve"> на этапе проведения закупки, указанных в преамбуле договора;</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xml:space="preserve">- при установлении факта проведения ликвидации </w:t>
      </w:r>
      <w:r w:rsidRPr="00D420C6">
        <w:rPr>
          <w:rFonts w:ascii="Times New Roman" w:hAnsi="Times New Roman"/>
          <w:sz w:val="24"/>
          <w:szCs w:val="24"/>
          <w:shd w:val="clear" w:color="auto" w:fill="FFFFFF"/>
        </w:rPr>
        <w:t>поставщика (подрядчика, исполнителя)</w:t>
      </w:r>
      <w:r w:rsidRPr="00D420C6">
        <w:rPr>
          <w:rFonts w:ascii="Times New Roman" w:eastAsia="Times New Roman" w:hAnsi="Times New Roman"/>
          <w:sz w:val="24"/>
          <w:szCs w:val="24"/>
        </w:rPr>
        <w:t xml:space="preserve"> – юридического лица или наличия решения Арбитражного суда о признании его банкротом и открытии в отношении него конкурсного производства;</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xml:space="preserve">- при установлении факта приостановления деятельности </w:t>
      </w:r>
      <w:r w:rsidRPr="00D420C6">
        <w:rPr>
          <w:rFonts w:ascii="Times New Roman" w:hAnsi="Times New Roman"/>
          <w:sz w:val="24"/>
          <w:szCs w:val="24"/>
          <w:shd w:val="clear" w:color="auto" w:fill="FFFFFF"/>
        </w:rPr>
        <w:t>поставщика (подрядчика, исполнителя)</w:t>
      </w:r>
      <w:r w:rsidRPr="00D420C6">
        <w:rPr>
          <w:rFonts w:ascii="Times New Roman" w:eastAsia="Times New Roman" w:hAnsi="Times New Roman"/>
          <w:sz w:val="24"/>
          <w:szCs w:val="24"/>
        </w:rPr>
        <w:t xml:space="preserve"> в порядке, предусмотренном кодексом РФ об административных правонарушениях;</w:t>
      </w:r>
    </w:p>
    <w:p w:rsidR="00B8420F" w:rsidRPr="00D420C6" w:rsidRDefault="00B8420F" w:rsidP="00467ACC">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xml:space="preserve">- при наличии у </w:t>
      </w:r>
      <w:r w:rsidRPr="00D420C6">
        <w:rPr>
          <w:rFonts w:ascii="Times New Roman" w:hAnsi="Times New Roman"/>
          <w:sz w:val="24"/>
          <w:szCs w:val="24"/>
          <w:shd w:val="clear" w:color="auto" w:fill="FFFFFF"/>
        </w:rPr>
        <w:t>поставщика (подрядчика, исполнителя)</w:t>
      </w:r>
      <w:r w:rsidRPr="00D420C6">
        <w:rPr>
          <w:rFonts w:ascii="Times New Roman" w:eastAsia="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Pr="00D420C6">
        <w:rPr>
          <w:rFonts w:ascii="Times New Roman" w:hAnsi="Times New Roman"/>
          <w:sz w:val="24"/>
          <w:szCs w:val="24"/>
          <w:shd w:val="clear" w:color="auto" w:fill="FFFFFF"/>
        </w:rPr>
        <w:t>поставщика (подрядчика, исполнителя)</w:t>
      </w:r>
      <w:r w:rsidRPr="00D420C6">
        <w:rPr>
          <w:rFonts w:ascii="Times New Roman" w:eastAsia="Times New Roman" w:hAnsi="Times New Roman"/>
          <w:sz w:val="24"/>
          <w:szCs w:val="24"/>
        </w:rPr>
        <w:t xml:space="preserve"> по данным бухгалтерской отчетности за последний завершенный отчетный период, при условии, что </w:t>
      </w:r>
      <w:r w:rsidRPr="00D420C6">
        <w:rPr>
          <w:rFonts w:ascii="Times New Roman" w:hAnsi="Times New Roman"/>
          <w:sz w:val="24"/>
          <w:szCs w:val="24"/>
          <w:shd w:val="clear" w:color="auto" w:fill="FFFFFF"/>
        </w:rPr>
        <w:t>поставщик (подрядчик, исполнитель)</w:t>
      </w:r>
      <w:r w:rsidRPr="00D420C6">
        <w:rPr>
          <w:rFonts w:ascii="Times New Roman" w:eastAsia="Times New Roman" w:hAnsi="Times New Roman"/>
          <w:sz w:val="24"/>
          <w:szCs w:val="24"/>
        </w:rPr>
        <w:t xml:space="preserve"> не обжаловал наличие указанной задолженности в соответствии с законодательством РФ;</w:t>
      </w:r>
    </w:p>
    <w:p w:rsidR="00B8420F" w:rsidRPr="00D420C6" w:rsidRDefault="00B8420F" w:rsidP="00467ACC">
      <w:pPr>
        <w:tabs>
          <w:tab w:val="left" w:pos="567"/>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при поставке товаров ненадлежащего качества, недостатки которых не могут быть устранены в установленный заказчиком разумный срок или невыполнения обязательства по замене товара в установленный срок; </w:t>
      </w:r>
    </w:p>
    <w:p w:rsidR="00B8420F" w:rsidRPr="00D420C6" w:rsidRDefault="00B8420F" w:rsidP="00467ACC">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при поставке некомплектных товаров в случае, если поставщик, получивший уведомление заказчика, в установленный заказчиком разумный срок не выполнил </w:t>
      </w:r>
      <w:r w:rsidRPr="00D420C6">
        <w:rPr>
          <w:rFonts w:ascii="Times New Roman" w:hAnsi="Times New Roman"/>
          <w:sz w:val="24"/>
          <w:szCs w:val="24"/>
        </w:rPr>
        <w:lastRenderedPageBreak/>
        <w:t xml:space="preserve">требования заказчика о доукомплектовании товаров или не заменил их комплектными товарами; </w:t>
      </w:r>
    </w:p>
    <w:p w:rsidR="00B8420F" w:rsidRPr="00D420C6" w:rsidRDefault="00B8420F" w:rsidP="00467ACC">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при поставке товара, не заявленного Заказчиком или не содержащегося в перечне договора; </w:t>
      </w:r>
    </w:p>
    <w:p w:rsidR="00B8420F" w:rsidRPr="00D420C6" w:rsidRDefault="00B8420F" w:rsidP="00467ACC">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при неоднократном (два и более) или существенном (более пятнадцати дней) нарушении сроков поставки товаров, выполнения работ, оказания услуг, указанных в договоре. </w:t>
      </w:r>
    </w:p>
    <w:p w:rsidR="00B8420F" w:rsidRPr="00D420C6" w:rsidRDefault="00B8420F" w:rsidP="00467ACC">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если </w:t>
      </w:r>
      <w:r w:rsidRPr="00D420C6">
        <w:rPr>
          <w:rFonts w:ascii="Times New Roman" w:hAnsi="Times New Roman"/>
          <w:sz w:val="24"/>
          <w:szCs w:val="24"/>
          <w:shd w:val="clear" w:color="auto" w:fill="FFFFFF"/>
        </w:rPr>
        <w:t>подрядчик (исполнитель)</w:t>
      </w:r>
      <w:r w:rsidRPr="00D420C6">
        <w:rPr>
          <w:rFonts w:ascii="Times New Roman" w:eastAsia="Times New Roman" w:hAnsi="Times New Roman"/>
          <w:sz w:val="24"/>
          <w:szCs w:val="24"/>
        </w:rPr>
        <w:t xml:space="preserve"> </w:t>
      </w:r>
      <w:r w:rsidRPr="00D420C6">
        <w:rPr>
          <w:rFonts w:ascii="Times New Roman" w:hAnsi="Times New Roman"/>
          <w:sz w:val="24"/>
          <w:szCs w:val="24"/>
        </w:rPr>
        <w:t xml:space="preserve">не приступил в установленный договором срок к исполнению договора или выполняет работы, оказывает услуги таким образом, что их окончание к сроку, предусмотренным договором, становится явно невозможным, либо в ходе выполнения работ, оказания услуг стало очевидно, что они не будут выполнены (оказаны) надлежащим образом, в срок установленный договором; </w:t>
      </w:r>
    </w:p>
    <w:p w:rsidR="00B8420F" w:rsidRPr="00D420C6" w:rsidRDefault="00B8420F" w:rsidP="00467ACC">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если во время выполнения работ, оказания услуг нарушены условия исполнения договора, и в назначенный срок заказчиком для устранения нарушений, подрядчиком (исполнителем), такие нарушения не устранены либо являются существенными и неустранимыми; </w:t>
      </w:r>
    </w:p>
    <w:p w:rsidR="00B8420F" w:rsidRPr="00D420C6" w:rsidRDefault="00B8420F" w:rsidP="00467ACC">
      <w:pPr>
        <w:tabs>
          <w:tab w:val="left" w:pos="54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 при поставке товара, выполнения работ, оказания услуг на сумму превышающую сумму договора. </w:t>
      </w:r>
    </w:p>
    <w:p w:rsidR="00B8420F" w:rsidRPr="00713847" w:rsidRDefault="00B8420F" w:rsidP="00243D5F">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xml:space="preserve">3.2. Сторона, которой направлено предложение о расторжении договора по соглашению сторон, должна дать письменный ответ по существу, </w:t>
      </w:r>
      <w:r w:rsidRPr="00713847">
        <w:rPr>
          <w:rFonts w:ascii="Times New Roman" w:eastAsia="Times New Roman" w:hAnsi="Times New Roman"/>
          <w:sz w:val="24"/>
          <w:szCs w:val="24"/>
        </w:rPr>
        <w:t>в срок не позднее 5 (</w:t>
      </w:r>
      <w:r w:rsidR="002C39E1">
        <w:rPr>
          <w:rFonts w:ascii="Times New Roman" w:eastAsia="Times New Roman" w:hAnsi="Times New Roman"/>
          <w:sz w:val="24"/>
          <w:szCs w:val="24"/>
        </w:rPr>
        <w:t>П</w:t>
      </w:r>
      <w:r w:rsidRPr="00713847">
        <w:rPr>
          <w:rFonts w:ascii="Times New Roman" w:eastAsia="Times New Roman" w:hAnsi="Times New Roman"/>
          <w:sz w:val="24"/>
          <w:szCs w:val="24"/>
        </w:rPr>
        <w:t>яти) календарных дней, с даты его получения.</w:t>
      </w:r>
    </w:p>
    <w:p w:rsidR="00B8420F" w:rsidRPr="00D420C6" w:rsidRDefault="00B8420F" w:rsidP="00243D5F">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 xml:space="preserve">3.3. Расторжение договора </w:t>
      </w:r>
      <w:r w:rsidRPr="00D420C6">
        <w:rPr>
          <w:rFonts w:ascii="Times New Roman" w:eastAsia="Times New Roman" w:hAnsi="Times New Roman"/>
          <w:sz w:val="24"/>
          <w:szCs w:val="24"/>
          <w:lang w:eastAsia="ru-RU"/>
        </w:rPr>
        <w:t xml:space="preserve">по соглашению сторон </w:t>
      </w:r>
      <w:r w:rsidRPr="00D420C6">
        <w:rPr>
          <w:rFonts w:ascii="Times New Roman" w:eastAsia="Times New Roman" w:hAnsi="Times New Roman"/>
          <w:sz w:val="24"/>
          <w:szCs w:val="24"/>
        </w:rPr>
        <w:t>производится сторонами путем подписания соответствующего соглашения о расторжении.</w:t>
      </w:r>
    </w:p>
    <w:p w:rsidR="00713847" w:rsidRDefault="00B8420F" w:rsidP="00713847">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eastAsia="Times New Roman" w:hAnsi="Times New Roman"/>
          <w:sz w:val="24"/>
          <w:szCs w:val="24"/>
        </w:rPr>
        <w:t>3.4. В случае расторжения договора по инициативе любой из сторон стороны производят сверку расчетов, которые подтверждаются объем поставленных товаров, выполненных работ, оказанных услуг.</w:t>
      </w:r>
      <w:bookmarkStart w:id="293" w:name="_Toc520127618"/>
    </w:p>
    <w:p w:rsidR="005A4A09" w:rsidRDefault="005A4A09" w:rsidP="00713847">
      <w:pPr>
        <w:autoSpaceDE w:val="0"/>
        <w:autoSpaceDN w:val="0"/>
        <w:adjustRightInd w:val="0"/>
        <w:spacing w:after="0" w:line="240" w:lineRule="auto"/>
        <w:ind w:firstLine="709"/>
        <w:jc w:val="both"/>
        <w:rPr>
          <w:rFonts w:ascii="Times New Roman" w:hAnsi="Times New Roman"/>
          <w:sz w:val="24"/>
          <w:szCs w:val="24"/>
        </w:rPr>
      </w:pPr>
    </w:p>
    <w:p w:rsidR="00B8420F" w:rsidRPr="00D420C6" w:rsidRDefault="00B8420F" w:rsidP="00243D5F">
      <w:pPr>
        <w:pStyle w:val="1"/>
        <w:spacing w:before="0" w:line="240" w:lineRule="auto"/>
        <w:jc w:val="center"/>
        <w:rPr>
          <w:rFonts w:ascii="Times New Roman" w:hAnsi="Times New Roman"/>
          <w:color w:val="auto"/>
          <w:sz w:val="24"/>
          <w:szCs w:val="24"/>
        </w:rPr>
      </w:pPr>
      <w:r w:rsidRPr="00D420C6">
        <w:rPr>
          <w:rFonts w:ascii="Times New Roman" w:hAnsi="Times New Roman"/>
          <w:color w:val="auto"/>
          <w:sz w:val="24"/>
          <w:szCs w:val="24"/>
        </w:rPr>
        <w:t>ГЛАВА 16. ИНАЯ ИНФОРМАЦИЯ</w:t>
      </w:r>
      <w:bookmarkEnd w:id="293"/>
    </w:p>
    <w:p w:rsidR="00B54575" w:rsidRDefault="00B54575" w:rsidP="00243D5F">
      <w:pPr>
        <w:pStyle w:val="2"/>
        <w:spacing w:before="0" w:line="240" w:lineRule="auto"/>
        <w:rPr>
          <w:rFonts w:ascii="Times New Roman" w:hAnsi="Times New Roman"/>
          <w:color w:val="auto"/>
          <w:sz w:val="24"/>
          <w:szCs w:val="24"/>
          <w:lang w:val="ru-RU"/>
        </w:rPr>
      </w:pPr>
      <w:bookmarkStart w:id="294" w:name="_Toc520127619"/>
    </w:p>
    <w:p w:rsidR="00467ACC" w:rsidRPr="00D420C6" w:rsidRDefault="00B8420F" w:rsidP="000B15E8">
      <w:pPr>
        <w:pStyle w:val="2"/>
        <w:spacing w:before="0" w:line="240" w:lineRule="auto"/>
        <w:jc w:val="center"/>
        <w:rPr>
          <w:rFonts w:ascii="Times New Roman" w:hAnsi="Times New Roman"/>
          <w:color w:val="auto"/>
          <w:sz w:val="24"/>
          <w:szCs w:val="24"/>
        </w:rPr>
      </w:pPr>
      <w:r w:rsidRPr="00D420C6">
        <w:rPr>
          <w:rFonts w:ascii="Times New Roman" w:hAnsi="Times New Roman"/>
          <w:color w:val="auto"/>
          <w:sz w:val="24"/>
          <w:szCs w:val="24"/>
        </w:rPr>
        <w:t>Раздел. 1 Электронная площадка</w:t>
      </w:r>
      <w:bookmarkEnd w:id="294"/>
    </w:p>
    <w:p w:rsidR="00B8420F" w:rsidRPr="00D420C6" w:rsidRDefault="00B8420F" w:rsidP="00243D5F">
      <w:pPr>
        <w:tabs>
          <w:tab w:val="left" w:pos="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1.1. Выбор конкретных электронных торговых площадок для использования с целью проведения закупок товаров, работ, услуг осуществляется заказчиком самостоятельно. Закупки на электронных торговых площадках осуществляются после заключения соответствующего договора с операторами таких электронных торговых площадок. </w:t>
      </w:r>
    </w:p>
    <w:p w:rsidR="00B8420F" w:rsidRPr="00D420C6" w:rsidRDefault="00B8420F" w:rsidP="00243D5F">
      <w:pPr>
        <w:tabs>
          <w:tab w:val="left" w:pos="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1.2. При проведении конкурентных закупок в электронной форме весь документооборот осуществляется исключительно в электронной форме через электронную площадку. </w:t>
      </w:r>
    </w:p>
    <w:p w:rsidR="00B8420F" w:rsidRPr="00D420C6" w:rsidRDefault="00B8420F" w:rsidP="00243D5F">
      <w:pPr>
        <w:tabs>
          <w:tab w:val="left" w:pos="0"/>
          <w:tab w:val="left" w:pos="900"/>
        </w:tabs>
        <w:spacing w:after="0" w:line="240" w:lineRule="auto"/>
        <w:ind w:firstLine="709"/>
        <w:jc w:val="both"/>
        <w:rPr>
          <w:rFonts w:ascii="Times New Roman" w:hAnsi="Times New Roman"/>
          <w:strike/>
          <w:sz w:val="24"/>
          <w:szCs w:val="24"/>
        </w:rPr>
      </w:pPr>
      <w:r w:rsidRPr="00D420C6">
        <w:rPr>
          <w:rFonts w:ascii="Times New Roman" w:hAnsi="Times New Roman"/>
          <w:sz w:val="24"/>
          <w:szCs w:val="24"/>
        </w:rPr>
        <w:t>1.3. Заключение договора по результатам проведения конкурентных закупок в электронной форме осуществляется как на электронной площадке, так и на бумажном носителе.</w:t>
      </w:r>
    </w:p>
    <w:p w:rsidR="00B8420F" w:rsidRPr="00D420C6" w:rsidRDefault="00B8420F" w:rsidP="00243D5F">
      <w:pPr>
        <w:tabs>
          <w:tab w:val="left" w:pos="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1.4. Подписание договора при проведении конкурентных закупок в электронной форме может, осуществляется как в электронной форме с использованием функционала электронной площадки, так и на бумажном носителе.</w:t>
      </w:r>
    </w:p>
    <w:p w:rsidR="00B8420F" w:rsidRPr="00D420C6" w:rsidRDefault="00B8420F" w:rsidP="00243D5F">
      <w:pPr>
        <w:tabs>
          <w:tab w:val="left" w:pos="0"/>
          <w:tab w:val="left" w:pos="900"/>
        </w:tabs>
        <w:spacing w:after="0" w:line="240" w:lineRule="auto"/>
        <w:ind w:firstLine="709"/>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95" w:name="_Toc520127620"/>
      <w:r w:rsidRPr="00D420C6">
        <w:rPr>
          <w:rFonts w:ascii="Times New Roman" w:hAnsi="Times New Roman"/>
          <w:color w:val="auto"/>
          <w:sz w:val="24"/>
          <w:szCs w:val="24"/>
        </w:rPr>
        <w:t>Раздел 2. Разрешение разногласий, связанных с проведением закупок</w:t>
      </w:r>
      <w:bookmarkEnd w:id="295"/>
    </w:p>
    <w:p w:rsidR="00B8420F" w:rsidRPr="00D420C6" w:rsidRDefault="00B8420F" w:rsidP="00243D5F">
      <w:pPr>
        <w:tabs>
          <w:tab w:val="left" w:pos="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2.1. В случае установления фактов недобросовестной конкуренции, координации деятельности поставщиков (подрядчиков, исполнителей), необоснованных действий сотрудников заказчика, руководитель </w:t>
      </w:r>
      <w:r w:rsidRPr="00D420C6">
        <w:rPr>
          <w:rFonts w:ascii="Times New Roman" w:eastAsia="Times New Roman" w:hAnsi="Times New Roman"/>
          <w:sz w:val="24"/>
          <w:szCs w:val="24"/>
          <w:lang w:eastAsia="ru-RU"/>
        </w:rPr>
        <w:t>(заведующий, директор)</w:t>
      </w:r>
      <w:r w:rsidRPr="00D420C6">
        <w:rPr>
          <w:rFonts w:ascii="Times New Roman" w:hAnsi="Times New Roman"/>
          <w:sz w:val="24"/>
          <w:szCs w:val="24"/>
        </w:rPr>
        <w:t xml:space="preserve"> заказчика вправе признать закупку несостоявшейся. </w:t>
      </w:r>
    </w:p>
    <w:p w:rsidR="00B8420F" w:rsidRPr="00D420C6" w:rsidRDefault="00B8420F" w:rsidP="00243D5F">
      <w:pPr>
        <w:tabs>
          <w:tab w:val="left" w:pos="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2.2. Участник закупки вправе обжаловать в Федеральную антимонопольную службу, а также в судебном порядке действие (бездействие) заказчика. </w:t>
      </w:r>
    </w:p>
    <w:p w:rsidR="00B8420F" w:rsidRPr="00D420C6" w:rsidRDefault="00B8420F" w:rsidP="000B15E8">
      <w:pPr>
        <w:pStyle w:val="2"/>
        <w:spacing w:before="0" w:line="240" w:lineRule="auto"/>
        <w:jc w:val="center"/>
        <w:rPr>
          <w:rFonts w:ascii="Times New Roman" w:hAnsi="Times New Roman"/>
          <w:color w:val="auto"/>
          <w:sz w:val="24"/>
          <w:szCs w:val="24"/>
        </w:rPr>
      </w:pPr>
      <w:bookmarkStart w:id="296" w:name="_Toc520127621"/>
      <w:r w:rsidRPr="00D420C6">
        <w:rPr>
          <w:rFonts w:ascii="Times New Roman" w:hAnsi="Times New Roman"/>
          <w:color w:val="auto"/>
          <w:sz w:val="24"/>
          <w:szCs w:val="24"/>
        </w:rPr>
        <w:lastRenderedPageBreak/>
        <w:t>Раздел 3. Контроль при проведении закупок</w:t>
      </w:r>
      <w:bookmarkEnd w:id="296"/>
    </w:p>
    <w:p w:rsidR="00B8420F" w:rsidRPr="00D420C6" w:rsidRDefault="00B8420F" w:rsidP="00243D5F">
      <w:pPr>
        <w:tabs>
          <w:tab w:val="left" w:pos="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3.1. Контроль проведения закупок осуществляется Председателем </w:t>
      </w:r>
      <w:r w:rsidR="00713847">
        <w:rPr>
          <w:rFonts w:ascii="Times New Roman" w:hAnsi="Times New Roman"/>
          <w:sz w:val="24"/>
          <w:szCs w:val="24"/>
        </w:rPr>
        <w:t>к</w:t>
      </w:r>
      <w:r w:rsidRPr="00D420C6">
        <w:rPr>
          <w:rFonts w:ascii="Times New Roman" w:hAnsi="Times New Roman"/>
          <w:sz w:val="24"/>
          <w:szCs w:val="24"/>
        </w:rPr>
        <w:t xml:space="preserve">омиссии по осуществлению закупок заказчика. Председатель </w:t>
      </w:r>
      <w:r w:rsidR="00713847">
        <w:rPr>
          <w:rFonts w:ascii="Times New Roman" w:hAnsi="Times New Roman"/>
          <w:sz w:val="24"/>
          <w:szCs w:val="24"/>
        </w:rPr>
        <w:t>к</w:t>
      </w:r>
      <w:r w:rsidRPr="00D420C6">
        <w:rPr>
          <w:rFonts w:ascii="Times New Roman" w:hAnsi="Times New Roman"/>
          <w:sz w:val="24"/>
          <w:szCs w:val="24"/>
        </w:rPr>
        <w:t xml:space="preserve">омиссии по осуществлению закупок заказчика вправе осуществлять проверку документации о закупке, размещенной в единой информационной системе и на электронной торговой площадке. </w:t>
      </w:r>
    </w:p>
    <w:p w:rsidR="00B8420F" w:rsidRPr="00D420C6" w:rsidRDefault="00B8420F" w:rsidP="00243D5F">
      <w:pPr>
        <w:tabs>
          <w:tab w:val="left" w:pos="0"/>
          <w:tab w:val="left" w:pos="900"/>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3.2. В случае выявления нарушений положений локальных нормативных актов в сфере закупок направляется соответствующее уведомление, которое является основанием для внесения изменений в документацию о закупке или отмены закупки. </w:t>
      </w:r>
    </w:p>
    <w:p w:rsidR="00B8420F" w:rsidRPr="00D420C6" w:rsidRDefault="00B8420F" w:rsidP="00243D5F">
      <w:pPr>
        <w:tabs>
          <w:tab w:val="left" w:pos="0"/>
          <w:tab w:val="left" w:pos="900"/>
        </w:tabs>
        <w:spacing w:after="0" w:line="240" w:lineRule="auto"/>
        <w:ind w:firstLine="709"/>
        <w:jc w:val="both"/>
        <w:rPr>
          <w:rFonts w:ascii="Times New Roman" w:hAnsi="Times New Roman"/>
          <w:sz w:val="24"/>
          <w:szCs w:val="24"/>
        </w:rPr>
      </w:pPr>
    </w:p>
    <w:p w:rsidR="00B8420F" w:rsidRPr="00D420C6" w:rsidRDefault="00B8420F" w:rsidP="000B15E8">
      <w:pPr>
        <w:pStyle w:val="2"/>
        <w:spacing w:before="0" w:line="240" w:lineRule="auto"/>
        <w:jc w:val="center"/>
        <w:rPr>
          <w:rFonts w:ascii="Times New Roman" w:hAnsi="Times New Roman"/>
          <w:color w:val="auto"/>
          <w:sz w:val="24"/>
          <w:szCs w:val="24"/>
        </w:rPr>
      </w:pPr>
      <w:bookmarkStart w:id="297" w:name="_Toc520127622"/>
      <w:r w:rsidRPr="00D420C6">
        <w:rPr>
          <w:rFonts w:ascii="Times New Roman" w:hAnsi="Times New Roman"/>
          <w:color w:val="auto"/>
          <w:sz w:val="24"/>
          <w:szCs w:val="24"/>
        </w:rPr>
        <w:t>Раздел 4. Порядок внесения изменений</w:t>
      </w:r>
      <w:bookmarkEnd w:id="297"/>
    </w:p>
    <w:p w:rsidR="00B8420F" w:rsidRPr="00D420C6" w:rsidRDefault="00B8420F" w:rsidP="00243D5F">
      <w:pPr>
        <w:tabs>
          <w:tab w:val="left" w:pos="0"/>
          <w:tab w:val="left" w:pos="709"/>
        </w:tabs>
        <w:spacing w:after="0" w:line="240" w:lineRule="auto"/>
        <w:ind w:firstLine="709"/>
        <w:jc w:val="both"/>
        <w:rPr>
          <w:rFonts w:ascii="Times New Roman" w:hAnsi="Times New Roman"/>
          <w:sz w:val="24"/>
          <w:szCs w:val="24"/>
        </w:rPr>
      </w:pPr>
      <w:r w:rsidRPr="00D420C6">
        <w:rPr>
          <w:rFonts w:ascii="Times New Roman" w:hAnsi="Times New Roman"/>
          <w:sz w:val="24"/>
          <w:szCs w:val="24"/>
        </w:rPr>
        <w:t xml:space="preserve">4.1. Изменения утверждаются в том же порядке, какой предусмотрен для утверждения положения (п.3 ст.2 Федерального закона </w:t>
      </w:r>
      <w:r w:rsidR="005A4A09">
        <w:rPr>
          <w:rFonts w:ascii="Times New Roman" w:hAnsi="Times New Roman"/>
          <w:sz w:val="24"/>
          <w:szCs w:val="24"/>
        </w:rPr>
        <w:t>№</w:t>
      </w:r>
      <w:r w:rsidRPr="00D420C6">
        <w:rPr>
          <w:rFonts w:ascii="Times New Roman" w:hAnsi="Times New Roman"/>
          <w:sz w:val="24"/>
          <w:szCs w:val="24"/>
        </w:rPr>
        <w:t xml:space="preserve">223-ФЗ). </w:t>
      </w:r>
    </w:p>
    <w:p w:rsidR="00B8420F" w:rsidRPr="00D420C6" w:rsidRDefault="00B8420F" w:rsidP="00243D5F">
      <w:pPr>
        <w:autoSpaceDE w:val="0"/>
        <w:autoSpaceDN w:val="0"/>
        <w:adjustRightInd w:val="0"/>
        <w:spacing w:after="0" w:line="240" w:lineRule="auto"/>
        <w:ind w:firstLine="709"/>
        <w:jc w:val="both"/>
        <w:rPr>
          <w:rFonts w:ascii="Times New Roman" w:eastAsia="Times New Roman" w:hAnsi="Times New Roman"/>
          <w:sz w:val="24"/>
          <w:szCs w:val="24"/>
        </w:rPr>
      </w:pPr>
      <w:r w:rsidRPr="00D420C6">
        <w:rPr>
          <w:rFonts w:ascii="Times New Roman" w:hAnsi="Times New Roman"/>
          <w:sz w:val="24"/>
          <w:szCs w:val="24"/>
        </w:rPr>
        <w:t xml:space="preserve">4.2. Настоящее Положение, изменения, вносимые в Положение, подлежат обязательному размещению в единой информационной системе не позднее, чем в течение </w:t>
      </w:r>
      <w:r w:rsidRPr="00713847">
        <w:rPr>
          <w:rFonts w:ascii="Times New Roman" w:eastAsia="Times New Roman" w:hAnsi="Times New Roman"/>
          <w:sz w:val="24"/>
          <w:szCs w:val="24"/>
        </w:rPr>
        <w:t>15 (Пятнадцати) дней</w:t>
      </w:r>
      <w:r w:rsidRPr="00D420C6">
        <w:rPr>
          <w:rFonts w:ascii="Times New Roman" w:hAnsi="Times New Roman"/>
          <w:sz w:val="24"/>
          <w:szCs w:val="24"/>
        </w:rPr>
        <w:t xml:space="preserve"> с даты утверждения. </w:t>
      </w:r>
    </w:p>
    <w:p w:rsidR="00B8420F" w:rsidRDefault="00B8420F" w:rsidP="00467ACC">
      <w:pPr>
        <w:tabs>
          <w:tab w:val="left" w:pos="540"/>
          <w:tab w:val="left" w:pos="900"/>
        </w:tabs>
        <w:spacing w:after="0" w:line="240" w:lineRule="auto"/>
        <w:ind w:firstLine="709"/>
        <w:jc w:val="both"/>
        <w:rPr>
          <w:rFonts w:ascii="Times New Roman" w:hAnsi="Times New Roman"/>
          <w:bCs/>
          <w:sz w:val="24"/>
          <w:szCs w:val="24"/>
        </w:rPr>
      </w:pPr>
      <w:r w:rsidRPr="00D420C6">
        <w:rPr>
          <w:rFonts w:ascii="Times New Roman" w:hAnsi="Times New Roman"/>
          <w:sz w:val="24"/>
          <w:szCs w:val="24"/>
        </w:rPr>
        <w:t>4.3. Информация и документы, предусмотренные настоящим Федеральным законом, размещаются в единой информационной системе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4" w:history="1">
        <w:r w:rsidRPr="00D420C6">
          <w:rPr>
            <w:rStyle w:val="af2"/>
            <w:rFonts w:ascii="Times New Roman" w:hAnsi="Times New Roman"/>
            <w:color w:val="auto"/>
            <w:sz w:val="24"/>
            <w:szCs w:val="24"/>
            <w:u w:val="none"/>
          </w:rPr>
          <w:t>http://new.zakupki.gov.ru/</w:t>
        </w:r>
      </w:hyperlink>
      <w:r w:rsidRPr="00D420C6">
        <w:rPr>
          <w:rFonts w:ascii="Times New Roman" w:hAnsi="Times New Roman"/>
          <w:bCs/>
          <w:sz w:val="24"/>
          <w:szCs w:val="24"/>
        </w:rPr>
        <w:t>)</w:t>
      </w:r>
      <w:r w:rsidRPr="00D420C6">
        <w:rPr>
          <w:rFonts w:ascii="Times New Roman" w:hAnsi="Times New Roman"/>
          <w:b/>
          <w:bCs/>
          <w:sz w:val="24"/>
          <w:szCs w:val="24"/>
        </w:rPr>
        <w:t xml:space="preserve"> </w:t>
      </w:r>
      <w:r w:rsidRPr="00D420C6">
        <w:rPr>
          <w:rFonts w:ascii="Times New Roman" w:hAnsi="Times New Roman"/>
          <w:bCs/>
          <w:sz w:val="24"/>
          <w:szCs w:val="24"/>
        </w:rPr>
        <w:t>в порядке, установленном Правительством Российской Федерации.</w:t>
      </w:r>
    </w:p>
    <w:p w:rsidR="005A4A09" w:rsidRDefault="005A4A09" w:rsidP="00467ACC">
      <w:pPr>
        <w:tabs>
          <w:tab w:val="left" w:pos="540"/>
          <w:tab w:val="left" w:pos="900"/>
        </w:tabs>
        <w:spacing w:after="0" w:line="240" w:lineRule="auto"/>
        <w:ind w:firstLine="709"/>
        <w:jc w:val="both"/>
        <w:rPr>
          <w:rFonts w:ascii="Times New Roman" w:hAnsi="Times New Roman"/>
          <w:bCs/>
          <w:sz w:val="24"/>
          <w:szCs w:val="24"/>
        </w:rPr>
      </w:pPr>
    </w:p>
    <w:p w:rsidR="005A4A09" w:rsidRDefault="005A4A09" w:rsidP="00467ACC">
      <w:pPr>
        <w:tabs>
          <w:tab w:val="left" w:pos="540"/>
          <w:tab w:val="left" w:pos="900"/>
        </w:tabs>
        <w:spacing w:after="0" w:line="240" w:lineRule="auto"/>
        <w:ind w:firstLine="709"/>
        <w:jc w:val="both"/>
        <w:rPr>
          <w:rFonts w:ascii="Times New Roman" w:hAnsi="Times New Roman"/>
          <w:bCs/>
          <w:sz w:val="24"/>
          <w:szCs w:val="24"/>
        </w:rPr>
      </w:pPr>
    </w:p>
    <w:p w:rsidR="005A4A09" w:rsidRPr="00D420C6" w:rsidRDefault="005A4A09" w:rsidP="005A4A09">
      <w:pPr>
        <w:tabs>
          <w:tab w:val="left" w:pos="540"/>
          <w:tab w:val="left" w:pos="900"/>
        </w:tabs>
        <w:spacing w:after="0" w:line="240" w:lineRule="auto"/>
        <w:ind w:firstLine="709"/>
        <w:jc w:val="center"/>
        <w:rPr>
          <w:rFonts w:ascii="Times New Roman" w:hAnsi="Times New Roman"/>
          <w:sz w:val="24"/>
          <w:szCs w:val="24"/>
        </w:rPr>
      </w:pPr>
      <w:r>
        <w:rPr>
          <w:rFonts w:ascii="Times New Roman" w:hAnsi="Times New Roman"/>
          <w:bCs/>
          <w:sz w:val="24"/>
          <w:szCs w:val="24"/>
        </w:rPr>
        <w:t>__________________________________</w:t>
      </w:r>
    </w:p>
    <w:bookmarkEnd w:id="76"/>
    <w:bookmarkEnd w:id="77"/>
    <w:p w:rsidR="00B8420F" w:rsidRPr="00D420C6" w:rsidRDefault="00B8420F" w:rsidP="00A91C74">
      <w:pPr>
        <w:spacing w:after="0" w:line="240" w:lineRule="auto"/>
        <w:jc w:val="both"/>
        <w:rPr>
          <w:rFonts w:ascii="Times New Roman" w:hAnsi="Times New Roman"/>
          <w:sz w:val="24"/>
          <w:szCs w:val="24"/>
        </w:rPr>
      </w:pPr>
    </w:p>
    <w:sectPr w:rsidR="00B8420F" w:rsidRPr="00D420C6" w:rsidSect="004C7810">
      <w:headerReference w:type="default" r:id="rId65"/>
      <w:headerReference w:type="first" r:id="rId66"/>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58" w:rsidRDefault="00C35058" w:rsidP="00017281">
      <w:pPr>
        <w:spacing w:after="0" w:line="240" w:lineRule="auto"/>
      </w:pPr>
      <w:r>
        <w:separator/>
      </w:r>
    </w:p>
  </w:endnote>
  <w:endnote w:type="continuationSeparator" w:id="0">
    <w:p w:rsidR="00C35058" w:rsidRDefault="00C35058"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58" w:rsidRDefault="00C35058" w:rsidP="00017281">
      <w:pPr>
        <w:spacing w:after="0" w:line="240" w:lineRule="auto"/>
      </w:pPr>
      <w:r>
        <w:separator/>
      </w:r>
    </w:p>
  </w:footnote>
  <w:footnote w:type="continuationSeparator" w:id="0">
    <w:p w:rsidR="00C35058" w:rsidRDefault="00C35058" w:rsidP="0001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895660214"/>
      <w:docPartObj>
        <w:docPartGallery w:val="Page Numbers (Top of Page)"/>
        <w:docPartUnique/>
      </w:docPartObj>
    </w:sdtPr>
    <w:sdtEndPr/>
    <w:sdtContent>
      <w:p w:rsidR="00820697" w:rsidRPr="00D420C6" w:rsidRDefault="00820697">
        <w:pPr>
          <w:pStyle w:val="a3"/>
          <w:jc w:val="center"/>
          <w:rPr>
            <w:rFonts w:ascii="Times New Roman" w:hAnsi="Times New Roman"/>
            <w:sz w:val="24"/>
            <w:szCs w:val="24"/>
          </w:rPr>
        </w:pPr>
        <w:r w:rsidRPr="00D420C6">
          <w:rPr>
            <w:rFonts w:ascii="Times New Roman" w:hAnsi="Times New Roman"/>
            <w:sz w:val="24"/>
            <w:szCs w:val="24"/>
          </w:rPr>
          <w:fldChar w:fldCharType="begin"/>
        </w:r>
        <w:r w:rsidRPr="00D420C6">
          <w:rPr>
            <w:rFonts w:ascii="Times New Roman" w:hAnsi="Times New Roman"/>
            <w:sz w:val="24"/>
            <w:szCs w:val="24"/>
          </w:rPr>
          <w:instrText>PAGE   \* MERGEFORMAT</w:instrText>
        </w:r>
        <w:r w:rsidRPr="00D420C6">
          <w:rPr>
            <w:rFonts w:ascii="Times New Roman" w:hAnsi="Times New Roman"/>
            <w:sz w:val="24"/>
            <w:szCs w:val="24"/>
          </w:rPr>
          <w:fldChar w:fldCharType="separate"/>
        </w:r>
        <w:r w:rsidR="005E28F3">
          <w:rPr>
            <w:rFonts w:ascii="Times New Roman" w:hAnsi="Times New Roman"/>
            <w:noProof/>
            <w:sz w:val="24"/>
            <w:szCs w:val="24"/>
          </w:rPr>
          <w:t>2</w:t>
        </w:r>
        <w:r w:rsidRPr="00D420C6">
          <w:rPr>
            <w:rFonts w:ascii="Times New Roman" w:hAnsi="Times New Roman"/>
            <w:sz w:val="24"/>
            <w:szCs w:val="24"/>
          </w:rPr>
          <w:fldChar w:fldCharType="end"/>
        </w:r>
      </w:p>
    </w:sdtContent>
  </w:sdt>
  <w:p w:rsidR="00820697" w:rsidRDefault="008206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569927582"/>
      <w:docPartObj>
        <w:docPartGallery w:val="Page Numbers (Top of Page)"/>
        <w:docPartUnique/>
      </w:docPartObj>
    </w:sdtPr>
    <w:sdtEndPr/>
    <w:sdtContent>
      <w:p w:rsidR="00820697" w:rsidRPr="00D420C6" w:rsidRDefault="00820697">
        <w:pPr>
          <w:pStyle w:val="a3"/>
          <w:jc w:val="center"/>
          <w:rPr>
            <w:rFonts w:ascii="Times New Roman" w:hAnsi="Times New Roman"/>
            <w:sz w:val="24"/>
            <w:szCs w:val="24"/>
          </w:rPr>
        </w:pPr>
        <w:r w:rsidRPr="00D420C6">
          <w:rPr>
            <w:rFonts w:ascii="Times New Roman" w:hAnsi="Times New Roman"/>
            <w:sz w:val="24"/>
            <w:szCs w:val="24"/>
          </w:rPr>
          <w:fldChar w:fldCharType="begin"/>
        </w:r>
        <w:r w:rsidRPr="00D420C6">
          <w:rPr>
            <w:rFonts w:ascii="Times New Roman" w:hAnsi="Times New Roman"/>
            <w:sz w:val="24"/>
            <w:szCs w:val="24"/>
          </w:rPr>
          <w:instrText>PAGE   \* MERGEFORMAT</w:instrText>
        </w:r>
        <w:r w:rsidRPr="00D420C6">
          <w:rPr>
            <w:rFonts w:ascii="Times New Roman" w:hAnsi="Times New Roman"/>
            <w:sz w:val="24"/>
            <w:szCs w:val="24"/>
          </w:rPr>
          <w:fldChar w:fldCharType="separate"/>
        </w:r>
        <w:r w:rsidR="005E28F3">
          <w:rPr>
            <w:rFonts w:ascii="Times New Roman" w:hAnsi="Times New Roman"/>
            <w:noProof/>
            <w:sz w:val="24"/>
            <w:szCs w:val="24"/>
          </w:rPr>
          <w:t>1</w:t>
        </w:r>
        <w:r w:rsidRPr="00D420C6">
          <w:rPr>
            <w:rFonts w:ascii="Times New Roman" w:hAnsi="Times New Roman"/>
            <w:sz w:val="24"/>
            <w:szCs w:val="24"/>
          </w:rPr>
          <w:fldChar w:fldCharType="end"/>
        </w:r>
      </w:p>
    </w:sdtContent>
  </w:sdt>
  <w:p w:rsidR="00820697" w:rsidRDefault="008206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2"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4" w15:restartNumberingAfterBreak="0">
    <w:nsid w:val="0165400D"/>
    <w:multiLevelType w:val="multilevel"/>
    <w:tmpl w:val="D2882624"/>
    <w:lvl w:ilvl="0">
      <w:start w:val="3"/>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022165B1"/>
    <w:multiLevelType w:val="hybridMultilevel"/>
    <w:tmpl w:val="E460D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D46CE5"/>
    <w:multiLevelType w:val="multilevel"/>
    <w:tmpl w:val="BF28F2DE"/>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0B904644"/>
    <w:multiLevelType w:val="multilevel"/>
    <w:tmpl w:val="C9229274"/>
    <w:lvl w:ilvl="0">
      <w:start w:val="8"/>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BE5096D"/>
    <w:multiLevelType w:val="multilevel"/>
    <w:tmpl w:val="852E9CE4"/>
    <w:lvl w:ilvl="0">
      <w:start w:val="6"/>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9" w15:restartNumberingAfterBreak="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0E1C81"/>
    <w:multiLevelType w:val="multilevel"/>
    <w:tmpl w:val="90405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03A308D"/>
    <w:multiLevelType w:val="multilevel"/>
    <w:tmpl w:val="D9ECBB6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35714CB"/>
    <w:multiLevelType w:val="hybridMultilevel"/>
    <w:tmpl w:val="AD7ACEAE"/>
    <w:lvl w:ilvl="0" w:tplc="6FDCB344">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3" w15:restartNumberingAfterBreak="0">
    <w:nsid w:val="163B0294"/>
    <w:multiLevelType w:val="hybridMultilevel"/>
    <w:tmpl w:val="8A3A612A"/>
    <w:lvl w:ilvl="0" w:tplc="2034D936">
      <w:start w:val="9"/>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1D2B3668"/>
    <w:multiLevelType w:val="hybridMultilevel"/>
    <w:tmpl w:val="F7BEF00A"/>
    <w:lvl w:ilvl="0" w:tplc="F5A67F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04F3C57"/>
    <w:multiLevelType w:val="multilevel"/>
    <w:tmpl w:val="0BC0480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22C63EFF"/>
    <w:multiLevelType w:val="multilevel"/>
    <w:tmpl w:val="EBD009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4C0E0D"/>
    <w:multiLevelType w:val="multilevel"/>
    <w:tmpl w:val="93F258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26F0EDE"/>
    <w:multiLevelType w:val="hybridMultilevel"/>
    <w:tmpl w:val="3A2C388C"/>
    <w:lvl w:ilvl="0" w:tplc="F5A67F64">
      <w:start w:val="1"/>
      <w:numFmt w:val="bullet"/>
      <w:lvlText w:val=""/>
      <w:lvlJc w:val="left"/>
      <w:pPr>
        <w:ind w:left="1429" w:hanging="360"/>
      </w:pPr>
      <w:rPr>
        <w:rFonts w:ascii="Symbol" w:hAnsi="Symbol" w:hint="default"/>
        <w:b/>
        <w:i w:val="0"/>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36F17872"/>
    <w:multiLevelType w:val="multilevel"/>
    <w:tmpl w:val="23C6E8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402829"/>
    <w:multiLevelType w:val="multilevel"/>
    <w:tmpl w:val="E660968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43BD6857"/>
    <w:multiLevelType w:val="multilevel"/>
    <w:tmpl w:val="2CA40D6A"/>
    <w:lvl w:ilvl="0">
      <w:start w:val="8"/>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478A395C"/>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15:restartNumberingAfterBreak="0">
    <w:nsid w:val="495C0924"/>
    <w:multiLevelType w:val="singleLevel"/>
    <w:tmpl w:val="D8A6CF9C"/>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25" w15:restartNumberingAfterBreak="0">
    <w:nsid w:val="4E26536C"/>
    <w:multiLevelType w:val="multilevel"/>
    <w:tmpl w:val="5AAE1704"/>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0B5670E"/>
    <w:multiLevelType w:val="multilevel"/>
    <w:tmpl w:val="95544D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204374F"/>
    <w:multiLevelType w:val="multilevel"/>
    <w:tmpl w:val="2E4A4BEC"/>
    <w:lvl w:ilvl="0">
      <w:start w:val="1"/>
      <w:numFmt w:val="decimal"/>
      <w:lvlText w:val="%1."/>
      <w:lvlJc w:val="left"/>
      <w:pPr>
        <w:ind w:left="1140" w:hanging="1140"/>
      </w:pPr>
      <w:rPr>
        <w:rFonts w:ascii="Times New Roman" w:hAnsi="Times New Roman" w:hint="default"/>
      </w:rPr>
    </w:lvl>
    <w:lvl w:ilvl="1">
      <w:start w:val="1"/>
      <w:numFmt w:val="decimal"/>
      <w:lvlText w:val="%1.%2."/>
      <w:lvlJc w:val="left"/>
      <w:pPr>
        <w:ind w:left="1849" w:hanging="1140"/>
      </w:pPr>
      <w:rPr>
        <w:rFonts w:ascii="Times New Roman" w:hAnsi="Times New Roman" w:hint="default"/>
      </w:rPr>
    </w:lvl>
    <w:lvl w:ilvl="2">
      <w:start w:val="1"/>
      <w:numFmt w:val="decimal"/>
      <w:lvlText w:val="%1.%2.%3."/>
      <w:lvlJc w:val="left"/>
      <w:pPr>
        <w:ind w:left="2558" w:hanging="1140"/>
      </w:pPr>
      <w:rPr>
        <w:rFonts w:ascii="Times New Roman" w:hAnsi="Times New Roman" w:hint="default"/>
      </w:rPr>
    </w:lvl>
    <w:lvl w:ilvl="3">
      <w:start w:val="1"/>
      <w:numFmt w:val="decimal"/>
      <w:lvlText w:val="%1.%2.%3.%4."/>
      <w:lvlJc w:val="left"/>
      <w:pPr>
        <w:ind w:left="3267" w:hanging="1140"/>
      </w:pPr>
      <w:rPr>
        <w:rFonts w:ascii="Times New Roman" w:hAnsi="Times New Roman" w:hint="default"/>
      </w:rPr>
    </w:lvl>
    <w:lvl w:ilvl="4">
      <w:start w:val="1"/>
      <w:numFmt w:val="decimal"/>
      <w:lvlText w:val="%1.%2.%3.%4.%5."/>
      <w:lvlJc w:val="left"/>
      <w:pPr>
        <w:ind w:left="3976" w:hanging="1140"/>
      </w:pPr>
      <w:rPr>
        <w:rFonts w:ascii="Times New Roman" w:hAnsi="Times New Roman" w:hint="default"/>
      </w:rPr>
    </w:lvl>
    <w:lvl w:ilvl="5">
      <w:start w:val="1"/>
      <w:numFmt w:val="decimal"/>
      <w:lvlText w:val="%1.%2.%3.%4.%5.%6."/>
      <w:lvlJc w:val="left"/>
      <w:pPr>
        <w:ind w:left="4685" w:hanging="1140"/>
      </w:pPr>
      <w:rPr>
        <w:rFonts w:ascii="Times New Roman" w:hAnsi="Times New Roman" w:hint="default"/>
      </w:rPr>
    </w:lvl>
    <w:lvl w:ilvl="6">
      <w:start w:val="1"/>
      <w:numFmt w:val="decimal"/>
      <w:lvlText w:val="%1.%2.%3.%4.%5.%6.%7."/>
      <w:lvlJc w:val="left"/>
      <w:pPr>
        <w:ind w:left="5694" w:hanging="1440"/>
      </w:pPr>
      <w:rPr>
        <w:rFonts w:ascii="Times New Roman" w:hAnsi="Times New Roman" w:hint="default"/>
      </w:rPr>
    </w:lvl>
    <w:lvl w:ilvl="7">
      <w:start w:val="1"/>
      <w:numFmt w:val="decimal"/>
      <w:lvlText w:val="%1.%2.%3.%4.%5.%6.%7.%8."/>
      <w:lvlJc w:val="left"/>
      <w:pPr>
        <w:ind w:left="6403" w:hanging="1440"/>
      </w:pPr>
      <w:rPr>
        <w:rFonts w:ascii="Times New Roman" w:hAnsi="Times New Roman" w:hint="default"/>
      </w:rPr>
    </w:lvl>
    <w:lvl w:ilvl="8">
      <w:start w:val="1"/>
      <w:numFmt w:val="decimal"/>
      <w:lvlText w:val="%1.%2.%3.%4.%5.%6.%7.%8.%9."/>
      <w:lvlJc w:val="left"/>
      <w:pPr>
        <w:ind w:left="7472" w:hanging="1800"/>
      </w:pPr>
      <w:rPr>
        <w:rFonts w:ascii="Times New Roman" w:hAnsi="Times New Roman" w:hint="default"/>
      </w:rPr>
    </w:lvl>
  </w:abstractNum>
  <w:abstractNum w:abstractNumId="28" w15:restartNumberingAfterBreak="0">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9D73927"/>
    <w:multiLevelType w:val="multilevel"/>
    <w:tmpl w:val="814E275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D468FB"/>
    <w:multiLevelType w:val="multilevel"/>
    <w:tmpl w:val="D168055A"/>
    <w:lvl w:ilvl="0">
      <w:start w:val="1"/>
      <w:numFmt w:val="decimal"/>
      <w:lvlText w:val="%1."/>
      <w:lvlJc w:val="left"/>
      <w:pPr>
        <w:ind w:left="360" w:hanging="360"/>
      </w:pPr>
      <w:rPr>
        <w:rFonts w:ascii="Times New Roman" w:hAnsi="Times New Roman" w:cs="Times New Roman" w:hint="default"/>
        <w:color w:val="000000"/>
        <w:sz w:val="18"/>
      </w:rPr>
    </w:lvl>
    <w:lvl w:ilvl="1">
      <w:start w:val="10"/>
      <w:numFmt w:val="decimal"/>
      <w:lvlText w:val="%1.%2."/>
      <w:lvlJc w:val="left"/>
      <w:pPr>
        <w:ind w:left="1120" w:hanging="360"/>
      </w:pPr>
      <w:rPr>
        <w:rFonts w:ascii="Times New Roman" w:hAnsi="Times New Roman" w:cs="Times New Roman" w:hint="default"/>
        <w:color w:val="000000"/>
        <w:sz w:val="22"/>
      </w:rPr>
    </w:lvl>
    <w:lvl w:ilvl="2">
      <w:start w:val="1"/>
      <w:numFmt w:val="decimal"/>
      <w:lvlText w:val="%1.%2.%3."/>
      <w:lvlJc w:val="left"/>
      <w:pPr>
        <w:ind w:left="2240" w:hanging="720"/>
      </w:pPr>
      <w:rPr>
        <w:rFonts w:ascii="Times New Roman" w:hAnsi="Times New Roman" w:cs="Times New Roman" w:hint="default"/>
        <w:color w:val="000000"/>
        <w:sz w:val="18"/>
      </w:rPr>
    </w:lvl>
    <w:lvl w:ilvl="3">
      <w:start w:val="1"/>
      <w:numFmt w:val="decimal"/>
      <w:lvlText w:val="%1.%2.%3.%4."/>
      <w:lvlJc w:val="left"/>
      <w:pPr>
        <w:ind w:left="3000" w:hanging="720"/>
      </w:pPr>
      <w:rPr>
        <w:rFonts w:ascii="Times New Roman" w:hAnsi="Times New Roman" w:cs="Times New Roman" w:hint="default"/>
        <w:color w:val="000000"/>
        <w:sz w:val="18"/>
      </w:rPr>
    </w:lvl>
    <w:lvl w:ilvl="4">
      <w:start w:val="1"/>
      <w:numFmt w:val="decimal"/>
      <w:lvlText w:val="%1.%2.%3.%4.%5."/>
      <w:lvlJc w:val="left"/>
      <w:pPr>
        <w:ind w:left="4120" w:hanging="1080"/>
      </w:pPr>
      <w:rPr>
        <w:rFonts w:ascii="Times New Roman" w:hAnsi="Times New Roman" w:cs="Times New Roman" w:hint="default"/>
        <w:color w:val="000000"/>
        <w:sz w:val="18"/>
      </w:rPr>
    </w:lvl>
    <w:lvl w:ilvl="5">
      <w:start w:val="1"/>
      <w:numFmt w:val="decimal"/>
      <w:lvlText w:val="%1.%2.%3.%4.%5.%6."/>
      <w:lvlJc w:val="left"/>
      <w:pPr>
        <w:ind w:left="4880" w:hanging="1080"/>
      </w:pPr>
      <w:rPr>
        <w:rFonts w:ascii="Times New Roman" w:hAnsi="Times New Roman" w:cs="Times New Roman" w:hint="default"/>
        <w:color w:val="000000"/>
        <w:sz w:val="18"/>
      </w:rPr>
    </w:lvl>
    <w:lvl w:ilvl="6">
      <w:start w:val="1"/>
      <w:numFmt w:val="decimal"/>
      <w:lvlText w:val="%1.%2.%3.%4.%5.%6.%7."/>
      <w:lvlJc w:val="left"/>
      <w:pPr>
        <w:ind w:left="5640" w:hanging="1080"/>
      </w:pPr>
      <w:rPr>
        <w:rFonts w:ascii="Times New Roman" w:hAnsi="Times New Roman" w:cs="Times New Roman" w:hint="default"/>
        <w:color w:val="000000"/>
        <w:sz w:val="18"/>
      </w:rPr>
    </w:lvl>
    <w:lvl w:ilvl="7">
      <w:start w:val="1"/>
      <w:numFmt w:val="decimal"/>
      <w:lvlText w:val="%1.%2.%3.%4.%5.%6.%7.%8."/>
      <w:lvlJc w:val="left"/>
      <w:pPr>
        <w:ind w:left="6760" w:hanging="1440"/>
      </w:pPr>
      <w:rPr>
        <w:rFonts w:ascii="Times New Roman" w:hAnsi="Times New Roman" w:cs="Times New Roman" w:hint="default"/>
        <w:color w:val="000000"/>
        <w:sz w:val="18"/>
      </w:rPr>
    </w:lvl>
    <w:lvl w:ilvl="8">
      <w:start w:val="1"/>
      <w:numFmt w:val="decimal"/>
      <w:lvlText w:val="%1.%2.%3.%4.%5.%6.%7.%8.%9."/>
      <w:lvlJc w:val="left"/>
      <w:pPr>
        <w:ind w:left="7520" w:hanging="1440"/>
      </w:pPr>
      <w:rPr>
        <w:rFonts w:ascii="Times New Roman" w:hAnsi="Times New Roman" w:cs="Times New Roman" w:hint="default"/>
        <w:color w:val="000000"/>
        <w:sz w:val="18"/>
      </w:rPr>
    </w:lvl>
  </w:abstractNum>
  <w:abstractNum w:abstractNumId="31" w15:restartNumberingAfterBreak="0">
    <w:nsid w:val="761D77C0"/>
    <w:multiLevelType w:val="multilevel"/>
    <w:tmpl w:val="C0620A5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7735AE9"/>
    <w:multiLevelType w:val="multilevel"/>
    <w:tmpl w:val="3A98563E"/>
    <w:lvl w:ilvl="0">
      <w:start w:val="9"/>
      <w:numFmt w:val="decimal"/>
      <w:lvlText w:val="%1."/>
      <w:lvlJc w:val="left"/>
      <w:pPr>
        <w:ind w:left="360" w:hanging="360"/>
      </w:pPr>
      <w:rPr>
        <w:rFonts w:ascii="Times New Roman" w:hAnsi="Times New Roman" w:cs="Times New Roman" w:hint="default"/>
        <w:color w:val="000000"/>
        <w:sz w:val="18"/>
      </w:rPr>
    </w:lvl>
    <w:lvl w:ilvl="1">
      <w:start w:val="1"/>
      <w:numFmt w:val="decimal"/>
      <w:lvlText w:val="%1.%2."/>
      <w:lvlJc w:val="left"/>
      <w:pPr>
        <w:ind w:left="360" w:hanging="360"/>
      </w:pPr>
      <w:rPr>
        <w:rFonts w:ascii="Times New Roman" w:hAnsi="Times New Roman" w:cs="Times New Roman" w:hint="default"/>
        <w:color w:val="000000"/>
        <w:sz w:val="22"/>
      </w:rPr>
    </w:lvl>
    <w:lvl w:ilvl="2">
      <w:start w:val="1"/>
      <w:numFmt w:val="decimal"/>
      <w:lvlText w:val="%1.%2.%3."/>
      <w:lvlJc w:val="left"/>
      <w:pPr>
        <w:ind w:left="720" w:hanging="720"/>
      </w:pPr>
      <w:rPr>
        <w:rFonts w:ascii="Times New Roman" w:hAnsi="Times New Roman" w:cs="Times New Roman" w:hint="default"/>
        <w:color w:val="000000"/>
        <w:sz w:val="18"/>
      </w:rPr>
    </w:lvl>
    <w:lvl w:ilvl="3">
      <w:start w:val="1"/>
      <w:numFmt w:val="decimal"/>
      <w:lvlText w:val="%1.%2.%3.%4."/>
      <w:lvlJc w:val="left"/>
      <w:pPr>
        <w:ind w:left="720" w:hanging="720"/>
      </w:pPr>
      <w:rPr>
        <w:rFonts w:ascii="Times New Roman" w:hAnsi="Times New Roman" w:cs="Times New Roman" w:hint="default"/>
        <w:color w:val="000000"/>
        <w:sz w:val="18"/>
      </w:rPr>
    </w:lvl>
    <w:lvl w:ilvl="4">
      <w:start w:val="1"/>
      <w:numFmt w:val="decimal"/>
      <w:lvlText w:val="%1.%2.%3.%4.%5."/>
      <w:lvlJc w:val="left"/>
      <w:pPr>
        <w:ind w:left="1080" w:hanging="1080"/>
      </w:pPr>
      <w:rPr>
        <w:rFonts w:ascii="Times New Roman" w:hAnsi="Times New Roman" w:cs="Times New Roman" w:hint="default"/>
        <w:color w:val="000000"/>
        <w:sz w:val="18"/>
      </w:rPr>
    </w:lvl>
    <w:lvl w:ilvl="5">
      <w:start w:val="1"/>
      <w:numFmt w:val="decimal"/>
      <w:lvlText w:val="%1.%2.%3.%4.%5.%6."/>
      <w:lvlJc w:val="left"/>
      <w:pPr>
        <w:ind w:left="1080" w:hanging="1080"/>
      </w:pPr>
      <w:rPr>
        <w:rFonts w:ascii="Times New Roman" w:hAnsi="Times New Roman" w:cs="Times New Roman" w:hint="default"/>
        <w:color w:val="000000"/>
        <w:sz w:val="18"/>
      </w:rPr>
    </w:lvl>
    <w:lvl w:ilvl="6">
      <w:start w:val="1"/>
      <w:numFmt w:val="decimal"/>
      <w:lvlText w:val="%1.%2.%3.%4.%5.%6.%7."/>
      <w:lvlJc w:val="left"/>
      <w:pPr>
        <w:ind w:left="1080" w:hanging="1080"/>
      </w:pPr>
      <w:rPr>
        <w:rFonts w:ascii="Times New Roman" w:hAnsi="Times New Roman" w:cs="Times New Roman" w:hint="default"/>
        <w:color w:val="000000"/>
        <w:sz w:val="18"/>
      </w:rPr>
    </w:lvl>
    <w:lvl w:ilvl="7">
      <w:start w:val="1"/>
      <w:numFmt w:val="decimal"/>
      <w:lvlText w:val="%1.%2.%3.%4.%5.%6.%7.%8."/>
      <w:lvlJc w:val="left"/>
      <w:pPr>
        <w:ind w:left="1440" w:hanging="1440"/>
      </w:pPr>
      <w:rPr>
        <w:rFonts w:ascii="Times New Roman" w:hAnsi="Times New Roman" w:cs="Times New Roman" w:hint="default"/>
        <w:color w:val="000000"/>
        <w:sz w:val="18"/>
      </w:rPr>
    </w:lvl>
    <w:lvl w:ilvl="8">
      <w:start w:val="1"/>
      <w:numFmt w:val="decimal"/>
      <w:lvlText w:val="%1.%2.%3.%4.%5.%6.%7.%8.%9."/>
      <w:lvlJc w:val="left"/>
      <w:pPr>
        <w:ind w:left="1440" w:hanging="1440"/>
      </w:pPr>
      <w:rPr>
        <w:rFonts w:ascii="Times New Roman" w:hAnsi="Times New Roman" w:cs="Times New Roman" w:hint="default"/>
        <w:color w:val="000000"/>
        <w:sz w:val="18"/>
      </w:rPr>
    </w:lvl>
  </w:abstractNum>
  <w:abstractNum w:abstractNumId="33" w15:restartNumberingAfterBreak="0">
    <w:nsid w:val="77832AEA"/>
    <w:multiLevelType w:val="multilevel"/>
    <w:tmpl w:val="09A65F2C"/>
    <w:lvl w:ilvl="0">
      <w:start w:val="8"/>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79214398"/>
    <w:multiLevelType w:val="multilevel"/>
    <w:tmpl w:val="DE785BD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7DC536E9"/>
    <w:multiLevelType w:val="hybridMultilevel"/>
    <w:tmpl w:val="CA8852E6"/>
    <w:lvl w:ilvl="0" w:tplc="CD083558">
      <w:start w:val="1"/>
      <w:numFmt w:val="bullet"/>
      <w:lvlText w:val=""/>
      <w:lvlJc w:val="left"/>
      <w:pPr>
        <w:ind w:left="1455" w:hanging="360"/>
      </w:pPr>
      <w:rPr>
        <w:rFonts w:ascii="Symbol" w:hAnsi="Symbol" w:hint="default"/>
      </w:rPr>
    </w:lvl>
    <w:lvl w:ilvl="1" w:tplc="B7E68232" w:tentative="1">
      <w:start w:val="1"/>
      <w:numFmt w:val="bullet"/>
      <w:lvlText w:val="o"/>
      <w:lvlJc w:val="left"/>
      <w:pPr>
        <w:ind w:left="2175" w:hanging="360"/>
      </w:pPr>
      <w:rPr>
        <w:rFonts w:ascii="Courier New" w:hAnsi="Courier New" w:hint="default"/>
      </w:rPr>
    </w:lvl>
    <w:lvl w:ilvl="2" w:tplc="3F2C0086" w:tentative="1">
      <w:start w:val="1"/>
      <w:numFmt w:val="bullet"/>
      <w:lvlText w:val=""/>
      <w:lvlJc w:val="left"/>
      <w:pPr>
        <w:ind w:left="2895" w:hanging="360"/>
      </w:pPr>
      <w:rPr>
        <w:rFonts w:ascii="Wingdings" w:hAnsi="Wingdings" w:hint="default"/>
      </w:rPr>
    </w:lvl>
    <w:lvl w:ilvl="3" w:tplc="6AE07728" w:tentative="1">
      <w:start w:val="1"/>
      <w:numFmt w:val="bullet"/>
      <w:lvlText w:val=""/>
      <w:lvlJc w:val="left"/>
      <w:pPr>
        <w:ind w:left="3615" w:hanging="360"/>
      </w:pPr>
      <w:rPr>
        <w:rFonts w:ascii="Symbol" w:hAnsi="Symbol" w:hint="default"/>
      </w:rPr>
    </w:lvl>
    <w:lvl w:ilvl="4" w:tplc="B83C8036" w:tentative="1">
      <w:start w:val="1"/>
      <w:numFmt w:val="bullet"/>
      <w:lvlText w:val="o"/>
      <w:lvlJc w:val="left"/>
      <w:pPr>
        <w:ind w:left="4335" w:hanging="360"/>
      </w:pPr>
      <w:rPr>
        <w:rFonts w:ascii="Courier New" w:hAnsi="Courier New" w:hint="default"/>
      </w:rPr>
    </w:lvl>
    <w:lvl w:ilvl="5" w:tplc="0CC4271A" w:tentative="1">
      <w:start w:val="1"/>
      <w:numFmt w:val="bullet"/>
      <w:lvlText w:val=""/>
      <w:lvlJc w:val="left"/>
      <w:pPr>
        <w:ind w:left="5055" w:hanging="360"/>
      </w:pPr>
      <w:rPr>
        <w:rFonts w:ascii="Wingdings" w:hAnsi="Wingdings" w:hint="default"/>
      </w:rPr>
    </w:lvl>
    <w:lvl w:ilvl="6" w:tplc="895280E0" w:tentative="1">
      <w:start w:val="1"/>
      <w:numFmt w:val="bullet"/>
      <w:lvlText w:val=""/>
      <w:lvlJc w:val="left"/>
      <w:pPr>
        <w:ind w:left="5775" w:hanging="360"/>
      </w:pPr>
      <w:rPr>
        <w:rFonts w:ascii="Symbol" w:hAnsi="Symbol" w:hint="default"/>
      </w:rPr>
    </w:lvl>
    <w:lvl w:ilvl="7" w:tplc="A21C8F84" w:tentative="1">
      <w:start w:val="1"/>
      <w:numFmt w:val="bullet"/>
      <w:lvlText w:val="o"/>
      <w:lvlJc w:val="left"/>
      <w:pPr>
        <w:ind w:left="6495" w:hanging="360"/>
      </w:pPr>
      <w:rPr>
        <w:rFonts w:ascii="Courier New" w:hAnsi="Courier New" w:hint="default"/>
      </w:rPr>
    </w:lvl>
    <w:lvl w:ilvl="8" w:tplc="58E4916A" w:tentative="1">
      <w:start w:val="1"/>
      <w:numFmt w:val="bullet"/>
      <w:lvlText w:val=""/>
      <w:lvlJc w:val="left"/>
      <w:pPr>
        <w:ind w:left="7215" w:hanging="360"/>
      </w:pPr>
      <w:rPr>
        <w:rFonts w:ascii="Wingdings" w:hAnsi="Wingdings" w:hint="default"/>
      </w:rPr>
    </w:lvl>
  </w:abstractNum>
  <w:abstractNum w:abstractNumId="36" w15:restartNumberingAfterBreak="0">
    <w:nsid w:val="7E2477F5"/>
    <w:multiLevelType w:val="multilevel"/>
    <w:tmpl w:val="9414554C"/>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1"/>
  </w:num>
  <w:num w:numId="2">
    <w:abstractNumId w:val="3"/>
  </w:num>
  <w:num w:numId="3">
    <w:abstractNumId w:val="2"/>
  </w:num>
  <w:num w:numId="4">
    <w:abstractNumId w:val="4"/>
  </w:num>
  <w:num w:numId="5">
    <w:abstractNumId w:val="9"/>
  </w:num>
  <w:num w:numId="6">
    <w:abstractNumId w:val="18"/>
  </w:num>
  <w:num w:numId="7">
    <w:abstractNumId w:val="21"/>
  </w:num>
  <w:num w:numId="8">
    <w:abstractNumId w:val="17"/>
  </w:num>
  <w:num w:numId="9">
    <w:abstractNumId w:val="1"/>
  </w:num>
  <w:num w:numId="10">
    <w:abstractNumId w:val="8"/>
  </w:num>
  <w:num w:numId="11">
    <w:abstractNumId w:val="36"/>
  </w:num>
  <w:num w:numId="12">
    <w:abstractNumId w:val="28"/>
  </w:num>
  <w:num w:numId="13">
    <w:abstractNumId w:val="24"/>
  </w:num>
  <w:num w:numId="14">
    <w:abstractNumId w:val="7"/>
  </w:num>
  <w:num w:numId="15">
    <w:abstractNumId w:val="31"/>
  </w:num>
  <w:num w:numId="16">
    <w:abstractNumId w:val="33"/>
  </w:num>
  <w:num w:numId="17">
    <w:abstractNumId w:val="22"/>
  </w:num>
  <w:num w:numId="18">
    <w:abstractNumId w:val="19"/>
  </w:num>
  <w:num w:numId="19">
    <w:abstractNumId w:val="12"/>
  </w:num>
  <w:num w:numId="20">
    <w:abstractNumId w:val="14"/>
  </w:num>
  <w:num w:numId="21">
    <w:abstractNumId w:val="35"/>
  </w:num>
  <w:num w:numId="22">
    <w:abstractNumId w:val="5"/>
  </w:num>
  <w:num w:numId="23">
    <w:abstractNumId w:val="26"/>
  </w:num>
  <w:num w:numId="24">
    <w:abstractNumId w:val="10"/>
  </w:num>
  <w:num w:numId="25">
    <w:abstractNumId w:val="15"/>
  </w:num>
  <w:num w:numId="26">
    <w:abstractNumId w:val="2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8">
    <w:abstractNumId w:val="20"/>
  </w:num>
  <w:num w:numId="29">
    <w:abstractNumId w:val="13"/>
  </w:num>
  <w:num w:numId="30">
    <w:abstractNumId w:val="25"/>
  </w:num>
  <w:num w:numId="31">
    <w:abstractNumId w:val="27"/>
  </w:num>
  <w:num w:numId="32">
    <w:abstractNumId w:val="34"/>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3B"/>
    <w:rsid w:val="00000101"/>
    <w:rsid w:val="000039ED"/>
    <w:rsid w:val="00003ABB"/>
    <w:rsid w:val="000059DD"/>
    <w:rsid w:val="00005AB0"/>
    <w:rsid w:val="00005CCF"/>
    <w:rsid w:val="00006E9B"/>
    <w:rsid w:val="0000750A"/>
    <w:rsid w:val="000078E3"/>
    <w:rsid w:val="000103F1"/>
    <w:rsid w:val="00010DBA"/>
    <w:rsid w:val="00012B9F"/>
    <w:rsid w:val="0001390A"/>
    <w:rsid w:val="00014958"/>
    <w:rsid w:val="000151EF"/>
    <w:rsid w:val="00015659"/>
    <w:rsid w:val="000158B4"/>
    <w:rsid w:val="00015D4C"/>
    <w:rsid w:val="00016395"/>
    <w:rsid w:val="00017281"/>
    <w:rsid w:val="00020100"/>
    <w:rsid w:val="000209AB"/>
    <w:rsid w:val="00022E9E"/>
    <w:rsid w:val="0002319F"/>
    <w:rsid w:val="000239B7"/>
    <w:rsid w:val="000256F1"/>
    <w:rsid w:val="000259F6"/>
    <w:rsid w:val="0003157A"/>
    <w:rsid w:val="00032296"/>
    <w:rsid w:val="000324D0"/>
    <w:rsid w:val="00032700"/>
    <w:rsid w:val="0003292D"/>
    <w:rsid w:val="00032D3F"/>
    <w:rsid w:val="00033208"/>
    <w:rsid w:val="00033DDB"/>
    <w:rsid w:val="00034BB4"/>
    <w:rsid w:val="00035E3D"/>
    <w:rsid w:val="00035FFC"/>
    <w:rsid w:val="0003623B"/>
    <w:rsid w:val="000362F3"/>
    <w:rsid w:val="0003679B"/>
    <w:rsid w:val="00040130"/>
    <w:rsid w:val="000401ED"/>
    <w:rsid w:val="000408D2"/>
    <w:rsid w:val="00040A6F"/>
    <w:rsid w:val="00040D51"/>
    <w:rsid w:val="000411DA"/>
    <w:rsid w:val="00041F86"/>
    <w:rsid w:val="00043D73"/>
    <w:rsid w:val="00044761"/>
    <w:rsid w:val="00045E2D"/>
    <w:rsid w:val="000461E7"/>
    <w:rsid w:val="00046988"/>
    <w:rsid w:val="00046B25"/>
    <w:rsid w:val="00047F38"/>
    <w:rsid w:val="00050548"/>
    <w:rsid w:val="00051587"/>
    <w:rsid w:val="0005164C"/>
    <w:rsid w:val="00051768"/>
    <w:rsid w:val="0005217F"/>
    <w:rsid w:val="0005239D"/>
    <w:rsid w:val="00053140"/>
    <w:rsid w:val="00054568"/>
    <w:rsid w:val="00054781"/>
    <w:rsid w:val="000556EC"/>
    <w:rsid w:val="000558B0"/>
    <w:rsid w:val="00055C03"/>
    <w:rsid w:val="00060618"/>
    <w:rsid w:val="00061208"/>
    <w:rsid w:val="000622D0"/>
    <w:rsid w:val="00062EA7"/>
    <w:rsid w:val="00063C12"/>
    <w:rsid w:val="00063DE3"/>
    <w:rsid w:val="000647D7"/>
    <w:rsid w:val="0006570E"/>
    <w:rsid w:val="00066650"/>
    <w:rsid w:val="00066DB9"/>
    <w:rsid w:val="0007029E"/>
    <w:rsid w:val="00070503"/>
    <w:rsid w:val="00070B53"/>
    <w:rsid w:val="00070D34"/>
    <w:rsid w:val="00071DF4"/>
    <w:rsid w:val="000720C1"/>
    <w:rsid w:val="00072839"/>
    <w:rsid w:val="0007288E"/>
    <w:rsid w:val="00072F6E"/>
    <w:rsid w:val="00073062"/>
    <w:rsid w:val="000732AF"/>
    <w:rsid w:val="00073586"/>
    <w:rsid w:val="00073616"/>
    <w:rsid w:val="000748E9"/>
    <w:rsid w:val="00074D75"/>
    <w:rsid w:val="00075399"/>
    <w:rsid w:val="0007553A"/>
    <w:rsid w:val="00075F2B"/>
    <w:rsid w:val="00076166"/>
    <w:rsid w:val="00076845"/>
    <w:rsid w:val="00081837"/>
    <w:rsid w:val="00081F9D"/>
    <w:rsid w:val="0008204C"/>
    <w:rsid w:val="000826CE"/>
    <w:rsid w:val="0008273B"/>
    <w:rsid w:val="000828AA"/>
    <w:rsid w:val="00083490"/>
    <w:rsid w:val="000840DB"/>
    <w:rsid w:val="00084735"/>
    <w:rsid w:val="00084C7D"/>
    <w:rsid w:val="000859C0"/>
    <w:rsid w:val="00085E0B"/>
    <w:rsid w:val="0008667E"/>
    <w:rsid w:val="00086D15"/>
    <w:rsid w:val="00087A96"/>
    <w:rsid w:val="00087C73"/>
    <w:rsid w:val="00087E2A"/>
    <w:rsid w:val="000901AD"/>
    <w:rsid w:val="00090547"/>
    <w:rsid w:val="0009060F"/>
    <w:rsid w:val="00090DE9"/>
    <w:rsid w:val="00090EF1"/>
    <w:rsid w:val="00090FB9"/>
    <w:rsid w:val="00091884"/>
    <w:rsid w:val="0009190E"/>
    <w:rsid w:val="000923D9"/>
    <w:rsid w:val="000925C3"/>
    <w:rsid w:val="00092A1C"/>
    <w:rsid w:val="000931CC"/>
    <w:rsid w:val="0009357E"/>
    <w:rsid w:val="00093727"/>
    <w:rsid w:val="00093786"/>
    <w:rsid w:val="00093EAF"/>
    <w:rsid w:val="00094907"/>
    <w:rsid w:val="000A159E"/>
    <w:rsid w:val="000A3368"/>
    <w:rsid w:val="000A3501"/>
    <w:rsid w:val="000A3BAA"/>
    <w:rsid w:val="000A7057"/>
    <w:rsid w:val="000A7EFB"/>
    <w:rsid w:val="000B07AC"/>
    <w:rsid w:val="000B15E8"/>
    <w:rsid w:val="000B1834"/>
    <w:rsid w:val="000B1D59"/>
    <w:rsid w:val="000B1F40"/>
    <w:rsid w:val="000B26FC"/>
    <w:rsid w:val="000B3409"/>
    <w:rsid w:val="000B3A86"/>
    <w:rsid w:val="000B4196"/>
    <w:rsid w:val="000B55D4"/>
    <w:rsid w:val="000B590C"/>
    <w:rsid w:val="000B620C"/>
    <w:rsid w:val="000B7618"/>
    <w:rsid w:val="000B7761"/>
    <w:rsid w:val="000B7897"/>
    <w:rsid w:val="000B7B94"/>
    <w:rsid w:val="000B7C5A"/>
    <w:rsid w:val="000C23E9"/>
    <w:rsid w:val="000C2F78"/>
    <w:rsid w:val="000C3FCE"/>
    <w:rsid w:val="000C478E"/>
    <w:rsid w:val="000C4A3F"/>
    <w:rsid w:val="000C5010"/>
    <w:rsid w:val="000C52C2"/>
    <w:rsid w:val="000C52EE"/>
    <w:rsid w:val="000C56F9"/>
    <w:rsid w:val="000C59D7"/>
    <w:rsid w:val="000C61D4"/>
    <w:rsid w:val="000C6247"/>
    <w:rsid w:val="000D0A4B"/>
    <w:rsid w:val="000D0AAB"/>
    <w:rsid w:val="000D2A0A"/>
    <w:rsid w:val="000D30F5"/>
    <w:rsid w:val="000D3792"/>
    <w:rsid w:val="000D3BAB"/>
    <w:rsid w:val="000D4EB4"/>
    <w:rsid w:val="000D55B1"/>
    <w:rsid w:val="000D5E62"/>
    <w:rsid w:val="000D5F13"/>
    <w:rsid w:val="000D7482"/>
    <w:rsid w:val="000D77E4"/>
    <w:rsid w:val="000E06BA"/>
    <w:rsid w:val="000E0872"/>
    <w:rsid w:val="000E0D49"/>
    <w:rsid w:val="000E12C7"/>
    <w:rsid w:val="000E2076"/>
    <w:rsid w:val="000E4185"/>
    <w:rsid w:val="000E47F4"/>
    <w:rsid w:val="000E4A70"/>
    <w:rsid w:val="000E4BAD"/>
    <w:rsid w:val="000E616F"/>
    <w:rsid w:val="000E627F"/>
    <w:rsid w:val="000F02F6"/>
    <w:rsid w:val="000F1530"/>
    <w:rsid w:val="000F20FE"/>
    <w:rsid w:val="000F261B"/>
    <w:rsid w:val="000F3174"/>
    <w:rsid w:val="000F3BBA"/>
    <w:rsid w:val="000F4953"/>
    <w:rsid w:val="000F4F6E"/>
    <w:rsid w:val="000F5436"/>
    <w:rsid w:val="000F5655"/>
    <w:rsid w:val="000F61FB"/>
    <w:rsid w:val="000F6A25"/>
    <w:rsid w:val="0010091D"/>
    <w:rsid w:val="00101BE9"/>
    <w:rsid w:val="00102233"/>
    <w:rsid w:val="00102EE3"/>
    <w:rsid w:val="0010383D"/>
    <w:rsid w:val="0010576F"/>
    <w:rsid w:val="00105937"/>
    <w:rsid w:val="00105A54"/>
    <w:rsid w:val="00105BB2"/>
    <w:rsid w:val="00105C9F"/>
    <w:rsid w:val="00107B45"/>
    <w:rsid w:val="0011025E"/>
    <w:rsid w:val="0011051D"/>
    <w:rsid w:val="001110F2"/>
    <w:rsid w:val="0011198F"/>
    <w:rsid w:val="0011217B"/>
    <w:rsid w:val="0011320A"/>
    <w:rsid w:val="00114009"/>
    <w:rsid w:val="0011450B"/>
    <w:rsid w:val="001147A4"/>
    <w:rsid w:val="00114D73"/>
    <w:rsid w:val="00116386"/>
    <w:rsid w:val="00117457"/>
    <w:rsid w:val="00117864"/>
    <w:rsid w:val="00117A83"/>
    <w:rsid w:val="00120071"/>
    <w:rsid w:val="00120B22"/>
    <w:rsid w:val="001218DA"/>
    <w:rsid w:val="00121D6B"/>
    <w:rsid w:val="0012380E"/>
    <w:rsid w:val="00124108"/>
    <w:rsid w:val="00124AB1"/>
    <w:rsid w:val="00124B76"/>
    <w:rsid w:val="00124F86"/>
    <w:rsid w:val="0012575F"/>
    <w:rsid w:val="001257EA"/>
    <w:rsid w:val="00125921"/>
    <w:rsid w:val="00125E72"/>
    <w:rsid w:val="00126839"/>
    <w:rsid w:val="001270DD"/>
    <w:rsid w:val="00127302"/>
    <w:rsid w:val="00127305"/>
    <w:rsid w:val="001319A1"/>
    <w:rsid w:val="00131E73"/>
    <w:rsid w:val="00131F93"/>
    <w:rsid w:val="0013301B"/>
    <w:rsid w:val="00133128"/>
    <w:rsid w:val="00134FCD"/>
    <w:rsid w:val="00134FD8"/>
    <w:rsid w:val="00135D33"/>
    <w:rsid w:val="00136C82"/>
    <w:rsid w:val="001401A9"/>
    <w:rsid w:val="00140941"/>
    <w:rsid w:val="00140CE5"/>
    <w:rsid w:val="0014101D"/>
    <w:rsid w:val="00142233"/>
    <w:rsid w:val="0014229A"/>
    <w:rsid w:val="00143840"/>
    <w:rsid w:val="00143A75"/>
    <w:rsid w:val="0014709B"/>
    <w:rsid w:val="00150332"/>
    <w:rsid w:val="00150DF8"/>
    <w:rsid w:val="001519AB"/>
    <w:rsid w:val="001521FE"/>
    <w:rsid w:val="001539CB"/>
    <w:rsid w:val="001542DD"/>
    <w:rsid w:val="00155525"/>
    <w:rsid w:val="001563B3"/>
    <w:rsid w:val="001568AE"/>
    <w:rsid w:val="001577A8"/>
    <w:rsid w:val="00160186"/>
    <w:rsid w:val="001618E8"/>
    <w:rsid w:val="00163CC8"/>
    <w:rsid w:val="00163F91"/>
    <w:rsid w:val="00164F2C"/>
    <w:rsid w:val="00165AB2"/>
    <w:rsid w:val="0016619B"/>
    <w:rsid w:val="00166945"/>
    <w:rsid w:val="00166ABB"/>
    <w:rsid w:val="00167533"/>
    <w:rsid w:val="00167AB5"/>
    <w:rsid w:val="00167F5B"/>
    <w:rsid w:val="0017019E"/>
    <w:rsid w:val="00170320"/>
    <w:rsid w:val="00170CF1"/>
    <w:rsid w:val="00171E4A"/>
    <w:rsid w:val="001721D7"/>
    <w:rsid w:val="00172853"/>
    <w:rsid w:val="00172BD0"/>
    <w:rsid w:val="001730A6"/>
    <w:rsid w:val="00173160"/>
    <w:rsid w:val="0017368A"/>
    <w:rsid w:val="001743F8"/>
    <w:rsid w:val="00174CBE"/>
    <w:rsid w:val="00175359"/>
    <w:rsid w:val="001754E4"/>
    <w:rsid w:val="00176005"/>
    <w:rsid w:val="001766BC"/>
    <w:rsid w:val="00177EB9"/>
    <w:rsid w:val="00180726"/>
    <w:rsid w:val="00180EBB"/>
    <w:rsid w:val="001824C2"/>
    <w:rsid w:val="0018298E"/>
    <w:rsid w:val="00183D3C"/>
    <w:rsid w:val="001841DF"/>
    <w:rsid w:val="00185361"/>
    <w:rsid w:val="0018645D"/>
    <w:rsid w:val="001866D5"/>
    <w:rsid w:val="0019103D"/>
    <w:rsid w:val="00191B8B"/>
    <w:rsid w:val="00191C83"/>
    <w:rsid w:val="001930C8"/>
    <w:rsid w:val="00194062"/>
    <w:rsid w:val="00194F8E"/>
    <w:rsid w:val="00195257"/>
    <w:rsid w:val="001955E2"/>
    <w:rsid w:val="00196066"/>
    <w:rsid w:val="00196B96"/>
    <w:rsid w:val="001971D3"/>
    <w:rsid w:val="0019724D"/>
    <w:rsid w:val="00197D71"/>
    <w:rsid w:val="001A0183"/>
    <w:rsid w:val="001A08A5"/>
    <w:rsid w:val="001A15B3"/>
    <w:rsid w:val="001A1F3A"/>
    <w:rsid w:val="001A26D0"/>
    <w:rsid w:val="001A2A2F"/>
    <w:rsid w:val="001A33BD"/>
    <w:rsid w:val="001A436E"/>
    <w:rsid w:val="001A535D"/>
    <w:rsid w:val="001A57A2"/>
    <w:rsid w:val="001A5A7F"/>
    <w:rsid w:val="001A640E"/>
    <w:rsid w:val="001A6C2C"/>
    <w:rsid w:val="001B14C1"/>
    <w:rsid w:val="001B1657"/>
    <w:rsid w:val="001B2FBA"/>
    <w:rsid w:val="001B30E9"/>
    <w:rsid w:val="001B3454"/>
    <w:rsid w:val="001B3A26"/>
    <w:rsid w:val="001B3DB9"/>
    <w:rsid w:val="001B3E97"/>
    <w:rsid w:val="001B4040"/>
    <w:rsid w:val="001B47C7"/>
    <w:rsid w:val="001B66E4"/>
    <w:rsid w:val="001B78E9"/>
    <w:rsid w:val="001C1038"/>
    <w:rsid w:val="001C1243"/>
    <w:rsid w:val="001C176C"/>
    <w:rsid w:val="001C1770"/>
    <w:rsid w:val="001C2236"/>
    <w:rsid w:val="001C2D19"/>
    <w:rsid w:val="001C3EEC"/>
    <w:rsid w:val="001C5037"/>
    <w:rsid w:val="001C55EF"/>
    <w:rsid w:val="001C6016"/>
    <w:rsid w:val="001C649E"/>
    <w:rsid w:val="001C6A00"/>
    <w:rsid w:val="001D0421"/>
    <w:rsid w:val="001D10ED"/>
    <w:rsid w:val="001D136D"/>
    <w:rsid w:val="001D1C0D"/>
    <w:rsid w:val="001D1C90"/>
    <w:rsid w:val="001D2080"/>
    <w:rsid w:val="001D2793"/>
    <w:rsid w:val="001D4644"/>
    <w:rsid w:val="001D53D3"/>
    <w:rsid w:val="001D557D"/>
    <w:rsid w:val="001D5C80"/>
    <w:rsid w:val="001D5F7B"/>
    <w:rsid w:val="001D692F"/>
    <w:rsid w:val="001D7B58"/>
    <w:rsid w:val="001D7E06"/>
    <w:rsid w:val="001E01DC"/>
    <w:rsid w:val="001E0E47"/>
    <w:rsid w:val="001E36FD"/>
    <w:rsid w:val="001E3EA9"/>
    <w:rsid w:val="001E4526"/>
    <w:rsid w:val="001E5657"/>
    <w:rsid w:val="001E5D45"/>
    <w:rsid w:val="001E7FCE"/>
    <w:rsid w:val="001F2473"/>
    <w:rsid w:val="001F2CDE"/>
    <w:rsid w:val="001F3791"/>
    <w:rsid w:val="001F3823"/>
    <w:rsid w:val="001F390B"/>
    <w:rsid w:val="001F4117"/>
    <w:rsid w:val="001F4F41"/>
    <w:rsid w:val="001F50CD"/>
    <w:rsid w:val="001F5313"/>
    <w:rsid w:val="001F53A3"/>
    <w:rsid w:val="001F5676"/>
    <w:rsid w:val="001F6419"/>
    <w:rsid w:val="001F7686"/>
    <w:rsid w:val="001F7AB8"/>
    <w:rsid w:val="00201A3B"/>
    <w:rsid w:val="00201ABE"/>
    <w:rsid w:val="00202CDF"/>
    <w:rsid w:val="002030EE"/>
    <w:rsid w:val="0020387E"/>
    <w:rsid w:val="0020480C"/>
    <w:rsid w:val="0020597C"/>
    <w:rsid w:val="002061E2"/>
    <w:rsid w:val="00206554"/>
    <w:rsid w:val="00211338"/>
    <w:rsid w:val="002119A3"/>
    <w:rsid w:val="002136D2"/>
    <w:rsid w:val="002142C4"/>
    <w:rsid w:val="00214562"/>
    <w:rsid w:val="00214938"/>
    <w:rsid w:val="00214DAF"/>
    <w:rsid w:val="00216A6E"/>
    <w:rsid w:val="0021785F"/>
    <w:rsid w:val="00217BCD"/>
    <w:rsid w:val="00217C81"/>
    <w:rsid w:val="00217D42"/>
    <w:rsid w:val="00221513"/>
    <w:rsid w:val="00223989"/>
    <w:rsid w:val="00223C32"/>
    <w:rsid w:val="00223D73"/>
    <w:rsid w:val="00224E9C"/>
    <w:rsid w:val="00225AEC"/>
    <w:rsid w:val="002272FC"/>
    <w:rsid w:val="002279F2"/>
    <w:rsid w:val="00227A6A"/>
    <w:rsid w:val="0023085F"/>
    <w:rsid w:val="00231917"/>
    <w:rsid w:val="00231957"/>
    <w:rsid w:val="00231CC5"/>
    <w:rsid w:val="0023211E"/>
    <w:rsid w:val="00232295"/>
    <w:rsid w:val="00232F08"/>
    <w:rsid w:val="00233CC7"/>
    <w:rsid w:val="00235036"/>
    <w:rsid w:val="00235312"/>
    <w:rsid w:val="00235A36"/>
    <w:rsid w:val="00236031"/>
    <w:rsid w:val="0023677E"/>
    <w:rsid w:val="00236F79"/>
    <w:rsid w:val="002371C1"/>
    <w:rsid w:val="00237A12"/>
    <w:rsid w:val="00237D5E"/>
    <w:rsid w:val="002411FF"/>
    <w:rsid w:val="00241981"/>
    <w:rsid w:val="002427C2"/>
    <w:rsid w:val="00243D5F"/>
    <w:rsid w:val="00243F13"/>
    <w:rsid w:val="002448DB"/>
    <w:rsid w:val="00244BDC"/>
    <w:rsid w:val="00244F00"/>
    <w:rsid w:val="00247D66"/>
    <w:rsid w:val="00247E3A"/>
    <w:rsid w:val="0025020A"/>
    <w:rsid w:val="0025146B"/>
    <w:rsid w:val="002514E0"/>
    <w:rsid w:val="00251805"/>
    <w:rsid w:val="00252991"/>
    <w:rsid w:val="002529AC"/>
    <w:rsid w:val="0025334A"/>
    <w:rsid w:val="00253541"/>
    <w:rsid w:val="00253BBA"/>
    <w:rsid w:val="0025431A"/>
    <w:rsid w:val="0025608F"/>
    <w:rsid w:val="0025650E"/>
    <w:rsid w:val="00256861"/>
    <w:rsid w:val="00256E9A"/>
    <w:rsid w:val="0025754F"/>
    <w:rsid w:val="00257576"/>
    <w:rsid w:val="00257817"/>
    <w:rsid w:val="0026008A"/>
    <w:rsid w:val="00260DE5"/>
    <w:rsid w:val="0026209B"/>
    <w:rsid w:val="00262A3A"/>
    <w:rsid w:val="00262F67"/>
    <w:rsid w:val="002636D1"/>
    <w:rsid w:val="00263B1C"/>
    <w:rsid w:val="002645A5"/>
    <w:rsid w:val="00264D03"/>
    <w:rsid w:val="002660A8"/>
    <w:rsid w:val="00266156"/>
    <w:rsid w:val="0026789B"/>
    <w:rsid w:val="00267D88"/>
    <w:rsid w:val="00267F78"/>
    <w:rsid w:val="002704FB"/>
    <w:rsid w:val="00270EF0"/>
    <w:rsid w:val="00270F14"/>
    <w:rsid w:val="002721D2"/>
    <w:rsid w:val="00272C4B"/>
    <w:rsid w:val="0027352E"/>
    <w:rsid w:val="00273563"/>
    <w:rsid w:val="00273ADE"/>
    <w:rsid w:val="00273B64"/>
    <w:rsid w:val="002746EE"/>
    <w:rsid w:val="002748F9"/>
    <w:rsid w:val="00274B28"/>
    <w:rsid w:val="00274D55"/>
    <w:rsid w:val="00274D59"/>
    <w:rsid w:val="00275129"/>
    <w:rsid w:val="0027535D"/>
    <w:rsid w:val="00275A1B"/>
    <w:rsid w:val="00275A71"/>
    <w:rsid w:val="00275ACD"/>
    <w:rsid w:val="002767B3"/>
    <w:rsid w:val="00280F0A"/>
    <w:rsid w:val="002819C6"/>
    <w:rsid w:val="0028209A"/>
    <w:rsid w:val="0028439E"/>
    <w:rsid w:val="00284F4C"/>
    <w:rsid w:val="00285494"/>
    <w:rsid w:val="002868A8"/>
    <w:rsid w:val="0028698E"/>
    <w:rsid w:val="002869EF"/>
    <w:rsid w:val="00287362"/>
    <w:rsid w:val="00287EB6"/>
    <w:rsid w:val="00290887"/>
    <w:rsid w:val="00291C19"/>
    <w:rsid w:val="002924D7"/>
    <w:rsid w:val="00292892"/>
    <w:rsid w:val="00293585"/>
    <w:rsid w:val="002938FC"/>
    <w:rsid w:val="00293B47"/>
    <w:rsid w:val="00294B85"/>
    <w:rsid w:val="002951B7"/>
    <w:rsid w:val="00295B34"/>
    <w:rsid w:val="00295EFC"/>
    <w:rsid w:val="00297D4B"/>
    <w:rsid w:val="00297FBB"/>
    <w:rsid w:val="002A0C82"/>
    <w:rsid w:val="002A1D0E"/>
    <w:rsid w:val="002A2712"/>
    <w:rsid w:val="002A2B0F"/>
    <w:rsid w:val="002A2FAB"/>
    <w:rsid w:val="002A35EC"/>
    <w:rsid w:val="002A43BE"/>
    <w:rsid w:val="002A51C1"/>
    <w:rsid w:val="002A5ED2"/>
    <w:rsid w:val="002A6CCE"/>
    <w:rsid w:val="002B0383"/>
    <w:rsid w:val="002B05CC"/>
    <w:rsid w:val="002B19F4"/>
    <w:rsid w:val="002B2797"/>
    <w:rsid w:val="002B2DD7"/>
    <w:rsid w:val="002B44DE"/>
    <w:rsid w:val="002B49B7"/>
    <w:rsid w:val="002B4C25"/>
    <w:rsid w:val="002B4F00"/>
    <w:rsid w:val="002B52B3"/>
    <w:rsid w:val="002B65B5"/>
    <w:rsid w:val="002B6A1F"/>
    <w:rsid w:val="002B787E"/>
    <w:rsid w:val="002B7A82"/>
    <w:rsid w:val="002C01F2"/>
    <w:rsid w:val="002C0C0B"/>
    <w:rsid w:val="002C17B8"/>
    <w:rsid w:val="002C25B9"/>
    <w:rsid w:val="002C2877"/>
    <w:rsid w:val="002C2BB7"/>
    <w:rsid w:val="002C39E1"/>
    <w:rsid w:val="002C42B6"/>
    <w:rsid w:val="002C43B3"/>
    <w:rsid w:val="002C5A6F"/>
    <w:rsid w:val="002C704B"/>
    <w:rsid w:val="002C7AF6"/>
    <w:rsid w:val="002C7D2F"/>
    <w:rsid w:val="002D096E"/>
    <w:rsid w:val="002D0B3C"/>
    <w:rsid w:val="002D1F4F"/>
    <w:rsid w:val="002D22B5"/>
    <w:rsid w:val="002D25F7"/>
    <w:rsid w:val="002D26A6"/>
    <w:rsid w:val="002D2F9F"/>
    <w:rsid w:val="002D31B6"/>
    <w:rsid w:val="002D4294"/>
    <w:rsid w:val="002D4816"/>
    <w:rsid w:val="002D5D09"/>
    <w:rsid w:val="002D6629"/>
    <w:rsid w:val="002D73BC"/>
    <w:rsid w:val="002E0537"/>
    <w:rsid w:val="002E08AA"/>
    <w:rsid w:val="002E0E14"/>
    <w:rsid w:val="002E33F2"/>
    <w:rsid w:val="002E34DD"/>
    <w:rsid w:val="002E424D"/>
    <w:rsid w:val="002E4310"/>
    <w:rsid w:val="002E44DB"/>
    <w:rsid w:val="002E4D93"/>
    <w:rsid w:val="002E50C7"/>
    <w:rsid w:val="002E627A"/>
    <w:rsid w:val="002E67FA"/>
    <w:rsid w:val="002E6908"/>
    <w:rsid w:val="002E6BF2"/>
    <w:rsid w:val="002E6D34"/>
    <w:rsid w:val="002E6DD7"/>
    <w:rsid w:val="002E7CD7"/>
    <w:rsid w:val="002F159B"/>
    <w:rsid w:val="002F27D6"/>
    <w:rsid w:val="002F28DE"/>
    <w:rsid w:val="002F4073"/>
    <w:rsid w:val="002F4DB4"/>
    <w:rsid w:val="002F5207"/>
    <w:rsid w:val="002F60CE"/>
    <w:rsid w:val="002F6198"/>
    <w:rsid w:val="002F6894"/>
    <w:rsid w:val="002F6F03"/>
    <w:rsid w:val="00300E66"/>
    <w:rsid w:val="00302952"/>
    <w:rsid w:val="00303575"/>
    <w:rsid w:val="00303C00"/>
    <w:rsid w:val="00304FC7"/>
    <w:rsid w:val="00305215"/>
    <w:rsid w:val="00305588"/>
    <w:rsid w:val="003066B4"/>
    <w:rsid w:val="003106EE"/>
    <w:rsid w:val="00312F0C"/>
    <w:rsid w:val="003156D0"/>
    <w:rsid w:val="00315ACA"/>
    <w:rsid w:val="00315B2F"/>
    <w:rsid w:val="00316418"/>
    <w:rsid w:val="00321B96"/>
    <w:rsid w:val="00321D0E"/>
    <w:rsid w:val="00322B78"/>
    <w:rsid w:val="003230EA"/>
    <w:rsid w:val="00323804"/>
    <w:rsid w:val="00323D06"/>
    <w:rsid w:val="00323DF4"/>
    <w:rsid w:val="00323E7E"/>
    <w:rsid w:val="00323FC0"/>
    <w:rsid w:val="00324C56"/>
    <w:rsid w:val="00325FB2"/>
    <w:rsid w:val="00327348"/>
    <w:rsid w:val="003273A1"/>
    <w:rsid w:val="00330DF5"/>
    <w:rsid w:val="00333092"/>
    <w:rsid w:val="00333632"/>
    <w:rsid w:val="003337F9"/>
    <w:rsid w:val="00337E23"/>
    <w:rsid w:val="0034019D"/>
    <w:rsid w:val="0034081C"/>
    <w:rsid w:val="0034084B"/>
    <w:rsid w:val="00340CBC"/>
    <w:rsid w:val="00340D27"/>
    <w:rsid w:val="00341255"/>
    <w:rsid w:val="00341B89"/>
    <w:rsid w:val="003422DF"/>
    <w:rsid w:val="0034233C"/>
    <w:rsid w:val="00342B1B"/>
    <w:rsid w:val="00342DEC"/>
    <w:rsid w:val="00343277"/>
    <w:rsid w:val="00343D55"/>
    <w:rsid w:val="00343E98"/>
    <w:rsid w:val="00344378"/>
    <w:rsid w:val="003454F0"/>
    <w:rsid w:val="00345BB1"/>
    <w:rsid w:val="00347ECC"/>
    <w:rsid w:val="00347FE1"/>
    <w:rsid w:val="003509F3"/>
    <w:rsid w:val="00351595"/>
    <w:rsid w:val="003515C8"/>
    <w:rsid w:val="003521A4"/>
    <w:rsid w:val="0035239E"/>
    <w:rsid w:val="00353198"/>
    <w:rsid w:val="00353930"/>
    <w:rsid w:val="00353B88"/>
    <w:rsid w:val="00353EF7"/>
    <w:rsid w:val="00354600"/>
    <w:rsid w:val="003561AC"/>
    <w:rsid w:val="00356689"/>
    <w:rsid w:val="00356873"/>
    <w:rsid w:val="00357483"/>
    <w:rsid w:val="00357527"/>
    <w:rsid w:val="00357956"/>
    <w:rsid w:val="003607C0"/>
    <w:rsid w:val="0036172A"/>
    <w:rsid w:val="00361C11"/>
    <w:rsid w:val="00362BE9"/>
    <w:rsid w:val="00362E6A"/>
    <w:rsid w:val="00365838"/>
    <w:rsid w:val="00365B98"/>
    <w:rsid w:val="003663FD"/>
    <w:rsid w:val="003668EF"/>
    <w:rsid w:val="00367FFD"/>
    <w:rsid w:val="00370548"/>
    <w:rsid w:val="00370D6A"/>
    <w:rsid w:val="003715BF"/>
    <w:rsid w:val="003725F4"/>
    <w:rsid w:val="003747A8"/>
    <w:rsid w:val="003748FB"/>
    <w:rsid w:val="00374DAD"/>
    <w:rsid w:val="00374E98"/>
    <w:rsid w:val="0037578A"/>
    <w:rsid w:val="00375BE1"/>
    <w:rsid w:val="00375EE7"/>
    <w:rsid w:val="0037604B"/>
    <w:rsid w:val="0037654C"/>
    <w:rsid w:val="00376A1B"/>
    <w:rsid w:val="00376CEA"/>
    <w:rsid w:val="003770C2"/>
    <w:rsid w:val="003774AF"/>
    <w:rsid w:val="00377890"/>
    <w:rsid w:val="00381062"/>
    <w:rsid w:val="00381218"/>
    <w:rsid w:val="003814E5"/>
    <w:rsid w:val="00382094"/>
    <w:rsid w:val="0038230E"/>
    <w:rsid w:val="003827A5"/>
    <w:rsid w:val="00383511"/>
    <w:rsid w:val="00385B24"/>
    <w:rsid w:val="00386414"/>
    <w:rsid w:val="00386633"/>
    <w:rsid w:val="003866E4"/>
    <w:rsid w:val="00386B4A"/>
    <w:rsid w:val="00386F31"/>
    <w:rsid w:val="00387534"/>
    <w:rsid w:val="0039012A"/>
    <w:rsid w:val="00390959"/>
    <w:rsid w:val="0039098D"/>
    <w:rsid w:val="00390A3D"/>
    <w:rsid w:val="0039192A"/>
    <w:rsid w:val="00391EE4"/>
    <w:rsid w:val="00392FB0"/>
    <w:rsid w:val="0039310D"/>
    <w:rsid w:val="00393B79"/>
    <w:rsid w:val="00395618"/>
    <w:rsid w:val="00396410"/>
    <w:rsid w:val="0039666C"/>
    <w:rsid w:val="003971E2"/>
    <w:rsid w:val="00397208"/>
    <w:rsid w:val="00397674"/>
    <w:rsid w:val="003A070B"/>
    <w:rsid w:val="003A21AD"/>
    <w:rsid w:val="003A2AF2"/>
    <w:rsid w:val="003A3036"/>
    <w:rsid w:val="003A31A2"/>
    <w:rsid w:val="003A33A6"/>
    <w:rsid w:val="003A3756"/>
    <w:rsid w:val="003A3760"/>
    <w:rsid w:val="003A4133"/>
    <w:rsid w:val="003A463E"/>
    <w:rsid w:val="003A46A0"/>
    <w:rsid w:val="003A484B"/>
    <w:rsid w:val="003A4AA2"/>
    <w:rsid w:val="003A4D51"/>
    <w:rsid w:val="003A5131"/>
    <w:rsid w:val="003A624F"/>
    <w:rsid w:val="003A77E4"/>
    <w:rsid w:val="003B042D"/>
    <w:rsid w:val="003B0ADA"/>
    <w:rsid w:val="003B1D3D"/>
    <w:rsid w:val="003B1E33"/>
    <w:rsid w:val="003B1FFF"/>
    <w:rsid w:val="003B346D"/>
    <w:rsid w:val="003B4589"/>
    <w:rsid w:val="003B5326"/>
    <w:rsid w:val="003B68AC"/>
    <w:rsid w:val="003B694A"/>
    <w:rsid w:val="003B69B0"/>
    <w:rsid w:val="003B6B27"/>
    <w:rsid w:val="003B6FA4"/>
    <w:rsid w:val="003B7116"/>
    <w:rsid w:val="003B730C"/>
    <w:rsid w:val="003B7FB0"/>
    <w:rsid w:val="003C0B86"/>
    <w:rsid w:val="003C1426"/>
    <w:rsid w:val="003C1634"/>
    <w:rsid w:val="003C1984"/>
    <w:rsid w:val="003C2A6D"/>
    <w:rsid w:val="003C2E58"/>
    <w:rsid w:val="003C407C"/>
    <w:rsid w:val="003C417A"/>
    <w:rsid w:val="003C5391"/>
    <w:rsid w:val="003C5BA2"/>
    <w:rsid w:val="003C6360"/>
    <w:rsid w:val="003C6AC6"/>
    <w:rsid w:val="003C73ED"/>
    <w:rsid w:val="003C798D"/>
    <w:rsid w:val="003C7B28"/>
    <w:rsid w:val="003D156E"/>
    <w:rsid w:val="003D2134"/>
    <w:rsid w:val="003D242A"/>
    <w:rsid w:val="003D25A4"/>
    <w:rsid w:val="003D29DE"/>
    <w:rsid w:val="003D2B44"/>
    <w:rsid w:val="003D379C"/>
    <w:rsid w:val="003D402C"/>
    <w:rsid w:val="003D4923"/>
    <w:rsid w:val="003D513C"/>
    <w:rsid w:val="003D5408"/>
    <w:rsid w:val="003D6278"/>
    <w:rsid w:val="003D753C"/>
    <w:rsid w:val="003D7889"/>
    <w:rsid w:val="003D792C"/>
    <w:rsid w:val="003E14BE"/>
    <w:rsid w:val="003E1D83"/>
    <w:rsid w:val="003E206F"/>
    <w:rsid w:val="003E2ADC"/>
    <w:rsid w:val="003E2E1B"/>
    <w:rsid w:val="003E3241"/>
    <w:rsid w:val="003E423B"/>
    <w:rsid w:val="003E56AD"/>
    <w:rsid w:val="003E5B96"/>
    <w:rsid w:val="003E75DC"/>
    <w:rsid w:val="003F0057"/>
    <w:rsid w:val="003F1465"/>
    <w:rsid w:val="003F2345"/>
    <w:rsid w:val="003F246E"/>
    <w:rsid w:val="003F3348"/>
    <w:rsid w:val="003F3829"/>
    <w:rsid w:val="003F41D4"/>
    <w:rsid w:val="003F5489"/>
    <w:rsid w:val="003F5A5D"/>
    <w:rsid w:val="003F76B6"/>
    <w:rsid w:val="0040002A"/>
    <w:rsid w:val="00401716"/>
    <w:rsid w:val="0040199F"/>
    <w:rsid w:val="004029F1"/>
    <w:rsid w:val="004034D5"/>
    <w:rsid w:val="0040352E"/>
    <w:rsid w:val="0040496A"/>
    <w:rsid w:val="004058A4"/>
    <w:rsid w:val="0040671D"/>
    <w:rsid w:val="00406CB9"/>
    <w:rsid w:val="00406F7C"/>
    <w:rsid w:val="00407362"/>
    <w:rsid w:val="00407B83"/>
    <w:rsid w:val="0041072F"/>
    <w:rsid w:val="0041177C"/>
    <w:rsid w:val="0041191D"/>
    <w:rsid w:val="00411FC3"/>
    <w:rsid w:val="00412BFF"/>
    <w:rsid w:val="004142C4"/>
    <w:rsid w:val="00415AEB"/>
    <w:rsid w:val="004162FF"/>
    <w:rsid w:val="0041754A"/>
    <w:rsid w:val="00417F2D"/>
    <w:rsid w:val="00417FF0"/>
    <w:rsid w:val="00420177"/>
    <w:rsid w:val="0042041C"/>
    <w:rsid w:val="004213FE"/>
    <w:rsid w:val="00423651"/>
    <w:rsid w:val="004237F5"/>
    <w:rsid w:val="004246B4"/>
    <w:rsid w:val="00424AFD"/>
    <w:rsid w:val="00424C99"/>
    <w:rsid w:val="004258AF"/>
    <w:rsid w:val="00426258"/>
    <w:rsid w:val="00426D0F"/>
    <w:rsid w:val="004275D0"/>
    <w:rsid w:val="0042760A"/>
    <w:rsid w:val="00430057"/>
    <w:rsid w:val="004305A2"/>
    <w:rsid w:val="004307FC"/>
    <w:rsid w:val="004310BC"/>
    <w:rsid w:val="00431576"/>
    <w:rsid w:val="00432164"/>
    <w:rsid w:val="004324AA"/>
    <w:rsid w:val="00432502"/>
    <w:rsid w:val="00432CDD"/>
    <w:rsid w:val="00433064"/>
    <w:rsid w:val="00433FE9"/>
    <w:rsid w:val="0043736C"/>
    <w:rsid w:val="004407A2"/>
    <w:rsid w:val="0044090E"/>
    <w:rsid w:val="004410F7"/>
    <w:rsid w:val="004417EC"/>
    <w:rsid w:val="00441A71"/>
    <w:rsid w:val="00441EFB"/>
    <w:rsid w:val="0044241D"/>
    <w:rsid w:val="00442EF0"/>
    <w:rsid w:val="004442F4"/>
    <w:rsid w:val="00444A10"/>
    <w:rsid w:val="004462A7"/>
    <w:rsid w:val="004469AE"/>
    <w:rsid w:val="00450461"/>
    <w:rsid w:val="00450C13"/>
    <w:rsid w:val="00450DA5"/>
    <w:rsid w:val="00451DB4"/>
    <w:rsid w:val="0045267C"/>
    <w:rsid w:val="00453879"/>
    <w:rsid w:val="00453892"/>
    <w:rsid w:val="00453983"/>
    <w:rsid w:val="00454131"/>
    <w:rsid w:val="00454382"/>
    <w:rsid w:val="00454589"/>
    <w:rsid w:val="00454637"/>
    <w:rsid w:val="00454A88"/>
    <w:rsid w:val="0045626A"/>
    <w:rsid w:val="00456FA2"/>
    <w:rsid w:val="00457CF0"/>
    <w:rsid w:val="0046041E"/>
    <w:rsid w:val="00460552"/>
    <w:rsid w:val="00460F9F"/>
    <w:rsid w:val="00462AB8"/>
    <w:rsid w:val="0046332B"/>
    <w:rsid w:val="0046353F"/>
    <w:rsid w:val="0046406D"/>
    <w:rsid w:val="00465A4C"/>
    <w:rsid w:val="00465BC3"/>
    <w:rsid w:val="00466296"/>
    <w:rsid w:val="00467219"/>
    <w:rsid w:val="00467ACC"/>
    <w:rsid w:val="0047004B"/>
    <w:rsid w:val="00471F61"/>
    <w:rsid w:val="00472A6D"/>
    <w:rsid w:val="00472B79"/>
    <w:rsid w:val="00473F71"/>
    <w:rsid w:val="00480BF8"/>
    <w:rsid w:val="00481B9E"/>
    <w:rsid w:val="00482965"/>
    <w:rsid w:val="00482AF0"/>
    <w:rsid w:val="0048484A"/>
    <w:rsid w:val="00486CDB"/>
    <w:rsid w:val="00486FF6"/>
    <w:rsid w:val="00490363"/>
    <w:rsid w:val="00490EEA"/>
    <w:rsid w:val="004917D1"/>
    <w:rsid w:val="0049384B"/>
    <w:rsid w:val="00493E7C"/>
    <w:rsid w:val="0049464A"/>
    <w:rsid w:val="0049593E"/>
    <w:rsid w:val="00496925"/>
    <w:rsid w:val="0049769D"/>
    <w:rsid w:val="0049795E"/>
    <w:rsid w:val="004A11B3"/>
    <w:rsid w:val="004A15DC"/>
    <w:rsid w:val="004A1DF0"/>
    <w:rsid w:val="004A2188"/>
    <w:rsid w:val="004A33EA"/>
    <w:rsid w:val="004A3436"/>
    <w:rsid w:val="004A41F7"/>
    <w:rsid w:val="004A454A"/>
    <w:rsid w:val="004A4C3A"/>
    <w:rsid w:val="004A51D7"/>
    <w:rsid w:val="004A6056"/>
    <w:rsid w:val="004A67E1"/>
    <w:rsid w:val="004A7178"/>
    <w:rsid w:val="004A76DF"/>
    <w:rsid w:val="004A7C88"/>
    <w:rsid w:val="004B15A1"/>
    <w:rsid w:val="004B1986"/>
    <w:rsid w:val="004B307E"/>
    <w:rsid w:val="004B3348"/>
    <w:rsid w:val="004B3981"/>
    <w:rsid w:val="004B3EB5"/>
    <w:rsid w:val="004B4E7B"/>
    <w:rsid w:val="004B5276"/>
    <w:rsid w:val="004B61E0"/>
    <w:rsid w:val="004B66CB"/>
    <w:rsid w:val="004B729B"/>
    <w:rsid w:val="004B7F05"/>
    <w:rsid w:val="004C377E"/>
    <w:rsid w:val="004C3873"/>
    <w:rsid w:val="004C40D3"/>
    <w:rsid w:val="004C4463"/>
    <w:rsid w:val="004C4593"/>
    <w:rsid w:val="004C45AB"/>
    <w:rsid w:val="004C4E0B"/>
    <w:rsid w:val="004C5313"/>
    <w:rsid w:val="004C6408"/>
    <w:rsid w:val="004C6A9A"/>
    <w:rsid w:val="004C7810"/>
    <w:rsid w:val="004D0623"/>
    <w:rsid w:val="004D0639"/>
    <w:rsid w:val="004D2301"/>
    <w:rsid w:val="004D232A"/>
    <w:rsid w:val="004D2B80"/>
    <w:rsid w:val="004D344C"/>
    <w:rsid w:val="004D383D"/>
    <w:rsid w:val="004D553A"/>
    <w:rsid w:val="004D5A38"/>
    <w:rsid w:val="004D63CB"/>
    <w:rsid w:val="004D7844"/>
    <w:rsid w:val="004D78C2"/>
    <w:rsid w:val="004E186D"/>
    <w:rsid w:val="004E1887"/>
    <w:rsid w:val="004E2651"/>
    <w:rsid w:val="004E274A"/>
    <w:rsid w:val="004E27DF"/>
    <w:rsid w:val="004E2A9E"/>
    <w:rsid w:val="004E2F7C"/>
    <w:rsid w:val="004E30A6"/>
    <w:rsid w:val="004E3A49"/>
    <w:rsid w:val="004E3F77"/>
    <w:rsid w:val="004E5B27"/>
    <w:rsid w:val="004E5E6B"/>
    <w:rsid w:val="004E6548"/>
    <w:rsid w:val="004E789E"/>
    <w:rsid w:val="004F149B"/>
    <w:rsid w:val="004F23DA"/>
    <w:rsid w:val="004F3C08"/>
    <w:rsid w:val="004F450A"/>
    <w:rsid w:val="004F4BC4"/>
    <w:rsid w:val="004F4F74"/>
    <w:rsid w:val="004F56D8"/>
    <w:rsid w:val="004F5CFD"/>
    <w:rsid w:val="004F6563"/>
    <w:rsid w:val="0050007F"/>
    <w:rsid w:val="00500B5F"/>
    <w:rsid w:val="005011F5"/>
    <w:rsid w:val="0050148B"/>
    <w:rsid w:val="00502EF9"/>
    <w:rsid w:val="00503955"/>
    <w:rsid w:val="00504AEF"/>
    <w:rsid w:val="005066F9"/>
    <w:rsid w:val="0050733D"/>
    <w:rsid w:val="00507A55"/>
    <w:rsid w:val="00510B65"/>
    <w:rsid w:val="00511295"/>
    <w:rsid w:val="0051194B"/>
    <w:rsid w:val="00513F06"/>
    <w:rsid w:val="00514FF8"/>
    <w:rsid w:val="00515294"/>
    <w:rsid w:val="0051538D"/>
    <w:rsid w:val="00515683"/>
    <w:rsid w:val="00515811"/>
    <w:rsid w:val="00516B8D"/>
    <w:rsid w:val="00517518"/>
    <w:rsid w:val="00522426"/>
    <w:rsid w:val="0052276C"/>
    <w:rsid w:val="00523A95"/>
    <w:rsid w:val="00523FBD"/>
    <w:rsid w:val="0052453D"/>
    <w:rsid w:val="00524E87"/>
    <w:rsid w:val="00526A32"/>
    <w:rsid w:val="0052732C"/>
    <w:rsid w:val="00527B7B"/>
    <w:rsid w:val="00532140"/>
    <w:rsid w:val="00533C22"/>
    <w:rsid w:val="00534965"/>
    <w:rsid w:val="0053573F"/>
    <w:rsid w:val="00535EAC"/>
    <w:rsid w:val="005364EE"/>
    <w:rsid w:val="0053750E"/>
    <w:rsid w:val="00541487"/>
    <w:rsid w:val="00543F61"/>
    <w:rsid w:val="005441DE"/>
    <w:rsid w:val="00544D0B"/>
    <w:rsid w:val="0054562B"/>
    <w:rsid w:val="00545840"/>
    <w:rsid w:val="00547731"/>
    <w:rsid w:val="00547F16"/>
    <w:rsid w:val="005512AE"/>
    <w:rsid w:val="005523AD"/>
    <w:rsid w:val="00552C93"/>
    <w:rsid w:val="00553E50"/>
    <w:rsid w:val="0055436C"/>
    <w:rsid w:val="00555D6A"/>
    <w:rsid w:val="005564A8"/>
    <w:rsid w:val="0055684F"/>
    <w:rsid w:val="00556AEA"/>
    <w:rsid w:val="00556D8C"/>
    <w:rsid w:val="00557125"/>
    <w:rsid w:val="00557372"/>
    <w:rsid w:val="0055793D"/>
    <w:rsid w:val="00557A21"/>
    <w:rsid w:val="00560109"/>
    <w:rsid w:val="005612DF"/>
    <w:rsid w:val="005639B5"/>
    <w:rsid w:val="00563C72"/>
    <w:rsid w:val="005647FF"/>
    <w:rsid w:val="005670C0"/>
    <w:rsid w:val="00567A7C"/>
    <w:rsid w:val="00567C68"/>
    <w:rsid w:val="00567E6C"/>
    <w:rsid w:val="00570453"/>
    <w:rsid w:val="00570E7C"/>
    <w:rsid w:val="005710F6"/>
    <w:rsid w:val="005711E6"/>
    <w:rsid w:val="00571645"/>
    <w:rsid w:val="00572A35"/>
    <w:rsid w:val="00572F24"/>
    <w:rsid w:val="00573249"/>
    <w:rsid w:val="005737BE"/>
    <w:rsid w:val="00573EB9"/>
    <w:rsid w:val="00574091"/>
    <w:rsid w:val="00574DCF"/>
    <w:rsid w:val="005753FB"/>
    <w:rsid w:val="00575CA2"/>
    <w:rsid w:val="00575D1B"/>
    <w:rsid w:val="00575F54"/>
    <w:rsid w:val="00577275"/>
    <w:rsid w:val="00577652"/>
    <w:rsid w:val="00577845"/>
    <w:rsid w:val="00577BDD"/>
    <w:rsid w:val="00577C7F"/>
    <w:rsid w:val="005800DF"/>
    <w:rsid w:val="005811EA"/>
    <w:rsid w:val="00581391"/>
    <w:rsid w:val="00581785"/>
    <w:rsid w:val="00581B4B"/>
    <w:rsid w:val="00584B72"/>
    <w:rsid w:val="00585742"/>
    <w:rsid w:val="0058672E"/>
    <w:rsid w:val="00586756"/>
    <w:rsid w:val="005867EA"/>
    <w:rsid w:val="005869E9"/>
    <w:rsid w:val="00586CC2"/>
    <w:rsid w:val="00587693"/>
    <w:rsid w:val="00591C52"/>
    <w:rsid w:val="00592EB0"/>
    <w:rsid w:val="0059413E"/>
    <w:rsid w:val="00594FF2"/>
    <w:rsid w:val="0059508E"/>
    <w:rsid w:val="00595ACE"/>
    <w:rsid w:val="005962AD"/>
    <w:rsid w:val="00597062"/>
    <w:rsid w:val="00597AC3"/>
    <w:rsid w:val="00597FD8"/>
    <w:rsid w:val="005A0D7E"/>
    <w:rsid w:val="005A170E"/>
    <w:rsid w:val="005A1C03"/>
    <w:rsid w:val="005A205C"/>
    <w:rsid w:val="005A224D"/>
    <w:rsid w:val="005A26C6"/>
    <w:rsid w:val="005A34CD"/>
    <w:rsid w:val="005A3BDB"/>
    <w:rsid w:val="005A4A09"/>
    <w:rsid w:val="005A54AF"/>
    <w:rsid w:val="005A55E4"/>
    <w:rsid w:val="005A7D93"/>
    <w:rsid w:val="005A7E00"/>
    <w:rsid w:val="005B07C6"/>
    <w:rsid w:val="005B2D35"/>
    <w:rsid w:val="005B309C"/>
    <w:rsid w:val="005B4847"/>
    <w:rsid w:val="005B7073"/>
    <w:rsid w:val="005B7406"/>
    <w:rsid w:val="005B7B18"/>
    <w:rsid w:val="005C0266"/>
    <w:rsid w:val="005C0A5B"/>
    <w:rsid w:val="005C0A94"/>
    <w:rsid w:val="005C1075"/>
    <w:rsid w:val="005C1321"/>
    <w:rsid w:val="005C1462"/>
    <w:rsid w:val="005C14B5"/>
    <w:rsid w:val="005C177A"/>
    <w:rsid w:val="005C2CB6"/>
    <w:rsid w:val="005C2EC1"/>
    <w:rsid w:val="005C3EDB"/>
    <w:rsid w:val="005C40A9"/>
    <w:rsid w:val="005C412B"/>
    <w:rsid w:val="005C526C"/>
    <w:rsid w:val="005C562B"/>
    <w:rsid w:val="005C5A6C"/>
    <w:rsid w:val="005C6DC9"/>
    <w:rsid w:val="005C7378"/>
    <w:rsid w:val="005C799E"/>
    <w:rsid w:val="005C7AA6"/>
    <w:rsid w:val="005D24C5"/>
    <w:rsid w:val="005D2526"/>
    <w:rsid w:val="005D2F9D"/>
    <w:rsid w:val="005D35A7"/>
    <w:rsid w:val="005D4099"/>
    <w:rsid w:val="005D44B4"/>
    <w:rsid w:val="005D45D5"/>
    <w:rsid w:val="005D4F7E"/>
    <w:rsid w:val="005D6731"/>
    <w:rsid w:val="005D7510"/>
    <w:rsid w:val="005E03D6"/>
    <w:rsid w:val="005E12B3"/>
    <w:rsid w:val="005E18D9"/>
    <w:rsid w:val="005E1D19"/>
    <w:rsid w:val="005E248D"/>
    <w:rsid w:val="005E28F3"/>
    <w:rsid w:val="005E33BC"/>
    <w:rsid w:val="005E3A8F"/>
    <w:rsid w:val="005E4047"/>
    <w:rsid w:val="005E57BE"/>
    <w:rsid w:val="005E5846"/>
    <w:rsid w:val="005E5E18"/>
    <w:rsid w:val="005E682F"/>
    <w:rsid w:val="005E6BC6"/>
    <w:rsid w:val="005E7077"/>
    <w:rsid w:val="005E7A27"/>
    <w:rsid w:val="005E7DFE"/>
    <w:rsid w:val="005F1E1A"/>
    <w:rsid w:val="005F40EC"/>
    <w:rsid w:val="005F486E"/>
    <w:rsid w:val="005F509E"/>
    <w:rsid w:val="005F5428"/>
    <w:rsid w:val="005F5F6C"/>
    <w:rsid w:val="005F658B"/>
    <w:rsid w:val="005F6669"/>
    <w:rsid w:val="005F6DA5"/>
    <w:rsid w:val="005F7215"/>
    <w:rsid w:val="005F753E"/>
    <w:rsid w:val="005F7631"/>
    <w:rsid w:val="00600DE6"/>
    <w:rsid w:val="006010BF"/>
    <w:rsid w:val="006030A1"/>
    <w:rsid w:val="006031E8"/>
    <w:rsid w:val="00603418"/>
    <w:rsid w:val="0060429F"/>
    <w:rsid w:val="0060485D"/>
    <w:rsid w:val="00607897"/>
    <w:rsid w:val="0061005C"/>
    <w:rsid w:val="0061165D"/>
    <w:rsid w:val="00611AE8"/>
    <w:rsid w:val="006121FC"/>
    <w:rsid w:val="00614787"/>
    <w:rsid w:val="00614872"/>
    <w:rsid w:val="00614914"/>
    <w:rsid w:val="00614AEF"/>
    <w:rsid w:val="00614D6B"/>
    <w:rsid w:val="006153C4"/>
    <w:rsid w:val="006157AB"/>
    <w:rsid w:val="0061594F"/>
    <w:rsid w:val="00615E52"/>
    <w:rsid w:val="006167B9"/>
    <w:rsid w:val="00616AC6"/>
    <w:rsid w:val="00616B20"/>
    <w:rsid w:val="00616CE9"/>
    <w:rsid w:val="00616DAD"/>
    <w:rsid w:val="006171B3"/>
    <w:rsid w:val="00620431"/>
    <w:rsid w:val="0062092F"/>
    <w:rsid w:val="006226D3"/>
    <w:rsid w:val="00623250"/>
    <w:rsid w:val="00624793"/>
    <w:rsid w:val="00624EA1"/>
    <w:rsid w:val="00625615"/>
    <w:rsid w:val="00625AF0"/>
    <w:rsid w:val="006261B3"/>
    <w:rsid w:val="0062692C"/>
    <w:rsid w:val="006279E4"/>
    <w:rsid w:val="00627D24"/>
    <w:rsid w:val="0063114C"/>
    <w:rsid w:val="00632B7D"/>
    <w:rsid w:val="00632DC9"/>
    <w:rsid w:val="00633313"/>
    <w:rsid w:val="006335A5"/>
    <w:rsid w:val="0063382B"/>
    <w:rsid w:val="006347E0"/>
    <w:rsid w:val="0063487B"/>
    <w:rsid w:val="00636A9F"/>
    <w:rsid w:val="006379EF"/>
    <w:rsid w:val="00640383"/>
    <w:rsid w:val="00640896"/>
    <w:rsid w:val="00641B06"/>
    <w:rsid w:val="006421CA"/>
    <w:rsid w:val="006423D0"/>
    <w:rsid w:val="00643C6D"/>
    <w:rsid w:val="00644D20"/>
    <w:rsid w:val="0064523D"/>
    <w:rsid w:val="00647A36"/>
    <w:rsid w:val="00650779"/>
    <w:rsid w:val="00651D94"/>
    <w:rsid w:val="00651E0E"/>
    <w:rsid w:val="00652F00"/>
    <w:rsid w:val="00652FA0"/>
    <w:rsid w:val="006531A1"/>
    <w:rsid w:val="00653D96"/>
    <w:rsid w:val="006551B1"/>
    <w:rsid w:val="00655C1A"/>
    <w:rsid w:val="00660179"/>
    <w:rsid w:val="006603BB"/>
    <w:rsid w:val="00661A4E"/>
    <w:rsid w:val="00661BF0"/>
    <w:rsid w:val="00662DFC"/>
    <w:rsid w:val="00665C1D"/>
    <w:rsid w:val="0066618E"/>
    <w:rsid w:val="006700C1"/>
    <w:rsid w:val="00670606"/>
    <w:rsid w:val="00670952"/>
    <w:rsid w:val="006710AA"/>
    <w:rsid w:val="00671715"/>
    <w:rsid w:val="006729CE"/>
    <w:rsid w:val="00672BAA"/>
    <w:rsid w:val="0067301C"/>
    <w:rsid w:val="006730CF"/>
    <w:rsid w:val="006733C5"/>
    <w:rsid w:val="00673E5A"/>
    <w:rsid w:val="00674509"/>
    <w:rsid w:val="00675985"/>
    <w:rsid w:val="0067674E"/>
    <w:rsid w:val="00676758"/>
    <w:rsid w:val="006803BC"/>
    <w:rsid w:val="0068063B"/>
    <w:rsid w:val="00681889"/>
    <w:rsid w:val="006818D8"/>
    <w:rsid w:val="00681F1D"/>
    <w:rsid w:val="006827DF"/>
    <w:rsid w:val="00682A88"/>
    <w:rsid w:val="00682BC8"/>
    <w:rsid w:val="00683003"/>
    <w:rsid w:val="0068374C"/>
    <w:rsid w:val="00683C85"/>
    <w:rsid w:val="00683E7A"/>
    <w:rsid w:val="00684DB6"/>
    <w:rsid w:val="0068561A"/>
    <w:rsid w:val="006865D2"/>
    <w:rsid w:val="0068714E"/>
    <w:rsid w:val="0069064C"/>
    <w:rsid w:val="0069084D"/>
    <w:rsid w:val="00690A23"/>
    <w:rsid w:val="00691809"/>
    <w:rsid w:val="006926E2"/>
    <w:rsid w:val="00693B66"/>
    <w:rsid w:val="0069406D"/>
    <w:rsid w:val="00694110"/>
    <w:rsid w:val="006948E9"/>
    <w:rsid w:val="0069540D"/>
    <w:rsid w:val="00696D4A"/>
    <w:rsid w:val="0069748F"/>
    <w:rsid w:val="006A26F7"/>
    <w:rsid w:val="006A2C22"/>
    <w:rsid w:val="006A2CC5"/>
    <w:rsid w:val="006A4201"/>
    <w:rsid w:val="006A4849"/>
    <w:rsid w:val="006A584D"/>
    <w:rsid w:val="006A6E43"/>
    <w:rsid w:val="006B0060"/>
    <w:rsid w:val="006B03C9"/>
    <w:rsid w:val="006B06DF"/>
    <w:rsid w:val="006B0A50"/>
    <w:rsid w:val="006B228F"/>
    <w:rsid w:val="006B3347"/>
    <w:rsid w:val="006B465B"/>
    <w:rsid w:val="006B48D4"/>
    <w:rsid w:val="006B4F4A"/>
    <w:rsid w:val="006B556B"/>
    <w:rsid w:val="006B6567"/>
    <w:rsid w:val="006B6A2E"/>
    <w:rsid w:val="006B7507"/>
    <w:rsid w:val="006B7CD2"/>
    <w:rsid w:val="006C1D61"/>
    <w:rsid w:val="006C25E7"/>
    <w:rsid w:val="006C2652"/>
    <w:rsid w:val="006C30B1"/>
    <w:rsid w:val="006C339E"/>
    <w:rsid w:val="006C3580"/>
    <w:rsid w:val="006C3CF3"/>
    <w:rsid w:val="006C49A7"/>
    <w:rsid w:val="006C4EF4"/>
    <w:rsid w:val="006C543F"/>
    <w:rsid w:val="006C54DD"/>
    <w:rsid w:val="006C5EBD"/>
    <w:rsid w:val="006C6448"/>
    <w:rsid w:val="006C6775"/>
    <w:rsid w:val="006C685A"/>
    <w:rsid w:val="006C6978"/>
    <w:rsid w:val="006C6A08"/>
    <w:rsid w:val="006C6D27"/>
    <w:rsid w:val="006C7D4E"/>
    <w:rsid w:val="006D0131"/>
    <w:rsid w:val="006D01C1"/>
    <w:rsid w:val="006D11B3"/>
    <w:rsid w:val="006D14AB"/>
    <w:rsid w:val="006D2C8C"/>
    <w:rsid w:val="006D3CC6"/>
    <w:rsid w:val="006D45C0"/>
    <w:rsid w:val="006D4ED2"/>
    <w:rsid w:val="006D50F4"/>
    <w:rsid w:val="006D63FE"/>
    <w:rsid w:val="006D7ABD"/>
    <w:rsid w:val="006E04C4"/>
    <w:rsid w:val="006E0D4F"/>
    <w:rsid w:val="006E0DFA"/>
    <w:rsid w:val="006E0E58"/>
    <w:rsid w:val="006E3C76"/>
    <w:rsid w:val="006E3FCA"/>
    <w:rsid w:val="006E420A"/>
    <w:rsid w:val="006E4459"/>
    <w:rsid w:val="006E4B4D"/>
    <w:rsid w:val="006E4F5C"/>
    <w:rsid w:val="006E50C9"/>
    <w:rsid w:val="006E5850"/>
    <w:rsid w:val="006F0795"/>
    <w:rsid w:val="006F07EF"/>
    <w:rsid w:val="006F1430"/>
    <w:rsid w:val="006F2789"/>
    <w:rsid w:val="006F3020"/>
    <w:rsid w:val="006F454E"/>
    <w:rsid w:val="006F4956"/>
    <w:rsid w:val="006F578B"/>
    <w:rsid w:val="006F59F8"/>
    <w:rsid w:val="006F5BE6"/>
    <w:rsid w:val="006F75DC"/>
    <w:rsid w:val="0070153B"/>
    <w:rsid w:val="00702CFB"/>
    <w:rsid w:val="007030F7"/>
    <w:rsid w:val="0070525A"/>
    <w:rsid w:val="00706A80"/>
    <w:rsid w:val="0071118D"/>
    <w:rsid w:val="007113B1"/>
    <w:rsid w:val="0071155E"/>
    <w:rsid w:val="00713847"/>
    <w:rsid w:val="007138FF"/>
    <w:rsid w:val="0071487D"/>
    <w:rsid w:val="007148DB"/>
    <w:rsid w:val="007149BF"/>
    <w:rsid w:val="00714A74"/>
    <w:rsid w:val="00714EEB"/>
    <w:rsid w:val="007155F8"/>
    <w:rsid w:val="00716816"/>
    <w:rsid w:val="00717462"/>
    <w:rsid w:val="0072073B"/>
    <w:rsid w:val="00720765"/>
    <w:rsid w:val="00720CCD"/>
    <w:rsid w:val="00721D7F"/>
    <w:rsid w:val="0072261B"/>
    <w:rsid w:val="00722F7B"/>
    <w:rsid w:val="007246BC"/>
    <w:rsid w:val="0072547F"/>
    <w:rsid w:val="00727685"/>
    <w:rsid w:val="007305EB"/>
    <w:rsid w:val="00730805"/>
    <w:rsid w:val="00730E5D"/>
    <w:rsid w:val="00730F47"/>
    <w:rsid w:val="00731544"/>
    <w:rsid w:val="0073173B"/>
    <w:rsid w:val="007321B7"/>
    <w:rsid w:val="007328D9"/>
    <w:rsid w:val="00732D7F"/>
    <w:rsid w:val="00734BD5"/>
    <w:rsid w:val="007362A4"/>
    <w:rsid w:val="00736943"/>
    <w:rsid w:val="00736C50"/>
    <w:rsid w:val="00737DFF"/>
    <w:rsid w:val="007404AE"/>
    <w:rsid w:val="00741A94"/>
    <w:rsid w:val="00741B2C"/>
    <w:rsid w:val="0074437B"/>
    <w:rsid w:val="0074472A"/>
    <w:rsid w:val="00745790"/>
    <w:rsid w:val="007462A8"/>
    <w:rsid w:val="00746795"/>
    <w:rsid w:val="00746C77"/>
    <w:rsid w:val="0074716F"/>
    <w:rsid w:val="007471EF"/>
    <w:rsid w:val="00747EB9"/>
    <w:rsid w:val="0075066C"/>
    <w:rsid w:val="00750B19"/>
    <w:rsid w:val="00750D34"/>
    <w:rsid w:val="00752C75"/>
    <w:rsid w:val="00753CD8"/>
    <w:rsid w:val="00753E51"/>
    <w:rsid w:val="00754AB5"/>
    <w:rsid w:val="00754C8B"/>
    <w:rsid w:val="00755270"/>
    <w:rsid w:val="00756153"/>
    <w:rsid w:val="00757219"/>
    <w:rsid w:val="007606B9"/>
    <w:rsid w:val="00761522"/>
    <w:rsid w:val="0076199A"/>
    <w:rsid w:val="00762829"/>
    <w:rsid w:val="0076282E"/>
    <w:rsid w:val="0076439A"/>
    <w:rsid w:val="00764589"/>
    <w:rsid w:val="0076692F"/>
    <w:rsid w:val="00766A08"/>
    <w:rsid w:val="00767FAA"/>
    <w:rsid w:val="007710A6"/>
    <w:rsid w:val="00773413"/>
    <w:rsid w:val="00773667"/>
    <w:rsid w:val="007736A7"/>
    <w:rsid w:val="00773767"/>
    <w:rsid w:val="00774EE8"/>
    <w:rsid w:val="00774F70"/>
    <w:rsid w:val="00775A55"/>
    <w:rsid w:val="007773D1"/>
    <w:rsid w:val="00777484"/>
    <w:rsid w:val="00777CDB"/>
    <w:rsid w:val="0078179A"/>
    <w:rsid w:val="00782C7C"/>
    <w:rsid w:val="00783715"/>
    <w:rsid w:val="007837B3"/>
    <w:rsid w:val="00783A0D"/>
    <w:rsid w:val="00783DAC"/>
    <w:rsid w:val="00784215"/>
    <w:rsid w:val="00784A23"/>
    <w:rsid w:val="00786633"/>
    <w:rsid w:val="00786CD2"/>
    <w:rsid w:val="0078785D"/>
    <w:rsid w:val="00790BAB"/>
    <w:rsid w:val="007911E8"/>
    <w:rsid w:val="00792007"/>
    <w:rsid w:val="007922A4"/>
    <w:rsid w:val="00792702"/>
    <w:rsid w:val="00792A6F"/>
    <w:rsid w:val="00792B3F"/>
    <w:rsid w:val="00792EA5"/>
    <w:rsid w:val="0079363E"/>
    <w:rsid w:val="0079452C"/>
    <w:rsid w:val="00794A3C"/>
    <w:rsid w:val="00794A6F"/>
    <w:rsid w:val="0079531B"/>
    <w:rsid w:val="007965ED"/>
    <w:rsid w:val="007973A0"/>
    <w:rsid w:val="007A06C1"/>
    <w:rsid w:val="007A09AE"/>
    <w:rsid w:val="007A0D69"/>
    <w:rsid w:val="007A17B7"/>
    <w:rsid w:val="007A1D0B"/>
    <w:rsid w:val="007A36D1"/>
    <w:rsid w:val="007A38CB"/>
    <w:rsid w:val="007A4320"/>
    <w:rsid w:val="007A4DB6"/>
    <w:rsid w:val="007A507F"/>
    <w:rsid w:val="007A57CB"/>
    <w:rsid w:val="007A593E"/>
    <w:rsid w:val="007A6CB0"/>
    <w:rsid w:val="007A6CD2"/>
    <w:rsid w:val="007A7BDD"/>
    <w:rsid w:val="007B03AF"/>
    <w:rsid w:val="007B0DA6"/>
    <w:rsid w:val="007B1256"/>
    <w:rsid w:val="007B1DCF"/>
    <w:rsid w:val="007B1E06"/>
    <w:rsid w:val="007B36DE"/>
    <w:rsid w:val="007B3731"/>
    <w:rsid w:val="007B3CF9"/>
    <w:rsid w:val="007B567B"/>
    <w:rsid w:val="007B77CC"/>
    <w:rsid w:val="007B7BD2"/>
    <w:rsid w:val="007C0491"/>
    <w:rsid w:val="007C0695"/>
    <w:rsid w:val="007C2C4F"/>
    <w:rsid w:val="007C375A"/>
    <w:rsid w:val="007C4C43"/>
    <w:rsid w:val="007C59F7"/>
    <w:rsid w:val="007C6647"/>
    <w:rsid w:val="007C66A7"/>
    <w:rsid w:val="007D029F"/>
    <w:rsid w:val="007D04F4"/>
    <w:rsid w:val="007D218C"/>
    <w:rsid w:val="007D2412"/>
    <w:rsid w:val="007D24C8"/>
    <w:rsid w:val="007D2589"/>
    <w:rsid w:val="007D3669"/>
    <w:rsid w:val="007D62C1"/>
    <w:rsid w:val="007D7FBB"/>
    <w:rsid w:val="007E02B2"/>
    <w:rsid w:val="007E109A"/>
    <w:rsid w:val="007E1153"/>
    <w:rsid w:val="007E1907"/>
    <w:rsid w:val="007E374F"/>
    <w:rsid w:val="007E3ACD"/>
    <w:rsid w:val="007E49C9"/>
    <w:rsid w:val="007E518D"/>
    <w:rsid w:val="007E5FE4"/>
    <w:rsid w:val="007E6793"/>
    <w:rsid w:val="007E6EE8"/>
    <w:rsid w:val="007E720D"/>
    <w:rsid w:val="007E741B"/>
    <w:rsid w:val="007E7B9D"/>
    <w:rsid w:val="007F09D4"/>
    <w:rsid w:val="007F19E9"/>
    <w:rsid w:val="007F48C8"/>
    <w:rsid w:val="007F5DBE"/>
    <w:rsid w:val="007F762C"/>
    <w:rsid w:val="008011A0"/>
    <w:rsid w:val="0080283D"/>
    <w:rsid w:val="008035D4"/>
    <w:rsid w:val="008036EB"/>
    <w:rsid w:val="008038FB"/>
    <w:rsid w:val="008042A1"/>
    <w:rsid w:val="0080752D"/>
    <w:rsid w:val="0080794F"/>
    <w:rsid w:val="008116EC"/>
    <w:rsid w:val="00811811"/>
    <w:rsid w:val="008124C2"/>
    <w:rsid w:val="008128AF"/>
    <w:rsid w:val="00813740"/>
    <w:rsid w:val="00813DCC"/>
    <w:rsid w:val="0081425E"/>
    <w:rsid w:val="008149F8"/>
    <w:rsid w:val="0081509B"/>
    <w:rsid w:val="00815ABB"/>
    <w:rsid w:val="00816016"/>
    <w:rsid w:val="00817AAB"/>
    <w:rsid w:val="00820119"/>
    <w:rsid w:val="00820697"/>
    <w:rsid w:val="00820DA9"/>
    <w:rsid w:val="00821008"/>
    <w:rsid w:val="00821610"/>
    <w:rsid w:val="00822E34"/>
    <w:rsid w:val="0082398A"/>
    <w:rsid w:val="00825719"/>
    <w:rsid w:val="00827888"/>
    <w:rsid w:val="0083032C"/>
    <w:rsid w:val="008312F0"/>
    <w:rsid w:val="0083183B"/>
    <w:rsid w:val="00831FC4"/>
    <w:rsid w:val="00832436"/>
    <w:rsid w:val="00832467"/>
    <w:rsid w:val="00833C7A"/>
    <w:rsid w:val="00835476"/>
    <w:rsid w:val="00836207"/>
    <w:rsid w:val="008368BB"/>
    <w:rsid w:val="00836DD8"/>
    <w:rsid w:val="008376A5"/>
    <w:rsid w:val="00840087"/>
    <w:rsid w:val="00841AB5"/>
    <w:rsid w:val="00842647"/>
    <w:rsid w:val="00843D40"/>
    <w:rsid w:val="00845091"/>
    <w:rsid w:val="00845116"/>
    <w:rsid w:val="0084572D"/>
    <w:rsid w:val="008460D9"/>
    <w:rsid w:val="00846303"/>
    <w:rsid w:val="00846C23"/>
    <w:rsid w:val="008500B1"/>
    <w:rsid w:val="0085085A"/>
    <w:rsid w:val="0085162B"/>
    <w:rsid w:val="008519FF"/>
    <w:rsid w:val="00852807"/>
    <w:rsid w:val="00852AE0"/>
    <w:rsid w:val="00853439"/>
    <w:rsid w:val="00853B9C"/>
    <w:rsid w:val="008553B6"/>
    <w:rsid w:val="008563AE"/>
    <w:rsid w:val="00856A8A"/>
    <w:rsid w:val="00856AA6"/>
    <w:rsid w:val="00856CDD"/>
    <w:rsid w:val="00857438"/>
    <w:rsid w:val="008603A1"/>
    <w:rsid w:val="008615D4"/>
    <w:rsid w:val="00861CB2"/>
    <w:rsid w:val="00862522"/>
    <w:rsid w:val="008634E2"/>
    <w:rsid w:val="008639A8"/>
    <w:rsid w:val="00863FDB"/>
    <w:rsid w:val="00864462"/>
    <w:rsid w:val="0086584B"/>
    <w:rsid w:val="00865B94"/>
    <w:rsid w:val="00866266"/>
    <w:rsid w:val="008662B0"/>
    <w:rsid w:val="008665A0"/>
    <w:rsid w:val="00867C67"/>
    <w:rsid w:val="00870A28"/>
    <w:rsid w:val="00871769"/>
    <w:rsid w:val="00871836"/>
    <w:rsid w:val="008737D2"/>
    <w:rsid w:val="008743EC"/>
    <w:rsid w:val="008748B3"/>
    <w:rsid w:val="00874B1B"/>
    <w:rsid w:val="00874CA3"/>
    <w:rsid w:val="008752A4"/>
    <w:rsid w:val="00875A1B"/>
    <w:rsid w:val="00875DAB"/>
    <w:rsid w:val="00876F91"/>
    <w:rsid w:val="00877CD5"/>
    <w:rsid w:val="008804A5"/>
    <w:rsid w:val="008811A2"/>
    <w:rsid w:val="00881562"/>
    <w:rsid w:val="00882498"/>
    <w:rsid w:val="008834CB"/>
    <w:rsid w:val="008834CC"/>
    <w:rsid w:val="0088370C"/>
    <w:rsid w:val="00883D25"/>
    <w:rsid w:val="0088462D"/>
    <w:rsid w:val="00884DD6"/>
    <w:rsid w:val="00885095"/>
    <w:rsid w:val="00885EC2"/>
    <w:rsid w:val="00887012"/>
    <w:rsid w:val="0088748E"/>
    <w:rsid w:val="008929A6"/>
    <w:rsid w:val="00894750"/>
    <w:rsid w:val="00895DF9"/>
    <w:rsid w:val="00895E1D"/>
    <w:rsid w:val="00896C33"/>
    <w:rsid w:val="00896FAF"/>
    <w:rsid w:val="00897F10"/>
    <w:rsid w:val="008A08C8"/>
    <w:rsid w:val="008A0BE8"/>
    <w:rsid w:val="008A1820"/>
    <w:rsid w:val="008A19C5"/>
    <w:rsid w:val="008A1FDD"/>
    <w:rsid w:val="008A207F"/>
    <w:rsid w:val="008A2AA8"/>
    <w:rsid w:val="008A2FEE"/>
    <w:rsid w:val="008A43C7"/>
    <w:rsid w:val="008A5543"/>
    <w:rsid w:val="008A68E6"/>
    <w:rsid w:val="008A7631"/>
    <w:rsid w:val="008B1A5E"/>
    <w:rsid w:val="008B1F0B"/>
    <w:rsid w:val="008B262F"/>
    <w:rsid w:val="008B3794"/>
    <w:rsid w:val="008B4276"/>
    <w:rsid w:val="008B6EDE"/>
    <w:rsid w:val="008B6F48"/>
    <w:rsid w:val="008C05B6"/>
    <w:rsid w:val="008C1EF0"/>
    <w:rsid w:val="008C2014"/>
    <w:rsid w:val="008C2410"/>
    <w:rsid w:val="008C2E96"/>
    <w:rsid w:val="008C2F76"/>
    <w:rsid w:val="008C31BE"/>
    <w:rsid w:val="008C54A9"/>
    <w:rsid w:val="008C580C"/>
    <w:rsid w:val="008C5ED4"/>
    <w:rsid w:val="008C5FBA"/>
    <w:rsid w:val="008C6301"/>
    <w:rsid w:val="008C6347"/>
    <w:rsid w:val="008C67EB"/>
    <w:rsid w:val="008C6909"/>
    <w:rsid w:val="008C75A5"/>
    <w:rsid w:val="008C7826"/>
    <w:rsid w:val="008C7A94"/>
    <w:rsid w:val="008D0F6B"/>
    <w:rsid w:val="008D1568"/>
    <w:rsid w:val="008D2D80"/>
    <w:rsid w:val="008D3B24"/>
    <w:rsid w:val="008D4CF6"/>
    <w:rsid w:val="008D5976"/>
    <w:rsid w:val="008D61B7"/>
    <w:rsid w:val="008D6DAA"/>
    <w:rsid w:val="008D6FE1"/>
    <w:rsid w:val="008D7343"/>
    <w:rsid w:val="008D7EBE"/>
    <w:rsid w:val="008E0838"/>
    <w:rsid w:val="008E0CA7"/>
    <w:rsid w:val="008E11D7"/>
    <w:rsid w:val="008E13B4"/>
    <w:rsid w:val="008E1F78"/>
    <w:rsid w:val="008E2CE9"/>
    <w:rsid w:val="008E4227"/>
    <w:rsid w:val="008E55B7"/>
    <w:rsid w:val="008E60C8"/>
    <w:rsid w:val="008E69BA"/>
    <w:rsid w:val="008E6DE7"/>
    <w:rsid w:val="008E6EB2"/>
    <w:rsid w:val="008E7D38"/>
    <w:rsid w:val="008F0225"/>
    <w:rsid w:val="008F042A"/>
    <w:rsid w:val="008F1BF1"/>
    <w:rsid w:val="008F215E"/>
    <w:rsid w:val="008F3C57"/>
    <w:rsid w:val="008F3D27"/>
    <w:rsid w:val="008F3E87"/>
    <w:rsid w:val="008F70B0"/>
    <w:rsid w:val="008F7D3C"/>
    <w:rsid w:val="008F7E75"/>
    <w:rsid w:val="00900F4A"/>
    <w:rsid w:val="0090113D"/>
    <w:rsid w:val="009014A2"/>
    <w:rsid w:val="00901C58"/>
    <w:rsid w:val="00901EF8"/>
    <w:rsid w:val="00902621"/>
    <w:rsid w:val="009032A8"/>
    <w:rsid w:val="009037C4"/>
    <w:rsid w:val="00903D90"/>
    <w:rsid w:val="00903DF5"/>
    <w:rsid w:val="00904385"/>
    <w:rsid w:val="009043FB"/>
    <w:rsid w:val="0090473D"/>
    <w:rsid w:val="009048D7"/>
    <w:rsid w:val="00907AC5"/>
    <w:rsid w:val="009103E4"/>
    <w:rsid w:val="00910503"/>
    <w:rsid w:val="009116BE"/>
    <w:rsid w:val="0091233D"/>
    <w:rsid w:val="00912FFA"/>
    <w:rsid w:val="00913106"/>
    <w:rsid w:val="00913349"/>
    <w:rsid w:val="009142A8"/>
    <w:rsid w:val="009144F6"/>
    <w:rsid w:val="00915A62"/>
    <w:rsid w:val="00916658"/>
    <w:rsid w:val="00917481"/>
    <w:rsid w:val="009178B9"/>
    <w:rsid w:val="009205EA"/>
    <w:rsid w:val="009205F0"/>
    <w:rsid w:val="009211FD"/>
    <w:rsid w:val="0092187D"/>
    <w:rsid w:val="00922DB6"/>
    <w:rsid w:val="009232BF"/>
    <w:rsid w:val="00923731"/>
    <w:rsid w:val="009251A8"/>
    <w:rsid w:val="009251B0"/>
    <w:rsid w:val="00925C97"/>
    <w:rsid w:val="00925DD8"/>
    <w:rsid w:val="0092604E"/>
    <w:rsid w:val="00927A27"/>
    <w:rsid w:val="00927B17"/>
    <w:rsid w:val="00930DED"/>
    <w:rsid w:val="00931023"/>
    <w:rsid w:val="00932E34"/>
    <w:rsid w:val="0093413A"/>
    <w:rsid w:val="00934FAF"/>
    <w:rsid w:val="009375BD"/>
    <w:rsid w:val="00937DD2"/>
    <w:rsid w:val="00940778"/>
    <w:rsid w:val="00940DC5"/>
    <w:rsid w:val="00941BEB"/>
    <w:rsid w:val="00941C69"/>
    <w:rsid w:val="00942154"/>
    <w:rsid w:val="009421ED"/>
    <w:rsid w:val="00942AEF"/>
    <w:rsid w:val="009441B9"/>
    <w:rsid w:val="0094534E"/>
    <w:rsid w:val="00945A1B"/>
    <w:rsid w:val="00946556"/>
    <w:rsid w:val="009466BB"/>
    <w:rsid w:val="009467B4"/>
    <w:rsid w:val="00946B28"/>
    <w:rsid w:val="00946C70"/>
    <w:rsid w:val="00947556"/>
    <w:rsid w:val="009479EB"/>
    <w:rsid w:val="00950194"/>
    <w:rsid w:val="00951B66"/>
    <w:rsid w:val="00951EAE"/>
    <w:rsid w:val="00953D90"/>
    <w:rsid w:val="00953F4F"/>
    <w:rsid w:val="00954989"/>
    <w:rsid w:val="00954EE9"/>
    <w:rsid w:val="00956970"/>
    <w:rsid w:val="00960335"/>
    <w:rsid w:val="00960E6F"/>
    <w:rsid w:val="009612DF"/>
    <w:rsid w:val="00961FE4"/>
    <w:rsid w:val="00966DD8"/>
    <w:rsid w:val="009674EC"/>
    <w:rsid w:val="00970336"/>
    <w:rsid w:val="0097131F"/>
    <w:rsid w:val="00973F1E"/>
    <w:rsid w:val="0097424D"/>
    <w:rsid w:val="00975554"/>
    <w:rsid w:val="00976C30"/>
    <w:rsid w:val="00976EB9"/>
    <w:rsid w:val="0097722A"/>
    <w:rsid w:val="00981969"/>
    <w:rsid w:val="00981A88"/>
    <w:rsid w:val="0098260C"/>
    <w:rsid w:val="00982663"/>
    <w:rsid w:val="0098273D"/>
    <w:rsid w:val="00983302"/>
    <w:rsid w:val="0098338C"/>
    <w:rsid w:val="009844E4"/>
    <w:rsid w:val="00984878"/>
    <w:rsid w:val="00984ADD"/>
    <w:rsid w:val="00985ADF"/>
    <w:rsid w:val="00985BFE"/>
    <w:rsid w:val="0098624A"/>
    <w:rsid w:val="009862BD"/>
    <w:rsid w:val="009864AA"/>
    <w:rsid w:val="009873BA"/>
    <w:rsid w:val="0098755B"/>
    <w:rsid w:val="00987F00"/>
    <w:rsid w:val="0099021B"/>
    <w:rsid w:val="00990C3E"/>
    <w:rsid w:val="009920C0"/>
    <w:rsid w:val="00992EB3"/>
    <w:rsid w:val="00993710"/>
    <w:rsid w:val="00993990"/>
    <w:rsid w:val="00994AA4"/>
    <w:rsid w:val="00994C86"/>
    <w:rsid w:val="0099544D"/>
    <w:rsid w:val="0099585E"/>
    <w:rsid w:val="00996143"/>
    <w:rsid w:val="00997CBC"/>
    <w:rsid w:val="009A00DC"/>
    <w:rsid w:val="009A185B"/>
    <w:rsid w:val="009A2B47"/>
    <w:rsid w:val="009A3378"/>
    <w:rsid w:val="009A3AB1"/>
    <w:rsid w:val="009A4061"/>
    <w:rsid w:val="009A427D"/>
    <w:rsid w:val="009A5162"/>
    <w:rsid w:val="009A5892"/>
    <w:rsid w:val="009A5E18"/>
    <w:rsid w:val="009A704D"/>
    <w:rsid w:val="009A7290"/>
    <w:rsid w:val="009B089E"/>
    <w:rsid w:val="009B0C2C"/>
    <w:rsid w:val="009B1610"/>
    <w:rsid w:val="009B1C4E"/>
    <w:rsid w:val="009B21D2"/>
    <w:rsid w:val="009B369B"/>
    <w:rsid w:val="009B38D0"/>
    <w:rsid w:val="009B4720"/>
    <w:rsid w:val="009B7C61"/>
    <w:rsid w:val="009C36C9"/>
    <w:rsid w:val="009C3ED3"/>
    <w:rsid w:val="009C40B9"/>
    <w:rsid w:val="009C4279"/>
    <w:rsid w:val="009C614B"/>
    <w:rsid w:val="009C61AF"/>
    <w:rsid w:val="009C6543"/>
    <w:rsid w:val="009C73C8"/>
    <w:rsid w:val="009C78D2"/>
    <w:rsid w:val="009C7A0B"/>
    <w:rsid w:val="009D1190"/>
    <w:rsid w:val="009D225C"/>
    <w:rsid w:val="009D27C1"/>
    <w:rsid w:val="009D2FD9"/>
    <w:rsid w:val="009D399B"/>
    <w:rsid w:val="009D3D9D"/>
    <w:rsid w:val="009D3F37"/>
    <w:rsid w:val="009D4244"/>
    <w:rsid w:val="009D4440"/>
    <w:rsid w:val="009D51EE"/>
    <w:rsid w:val="009D5446"/>
    <w:rsid w:val="009D5ADB"/>
    <w:rsid w:val="009D680A"/>
    <w:rsid w:val="009D6DF8"/>
    <w:rsid w:val="009D7763"/>
    <w:rsid w:val="009D77C5"/>
    <w:rsid w:val="009E00F8"/>
    <w:rsid w:val="009E02E4"/>
    <w:rsid w:val="009E0337"/>
    <w:rsid w:val="009E0533"/>
    <w:rsid w:val="009E0983"/>
    <w:rsid w:val="009E0BAB"/>
    <w:rsid w:val="009E1610"/>
    <w:rsid w:val="009E20F5"/>
    <w:rsid w:val="009E229A"/>
    <w:rsid w:val="009E2535"/>
    <w:rsid w:val="009E2EF1"/>
    <w:rsid w:val="009E4F15"/>
    <w:rsid w:val="009E5B8F"/>
    <w:rsid w:val="009E6205"/>
    <w:rsid w:val="009E62F5"/>
    <w:rsid w:val="009E6A02"/>
    <w:rsid w:val="009E7D28"/>
    <w:rsid w:val="009F0D05"/>
    <w:rsid w:val="009F1922"/>
    <w:rsid w:val="009F1DFB"/>
    <w:rsid w:val="009F2046"/>
    <w:rsid w:val="009F2CBB"/>
    <w:rsid w:val="009F30C1"/>
    <w:rsid w:val="009F3AA2"/>
    <w:rsid w:val="009F3D1E"/>
    <w:rsid w:val="009F40B8"/>
    <w:rsid w:val="009F49AF"/>
    <w:rsid w:val="009F5148"/>
    <w:rsid w:val="009F574E"/>
    <w:rsid w:val="009F59D6"/>
    <w:rsid w:val="009F5A40"/>
    <w:rsid w:val="009F6117"/>
    <w:rsid w:val="009F6160"/>
    <w:rsid w:val="009F6363"/>
    <w:rsid w:val="009F6C80"/>
    <w:rsid w:val="009F747B"/>
    <w:rsid w:val="00A007F3"/>
    <w:rsid w:val="00A01DB5"/>
    <w:rsid w:val="00A038F6"/>
    <w:rsid w:val="00A05CF2"/>
    <w:rsid w:val="00A062BD"/>
    <w:rsid w:val="00A062D4"/>
    <w:rsid w:val="00A06BD9"/>
    <w:rsid w:val="00A07D37"/>
    <w:rsid w:val="00A11E4E"/>
    <w:rsid w:val="00A12876"/>
    <w:rsid w:val="00A12C64"/>
    <w:rsid w:val="00A1309F"/>
    <w:rsid w:val="00A133AA"/>
    <w:rsid w:val="00A1507A"/>
    <w:rsid w:val="00A1567D"/>
    <w:rsid w:val="00A15740"/>
    <w:rsid w:val="00A15818"/>
    <w:rsid w:val="00A15862"/>
    <w:rsid w:val="00A15C59"/>
    <w:rsid w:val="00A163F4"/>
    <w:rsid w:val="00A178F5"/>
    <w:rsid w:val="00A17BC4"/>
    <w:rsid w:val="00A17E4B"/>
    <w:rsid w:val="00A2039B"/>
    <w:rsid w:val="00A20983"/>
    <w:rsid w:val="00A20AE6"/>
    <w:rsid w:val="00A20FE0"/>
    <w:rsid w:val="00A214E8"/>
    <w:rsid w:val="00A22DFA"/>
    <w:rsid w:val="00A2392B"/>
    <w:rsid w:val="00A2398B"/>
    <w:rsid w:val="00A243F4"/>
    <w:rsid w:val="00A24465"/>
    <w:rsid w:val="00A25F8C"/>
    <w:rsid w:val="00A27AB3"/>
    <w:rsid w:val="00A30162"/>
    <w:rsid w:val="00A30C60"/>
    <w:rsid w:val="00A31E55"/>
    <w:rsid w:val="00A31ED2"/>
    <w:rsid w:val="00A32A74"/>
    <w:rsid w:val="00A333B4"/>
    <w:rsid w:val="00A33494"/>
    <w:rsid w:val="00A33D15"/>
    <w:rsid w:val="00A34B2E"/>
    <w:rsid w:val="00A34CDA"/>
    <w:rsid w:val="00A3514B"/>
    <w:rsid w:val="00A362B1"/>
    <w:rsid w:val="00A3718D"/>
    <w:rsid w:val="00A37B15"/>
    <w:rsid w:val="00A37B2C"/>
    <w:rsid w:val="00A407E9"/>
    <w:rsid w:val="00A40AAA"/>
    <w:rsid w:val="00A40D25"/>
    <w:rsid w:val="00A41991"/>
    <w:rsid w:val="00A466F9"/>
    <w:rsid w:val="00A46952"/>
    <w:rsid w:val="00A46C69"/>
    <w:rsid w:val="00A46DB2"/>
    <w:rsid w:val="00A475D7"/>
    <w:rsid w:val="00A475EE"/>
    <w:rsid w:val="00A4795B"/>
    <w:rsid w:val="00A47972"/>
    <w:rsid w:val="00A50364"/>
    <w:rsid w:val="00A50DB3"/>
    <w:rsid w:val="00A50EDA"/>
    <w:rsid w:val="00A51614"/>
    <w:rsid w:val="00A52544"/>
    <w:rsid w:val="00A525EC"/>
    <w:rsid w:val="00A52704"/>
    <w:rsid w:val="00A532DE"/>
    <w:rsid w:val="00A53808"/>
    <w:rsid w:val="00A545D0"/>
    <w:rsid w:val="00A546B2"/>
    <w:rsid w:val="00A54E5F"/>
    <w:rsid w:val="00A54FDA"/>
    <w:rsid w:val="00A563AE"/>
    <w:rsid w:val="00A60DBD"/>
    <w:rsid w:val="00A641B0"/>
    <w:rsid w:val="00A645D9"/>
    <w:rsid w:val="00A67062"/>
    <w:rsid w:val="00A678EA"/>
    <w:rsid w:val="00A7146B"/>
    <w:rsid w:val="00A72E46"/>
    <w:rsid w:val="00A74A02"/>
    <w:rsid w:val="00A74A4A"/>
    <w:rsid w:val="00A76085"/>
    <w:rsid w:val="00A810A7"/>
    <w:rsid w:val="00A816C0"/>
    <w:rsid w:val="00A81B8F"/>
    <w:rsid w:val="00A83C2A"/>
    <w:rsid w:val="00A84D64"/>
    <w:rsid w:val="00A84DE4"/>
    <w:rsid w:val="00A85C60"/>
    <w:rsid w:val="00A8645C"/>
    <w:rsid w:val="00A86746"/>
    <w:rsid w:val="00A86A01"/>
    <w:rsid w:val="00A877C2"/>
    <w:rsid w:val="00A907BB"/>
    <w:rsid w:val="00A91C74"/>
    <w:rsid w:val="00A93040"/>
    <w:rsid w:val="00A930E5"/>
    <w:rsid w:val="00A932B9"/>
    <w:rsid w:val="00A93E3B"/>
    <w:rsid w:val="00A94588"/>
    <w:rsid w:val="00A961B5"/>
    <w:rsid w:val="00A96F1B"/>
    <w:rsid w:val="00A97C7A"/>
    <w:rsid w:val="00A97F0A"/>
    <w:rsid w:val="00AA17BE"/>
    <w:rsid w:val="00AA1A55"/>
    <w:rsid w:val="00AA2083"/>
    <w:rsid w:val="00AA50A0"/>
    <w:rsid w:val="00AA5711"/>
    <w:rsid w:val="00AA6C26"/>
    <w:rsid w:val="00AA6DC5"/>
    <w:rsid w:val="00AA761C"/>
    <w:rsid w:val="00AA7C1F"/>
    <w:rsid w:val="00AB0DF8"/>
    <w:rsid w:val="00AB2B30"/>
    <w:rsid w:val="00AB381D"/>
    <w:rsid w:val="00AB5117"/>
    <w:rsid w:val="00AB53F6"/>
    <w:rsid w:val="00AB54BE"/>
    <w:rsid w:val="00AB5BE6"/>
    <w:rsid w:val="00AB5CDE"/>
    <w:rsid w:val="00AB693E"/>
    <w:rsid w:val="00AB6D3B"/>
    <w:rsid w:val="00AB6D6B"/>
    <w:rsid w:val="00AB7A7F"/>
    <w:rsid w:val="00AC1949"/>
    <w:rsid w:val="00AC250F"/>
    <w:rsid w:val="00AC26DC"/>
    <w:rsid w:val="00AC2C0C"/>
    <w:rsid w:val="00AC3201"/>
    <w:rsid w:val="00AC3742"/>
    <w:rsid w:val="00AC5A86"/>
    <w:rsid w:val="00AC65D4"/>
    <w:rsid w:val="00AC67F2"/>
    <w:rsid w:val="00AC6C56"/>
    <w:rsid w:val="00AC7B30"/>
    <w:rsid w:val="00AD070A"/>
    <w:rsid w:val="00AD13B6"/>
    <w:rsid w:val="00AD1A49"/>
    <w:rsid w:val="00AD1F58"/>
    <w:rsid w:val="00AD22D8"/>
    <w:rsid w:val="00AD2E85"/>
    <w:rsid w:val="00AD30D2"/>
    <w:rsid w:val="00AD4663"/>
    <w:rsid w:val="00AD6257"/>
    <w:rsid w:val="00AD65D8"/>
    <w:rsid w:val="00AD678F"/>
    <w:rsid w:val="00AD70DF"/>
    <w:rsid w:val="00AE11EC"/>
    <w:rsid w:val="00AE17B0"/>
    <w:rsid w:val="00AE1A9B"/>
    <w:rsid w:val="00AE1AA4"/>
    <w:rsid w:val="00AE2085"/>
    <w:rsid w:val="00AE2B6F"/>
    <w:rsid w:val="00AE305D"/>
    <w:rsid w:val="00AE328A"/>
    <w:rsid w:val="00AF098B"/>
    <w:rsid w:val="00AF0A69"/>
    <w:rsid w:val="00AF127E"/>
    <w:rsid w:val="00AF29EA"/>
    <w:rsid w:val="00AF2F5A"/>
    <w:rsid w:val="00AF3130"/>
    <w:rsid w:val="00AF3FA4"/>
    <w:rsid w:val="00AF5260"/>
    <w:rsid w:val="00AF5BC1"/>
    <w:rsid w:val="00AF5C2C"/>
    <w:rsid w:val="00B020BA"/>
    <w:rsid w:val="00B02246"/>
    <w:rsid w:val="00B02711"/>
    <w:rsid w:val="00B02B5F"/>
    <w:rsid w:val="00B02DF2"/>
    <w:rsid w:val="00B03FD3"/>
    <w:rsid w:val="00B043CA"/>
    <w:rsid w:val="00B04CE6"/>
    <w:rsid w:val="00B058F6"/>
    <w:rsid w:val="00B05937"/>
    <w:rsid w:val="00B05D82"/>
    <w:rsid w:val="00B0777E"/>
    <w:rsid w:val="00B078DF"/>
    <w:rsid w:val="00B1246F"/>
    <w:rsid w:val="00B12474"/>
    <w:rsid w:val="00B125F7"/>
    <w:rsid w:val="00B1311C"/>
    <w:rsid w:val="00B132D0"/>
    <w:rsid w:val="00B137C2"/>
    <w:rsid w:val="00B13EF0"/>
    <w:rsid w:val="00B1487B"/>
    <w:rsid w:val="00B149A0"/>
    <w:rsid w:val="00B14E21"/>
    <w:rsid w:val="00B150B9"/>
    <w:rsid w:val="00B157F9"/>
    <w:rsid w:val="00B158CB"/>
    <w:rsid w:val="00B1595C"/>
    <w:rsid w:val="00B1680E"/>
    <w:rsid w:val="00B171F2"/>
    <w:rsid w:val="00B173AB"/>
    <w:rsid w:val="00B1785A"/>
    <w:rsid w:val="00B17D9C"/>
    <w:rsid w:val="00B20846"/>
    <w:rsid w:val="00B20A45"/>
    <w:rsid w:val="00B212A8"/>
    <w:rsid w:val="00B2191A"/>
    <w:rsid w:val="00B2219F"/>
    <w:rsid w:val="00B222A0"/>
    <w:rsid w:val="00B22C1F"/>
    <w:rsid w:val="00B22C48"/>
    <w:rsid w:val="00B22CE5"/>
    <w:rsid w:val="00B23F69"/>
    <w:rsid w:val="00B2419E"/>
    <w:rsid w:val="00B26D6A"/>
    <w:rsid w:val="00B27B59"/>
    <w:rsid w:val="00B30174"/>
    <w:rsid w:val="00B30282"/>
    <w:rsid w:val="00B3180B"/>
    <w:rsid w:val="00B320F3"/>
    <w:rsid w:val="00B32E52"/>
    <w:rsid w:val="00B33103"/>
    <w:rsid w:val="00B33489"/>
    <w:rsid w:val="00B349A7"/>
    <w:rsid w:val="00B3673B"/>
    <w:rsid w:val="00B36A76"/>
    <w:rsid w:val="00B36D4F"/>
    <w:rsid w:val="00B36DA0"/>
    <w:rsid w:val="00B40475"/>
    <w:rsid w:val="00B40B66"/>
    <w:rsid w:val="00B412D4"/>
    <w:rsid w:val="00B4178D"/>
    <w:rsid w:val="00B4367C"/>
    <w:rsid w:val="00B447B5"/>
    <w:rsid w:val="00B449E5"/>
    <w:rsid w:val="00B44B8E"/>
    <w:rsid w:val="00B5030B"/>
    <w:rsid w:val="00B51870"/>
    <w:rsid w:val="00B52C67"/>
    <w:rsid w:val="00B52C94"/>
    <w:rsid w:val="00B54575"/>
    <w:rsid w:val="00B54677"/>
    <w:rsid w:val="00B54A90"/>
    <w:rsid w:val="00B55936"/>
    <w:rsid w:val="00B55C88"/>
    <w:rsid w:val="00B56B89"/>
    <w:rsid w:val="00B570A4"/>
    <w:rsid w:val="00B5726F"/>
    <w:rsid w:val="00B574A7"/>
    <w:rsid w:val="00B576E1"/>
    <w:rsid w:val="00B60D81"/>
    <w:rsid w:val="00B61209"/>
    <w:rsid w:val="00B61559"/>
    <w:rsid w:val="00B625BF"/>
    <w:rsid w:val="00B63F57"/>
    <w:rsid w:val="00B6431D"/>
    <w:rsid w:val="00B6506B"/>
    <w:rsid w:val="00B656A8"/>
    <w:rsid w:val="00B65791"/>
    <w:rsid w:val="00B65D3D"/>
    <w:rsid w:val="00B65FBC"/>
    <w:rsid w:val="00B66DD4"/>
    <w:rsid w:val="00B66FB0"/>
    <w:rsid w:val="00B7097A"/>
    <w:rsid w:val="00B70DF0"/>
    <w:rsid w:val="00B71F70"/>
    <w:rsid w:val="00B72142"/>
    <w:rsid w:val="00B7241C"/>
    <w:rsid w:val="00B73911"/>
    <w:rsid w:val="00B74303"/>
    <w:rsid w:val="00B752E8"/>
    <w:rsid w:val="00B7581C"/>
    <w:rsid w:val="00B760BE"/>
    <w:rsid w:val="00B763AA"/>
    <w:rsid w:val="00B77BB8"/>
    <w:rsid w:val="00B82BA2"/>
    <w:rsid w:val="00B82CD2"/>
    <w:rsid w:val="00B83180"/>
    <w:rsid w:val="00B8397E"/>
    <w:rsid w:val="00B83DBD"/>
    <w:rsid w:val="00B8420F"/>
    <w:rsid w:val="00B86341"/>
    <w:rsid w:val="00B8659D"/>
    <w:rsid w:val="00B87824"/>
    <w:rsid w:val="00B90242"/>
    <w:rsid w:val="00B9079F"/>
    <w:rsid w:val="00B9233D"/>
    <w:rsid w:val="00B92625"/>
    <w:rsid w:val="00B92B8A"/>
    <w:rsid w:val="00B94EB4"/>
    <w:rsid w:val="00B954CC"/>
    <w:rsid w:val="00B95543"/>
    <w:rsid w:val="00B96A11"/>
    <w:rsid w:val="00B96D6F"/>
    <w:rsid w:val="00B97096"/>
    <w:rsid w:val="00B97BE7"/>
    <w:rsid w:val="00BA02EA"/>
    <w:rsid w:val="00BA06B8"/>
    <w:rsid w:val="00BA07B3"/>
    <w:rsid w:val="00BA19AC"/>
    <w:rsid w:val="00BA24D2"/>
    <w:rsid w:val="00BA2ACE"/>
    <w:rsid w:val="00BA3DE4"/>
    <w:rsid w:val="00BA42F7"/>
    <w:rsid w:val="00BA45C9"/>
    <w:rsid w:val="00BA5082"/>
    <w:rsid w:val="00BA5511"/>
    <w:rsid w:val="00BA5D87"/>
    <w:rsid w:val="00BB0194"/>
    <w:rsid w:val="00BB37B0"/>
    <w:rsid w:val="00BB402E"/>
    <w:rsid w:val="00BC0F96"/>
    <w:rsid w:val="00BC13A5"/>
    <w:rsid w:val="00BC13BC"/>
    <w:rsid w:val="00BC14D9"/>
    <w:rsid w:val="00BC254F"/>
    <w:rsid w:val="00BC2585"/>
    <w:rsid w:val="00BC25A3"/>
    <w:rsid w:val="00BC331E"/>
    <w:rsid w:val="00BC475E"/>
    <w:rsid w:val="00BC68B3"/>
    <w:rsid w:val="00BC6A39"/>
    <w:rsid w:val="00BC7FEF"/>
    <w:rsid w:val="00BD10A1"/>
    <w:rsid w:val="00BD55FB"/>
    <w:rsid w:val="00BD725D"/>
    <w:rsid w:val="00BD762F"/>
    <w:rsid w:val="00BD76C4"/>
    <w:rsid w:val="00BD77E9"/>
    <w:rsid w:val="00BD7DEE"/>
    <w:rsid w:val="00BE0A80"/>
    <w:rsid w:val="00BE21BC"/>
    <w:rsid w:val="00BE264C"/>
    <w:rsid w:val="00BE2757"/>
    <w:rsid w:val="00BE2DE9"/>
    <w:rsid w:val="00BE2E5D"/>
    <w:rsid w:val="00BE4FA8"/>
    <w:rsid w:val="00BE5D90"/>
    <w:rsid w:val="00BE6F1D"/>
    <w:rsid w:val="00BE7021"/>
    <w:rsid w:val="00BE78A8"/>
    <w:rsid w:val="00BE7C1C"/>
    <w:rsid w:val="00BE7E01"/>
    <w:rsid w:val="00BF0598"/>
    <w:rsid w:val="00BF0779"/>
    <w:rsid w:val="00BF0A91"/>
    <w:rsid w:val="00BF1029"/>
    <w:rsid w:val="00BF14B1"/>
    <w:rsid w:val="00BF2439"/>
    <w:rsid w:val="00BF3AC6"/>
    <w:rsid w:val="00BF4AA5"/>
    <w:rsid w:val="00BF6233"/>
    <w:rsid w:val="00BF62F9"/>
    <w:rsid w:val="00BF6380"/>
    <w:rsid w:val="00BF64EC"/>
    <w:rsid w:val="00BF7FED"/>
    <w:rsid w:val="00C00898"/>
    <w:rsid w:val="00C01330"/>
    <w:rsid w:val="00C019F6"/>
    <w:rsid w:val="00C01C5F"/>
    <w:rsid w:val="00C024F4"/>
    <w:rsid w:val="00C027D7"/>
    <w:rsid w:val="00C0367D"/>
    <w:rsid w:val="00C037F1"/>
    <w:rsid w:val="00C03A4E"/>
    <w:rsid w:val="00C044C8"/>
    <w:rsid w:val="00C05415"/>
    <w:rsid w:val="00C07B62"/>
    <w:rsid w:val="00C07E25"/>
    <w:rsid w:val="00C07E59"/>
    <w:rsid w:val="00C1085C"/>
    <w:rsid w:val="00C10AD4"/>
    <w:rsid w:val="00C10BA0"/>
    <w:rsid w:val="00C10BD8"/>
    <w:rsid w:val="00C10DAE"/>
    <w:rsid w:val="00C118FD"/>
    <w:rsid w:val="00C12A48"/>
    <w:rsid w:val="00C1324D"/>
    <w:rsid w:val="00C13AA4"/>
    <w:rsid w:val="00C13AE0"/>
    <w:rsid w:val="00C13BA1"/>
    <w:rsid w:val="00C14182"/>
    <w:rsid w:val="00C144B3"/>
    <w:rsid w:val="00C14A62"/>
    <w:rsid w:val="00C14C41"/>
    <w:rsid w:val="00C15BB9"/>
    <w:rsid w:val="00C1749B"/>
    <w:rsid w:val="00C17C56"/>
    <w:rsid w:val="00C21930"/>
    <w:rsid w:val="00C22186"/>
    <w:rsid w:val="00C225D4"/>
    <w:rsid w:val="00C22D1E"/>
    <w:rsid w:val="00C23B5C"/>
    <w:rsid w:val="00C2500B"/>
    <w:rsid w:val="00C2573E"/>
    <w:rsid w:val="00C25C94"/>
    <w:rsid w:val="00C2606E"/>
    <w:rsid w:val="00C3096B"/>
    <w:rsid w:val="00C30C05"/>
    <w:rsid w:val="00C30E99"/>
    <w:rsid w:val="00C31127"/>
    <w:rsid w:val="00C314FA"/>
    <w:rsid w:val="00C31BED"/>
    <w:rsid w:val="00C32457"/>
    <w:rsid w:val="00C32946"/>
    <w:rsid w:val="00C35058"/>
    <w:rsid w:val="00C35534"/>
    <w:rsid w:val="00C366C7"/>
    <w:rsid w:val="00C37561"/>
    <w:rsid w:val="00C37AC7"/>
    <w:rsid w:val="00C425B7"/>
    <w:rsid w:val="00C42CC2"/>
    <w:rsid w:val="00C4300C"/>
    <w:rsid w:val="00C430B5"/>
    <w:rsid w:val="00C434B7"/>
    <w:rsid w:val="00C43FC5"/>
    <w:rsid w:val="00C44097"/>
    <w:rsid w:val="00C44438"/>
    <w:rsid w:val="00C445C0"/>
    <w:rsid w:val="00C45AC5"/>
    <w:rsid w:val="00C45CA4"/>
    <w:rsid w:val="00C466EB"/>
    <w:rsid w:val="00C5035D"/>
    <w:rsid w:val="00C5097C"/>
    <w:rsid w:val="00C50AE4"/>
    <w:rsid w:val="00C50D5A"/>
    <w:rsid w:val="00C51847"/>
    <w:rsid w:val="00C53BA3"/>
    <w:rsid w:val="00C545E9"/>
    <w:rsid w:val="00C54621"/>
    <w:rsid w:val="00C556F1"/>
    <w:rsid w:val="00C55C4A"/>
    <w:rsid w:val="00C56023"/>
    <w:rsid w:val="00C568C3"/>
    <w:rsid w:val="00C5730F"/>
    <w:rsid w:val="00C574F1"/>
    <w:rsid w:val="00C57690"/>
    <w:rsid w:val="00C57D78"/>
    <w:rsid w:val="00C60BD5"/>
    <w:rsid w:val="00C60E5C"/>
    <w:rsid w:val="00C61043"/>
    <w:rsid w:val="00C61442"/>
    <w:rsid w:val="00C62532"/>
    <w:rsid w:val="00C6376C"/>
    <w:rsid w:val="00C63A44"/>
    <w:rsid w:val="00C63D01"/>
    <w:rsid w:val="00C63F92"/>
    <w:rsid w:val="00C6437A"/>
    <w:rsid w:val="00C64C3E"/>
    <w:rsid w:val="00C650EB"/>
    <w:rsid w:val="00C65E2F"/>
    <w:rsid w:val="00C66E78"/>
    <w:rsid w:val="00C67606"/>
    <w:rsid w:val="00C67F0F"/>
    <w:rsid w:val="00C70859"/>
    <w:rsid w:val="00C70EDE"/>
    <w:rsid w:val="00C7244D"/>
    <w:rsid w:val="00C72B00"/>
    <w:rsid w:val="00C72C49"/>
    <w:rsid w:val="00C73662"/>
    <w:rsid w:val="00C73E40"/>
    <w:rsid w:val="00C74461"/>
    <w:rsid w:val="00C74A11"/>
    <w:rsid w:val="00C753DD"/>
    <w:rsid w:val="00C77D3E"/>
    <w:rsid w:val="00C803CA"/>
    <w:rsid w:val="00C805E3"/>
    <w:rsid w:val="00C807EF"/>
    <w:rsid w:val="00C80DFF"/>
    <w:rsid w:val="00C81702"/>
    <w:rsid w:val="00C81F34"/>
    <w:rsid w:val="00C82F5D"/>
    <w:rsid w:val="00C84996"/>
    <w:rsid w:val="00C85148"/>
    <w:rsid w:val="00C8515B"/>
    <w:rsid w:val="00C866C9"/>
    <w:rsid w:val="00C86EDE"/>
    <w:rsid w:val="00C8729F"/>
    <w:rsid w:val="00C87FE4"/>
    <w:rsid w:val="00C901C0"/>
    <w:rsid w:val="00C90347"/>
    <w:rsid w:val="00C90638"/>
    <w:rsid w:val="00C90822"/>
    <w:rsid w:val="00C90975"/>
    <w:rsid w:val="00C92EC6"/>
    <w:rsid w:val="00C92F80"/>
    <w:rsid w:val="00C93292"/>
    <w:rsid w:val="00C933C1"/>
    <w:rsid w:val="00C9437A"/>
    <w:rsid w:val="00C943D6"/>
    <w:rsid w:val="00C951D0"/>
    <w:rsid w:val="00C9724A"/>
    <w:rsid w:val="00CA167A"/>
    <w:rsid w:val="00CA1E5F"/>
    <w:rsid w:val="00CA3342"/>
    <w:rsid w:val="00CA465A"/>
    <w:rsid w:val="00CA4BBC"/>
    <w:rsid w:val="00CA5473"/>
    <w:rsid w:val="00CA5EBD"/>
    <w:rsid w:val="00CA5F21"/>
    <w:rsid w:val="00CA6E2D"/>
    <w:rsid w:val="00CA6ECB"/>
    <w:rsid w:val="00CB01E0"/>
    <w:rsid w:val="00CB0852"/>
    <w:rsid w:val="00CB0D63"/>
    <w:rsid w:val="00CB0FA1"/>
    <w:rsid w:val="00CB104B"/>
    <w:rsid w:val="00CB10AE"/>
    <w:rsid w:val="00CB1582"/>
    <w:rsid w:val="00CB18D7"/>
    <w:rsid w:val="00CB1DEC"/>
    <w:rsid w:val="00CB1F86"/>
    <w:rsid w:val="00CB38B8"/>
    <w:rsid w:val="00CB512D"/>
    <w:rsid w:val="00CB554C"/>
    <w:rsid w:val="00CB5C87"/>
    <w:rsid w:val="00CB63CF"/>
    <w:rsid w:val="00CB6489"/>
    <w:rsid w:val="00CB651A"/>
    <w:rsid w:val="00CB766E"/>
    <w:rsid w:val="00CB77D5"/>
    <w:rsid w:val="00CC0009"/>
    <w:rsid w:val="00CC18AD"/>
    <w:rsid w:val="00CC1D97"/>
    <w:rsid w:val="00CC1DE1"/>
    <w:rsid w:val="00CC21CA"/>
    <w:rsid w:val="00CC24B8"/>
    <w:rsid w:val="00CC3A15"/>
    <w:rsid w:val="00CC41D1"/>
    <w:rsid w:val="00CC44E4"/>
    <w:rsid w:val="00CC468B"/>
    <w:rsid w:val="00CC4789"/>
    <w:rsid w:val="00CC5ABE"/>
    <w:rsid w:val="00CC741B"/>
    <w:rsid w:val="00CC7675"/>
    <w:rsid w:val="00CD028E"/>
    <w:rsid w:val="00CD03A9"/>
    <w:rsid w:val="00CD14DE"/>
    <w:rsid w:val="00CD1851"/>
    <w:rsid w:val="00CD2DCF"/>
    <w:rsid w:val="00CD4451"/>
    <w:rsid w:val="00CD4764"/>
    <w:rsid w:val="00CD5082"/>
    <w:rsid w:val="00CD573F"/>
    <w:rsid w:val="00CD60BE"/>
    <w:rsid w:val="00CD73C9"/>
    <w:rsid w:val="00CD7456"/>
    <w:rsid w:val="00CD7CFA"/>
    <w:rsid w:val="00CE0972"/>
    <w:rsid w:val="00CE09EB"/>
    <w:rsid w:val="00CE1084"/>
    <w:rsid w:val="00CE1314"/>
    <w:rsid w:val="00CE1659"/>
    <w:rsid w:val="00CE2394"/>
    <w:rsid w:val="00CE29FC"/>
    <w:rsid w:val="00CE2E07"/>
    <w:rsid w:val="00CE302F"/>
    <w:rsid w:val="00CE3467"/>
    <w:rsid w:val="00CE4083"/>
    <w:rsid w:val="00CE5890"/>
    <w:rsid w:val="00CE7061"/>
    <w:rsid w:val="00CE767C"/>
    <w:rsid w:val="00CE76E2"/>
    <w:rsid w:val="00CE7EB6"/>
    <w:rsid w:val="00CF24D4"/>
    <w:rsid w:val="00CF2D14"/>
    <w:rsid w:val="00CF3515"/>
    <w:rsid w:val="00CF3579"/>
    <w:rsid w:val="00CF567C"/>
    <w:rsid w:val="00CF56FC"/>
    <w:rsid w:val="00CF6384"/>
    <w:rsid w:val="00CF6CC5"/>
    <w:rsid w:val="00CF77A0"/>
    <w:rsid w:val="00D003DD"/>
    <w:rsid w:val="00D0064B"/>
    <w:rsid w:val="00D00707"/>
    <w:rsid w:val="00D01FA8"/>
    <w:rsid w:val="00D02059"/>
    <w:rsid w:val="00D02428"/>
    <w:rsid w:val="00D027F1"/>
    <w:rsid w:val="00D03582"/>
    <w:rsid w:val="00D03A5E"/>
    <w:rsid w:val="00D03B52"/>
    <w:rsid w:val="00D03E9C"/>
    <w:rsid w:val="00D04F0F"/>
    <w:rsid w:val="00D04F99"/>
    <w:rsid w:val="00D052DC"/>
    <w:rsid w:val="00D05AA5"/>
    <w:rsid w:val="00D076A6"/>
    <w:rsid w:val="00D076D7"/>
    <w:rsid w:val="00D07FAA"/>
    <w:rsid w:val="00D10470"/>
    <w:rsid w:val="00D10A07"/>
    <w:rsid w:val="00D11587"/>
    <w:rsid w:val="00D1179C"/>
    <w:rsid w:val="00D11F89"/>
    <w:rsid w:val="00D120DD"/>
    <w:rsid w:val="00D12932"/>
    <w:rsid w:val="00D1356B"/>
    <w:rsid w:val="00D13F08"/>
    <w:rsid w:val="00D143F6"/>
    <w:rsid w:val="00D14774"/>
    <w:rsid w:val="00D148C9"/>
    <w:rsid w:val="00D14E9F"/>
    <w:rsid w:val="00D15444"/>
    <w:rsid w:val="00D163E5"/>
    <w:rsid w:val="00D17B82"/>
    <w:rsid w:val="00D2128C"/>
    <w:rsid w:val="00D21F20"/>
    <w:rsid w:val="00D22E58"/>
    <w:rsid w:val="00D2360D"/>
    <w:rsid w:val="00D243A7"/>
    <w:rsid w:val="00D24D40"/>
    <w:rsid w:val="00D25057"/>
    <w:rsid w:val="00D265D3"/>
    <w:rsid w:val="00D2726D"/>
    <w:rsid w:val="00D30277"/>
    <w:rsid w:val="00D31730"/>
    <w:rsid w:val="00D31884"/>
    <w:rsid w:val="00D31DEF"/>
    <w:rsid w:val="00D34344"/>
    <w:rsid w:val="00D35305"/>
    <w:rsid w:val="00D3648B"/>
    <w:rsid w:val="00D365FD"/>
    <w:rsid w:val="00D366D7"/>
    <w:rsid w:val="00D36B39"/>
    <w:rsid w:val="00D37100"/>
    <w:rsid w:val="00D372C8"/>
    <w:rsid w:val="00D37558"/>
    <w:rsid w:val="00D40549"/>
    <w:rsid w:val="00D416FF"/>
    <w:rsid w:val="00D420C6"/>
    <w:rsid w:val="00D43424"/>
    <w:rsid w:val="00D43516"/>
    <w:rsid w:val="00D44D23"/>
    <w:rsid w:val="00D453B4"/>
    <w:rsid w:val="00D462A9"/>
    <w:rsid w:val="00D47E43"/>
    <w:rsid w:val="00D50409"/>
    <w:rsid w:val="00D50DF2"/>
    <w:rsid w:val="00D51499"/>
    <w:rsid w:val="00D521C6"/>
    <w:rsid w:val="00D537A2"/>
    <w:rsid w:val="00D554AD"/>
    <w:rsid w:val="00D566AC"/>
    <w:rsid w:val="00D60BA5"/>
    <w:rsid w:val="00D60EE0"/>
    <w:rsid w:val="00D60FEA"/>
    <w:rsid w:val="00D628B3"/>
    <w:rsid w:val="00D62DF8"/>
    <w:rsid w:val="00D62FF1"/>
    <w:rsid w:val="00D63812"/>
    <w:rsid w:val="00D63E5E"/>
    <w:rsid w:val="00D63EB6"/>
    <w:rsid w:val="00D64FAF"/>
    <w:rsid w:val="00D66978"/>
    <w:rsid w:val="00D66D6E"/>
    <w:rsid w:val="00D66F24"/>
    <w:rsid w:val="00D67422"/>
    <w:rsid w:val="00D70876"/>
    <w:rsid w:val="00D71194"/>
    <w:rsid w:val="00D71F87"/>
    <w:rsid w:val="00D72119"/>
    <w:rsid w:val="00D7257C"/>
    <w:rsid w:val="00D73494"/>
    <w:rsid w:val="00D73AD9"/>
    <w:rsid w:val="00D744E0"/>
    <w:rsid w:val="00D759F9"/>
    <w:rsid w:val="00D763A8"/>
    <w:rsid w:val="00D76DBD"/>
    <w:rsid w:val="00D76E9D"/>
    <w:rsid w:val="00D770FD"/>
    <w:rsid w:val="00D77D97"/>
    <w:rsid w:val="00D80503"/>
    <w:rsid w:val="00D819A8"/>
    <w:rsid w:val="00D83F3F"/>
    <w:rsid w:val="00D8491B"/>
    <w:rsid w:val="00D8522C"/>
    <w:rsid w:val="00D85CDE"/>
    <w:rsid w:val="00D866C3"/>
    <w:rsid w:val="00D86A3B"/>
    <w:rsid w:val="00D87159"/>
    <w:rsid w:val="00D90088"/>
    <w:rsid w:val="00D90493"/>
    <w:rsid w:val="00D914CA"/>
    <w:rsid w:val="00D91905"/>
    <w:rsid w:val="00D92347"/>
    <w:rsid w:val="00D92495"/>
    <w:rsid w:val="00D92CC4"/>
    <w:rsid w:val="00D947A5"/>
    <w:rsid w:val="00D958B2"/>
    <w:rsid w:val="00D95E53"/>
    <w:rsid w:val="00D9618D"/>
    <w:rsid w:val="00D9704B"/>
    <w:rsid w:val="00DA0FF3"/>
    <w:rsid w:val="00DA127D"/>
    <w:rsid w:val="00DA24AA"/>
    <w:rsid w:val="00DA3006"/>
    <w:rsid w:val="00DA3209"/>
    <w:rsid w:val="00DA58EE"/>
    <w:rsid w:val="00DA5E29"/>
    <w:rsid w:val="00DA6351"/>
    <w:rsid w:val="00DA635A"/>
    <w:rsid w:val="00DA681D"/>
    <w:rsid w:val="00DA6C01"/>
    <w:rsid w:val="00DA70BD"/>
    <w:rsid w:val="00DA7497"/>
    <w:rsid w:val="00DA7EDC"/>
    <w:rsid w:val="00DB0661"/>
    <w:rsid w:val="00DB0AB6"/>
    <w:rsid w:val="00DB0FFB"/>
    <w:rsid w:val="00DB22BE"/>
    <w:rsid w:val="00DB3AAB"/>
    <w:rsid w:val="00DB4325"/>
    <w:rsid w:val="00DB5666"/>
    <w:rsid w:val="00DB67C0"/>
    <w:rsid w:val="00DB7CD3"/>
    <w:rsid w:val="00DC00DC"/>
    <w:rsid w:val="00DC0907"/>
    <w:rsid w:val="00DC198D"/>
    <w:rsid w:val="00DC25DC"/>
    <w:rsid w:val="00DC2C59"/>
    <w:rsid w:val="00DC452D"/>
    <w:rsid w:val="00DC4B49"/>
    <w:rsid w:val="00DC5104"/>
    <w:rsid w:val="00DC5A7A"/>
    <w:rsid w:val="00DC5C8B"/>
    <w:rsid w:val="00DC6041"/>
    <w:rsid w:val="00DC6A8A"/>
    <w:rsid w:val="00DC6E45"/>
    <w:rsid w:val="00DC7489"/>
    <w:rsid w:val="00DD0AB0"/>
    <w:rsid w:val="00DD2726"/>
    <w:rsid w:val="00DD2D7A"/>
    <w:rsid w:val="00DD32B7"/>
    <w:rsid w:val="00DD50D7"/>
    <w:rsid w:val="00DD6021"/>
    <w:rsid w:val="00DD6692"/>
    <w:rsid w:val="00DD71C5"/>
    <w:rsid w:val="00DD7486"/>
    <w:rsid w:val="00DD7DE0"/>
    <w:rsid w:val="00DE0079"/>
    <w:rsid w:val="00DE0FD5"/>
    <w:rsid w:val="00DE10F1"/>
    <w:rsid w:val="00DE3682"/>
    <w:rsid w:val="00DE3925"/>
    <w:rsid w:val="00DE3C84"/>
    <w:rsid w:val="00DE4C56"/>
    <w:rsid w:val="00DF00EC"/>
    <w:rsid w:val="00DF0426"/>
    <w:rsid w:val="00DF11F2"/>
    <w:rsid w:val="00DF29B8"/>
    <w:rsid w:val="00DF36FC"/>
    <w:rsid w:val="00DF4DE6"/>
    <w:rsid w:val="00DF554F"/>
    <w:rsid w:val="00DF6412"/>
    <w:rsid w:val="00DF72D2"/>
    <w:rsid w:val="00DF76B1"/>
    <w:rsid w:val="00DF7D6F"/>
    <w:rsid w:val="00E002EE"/>
    <w:rsid w:val="00E02BD8"/>
    <w:rsid w:val="00E036B3"/>
    <w:rsid w:val="00E06C24"/>
    <w:rsid w:val="00E075F0"/>
    <w:rsid w:val="00E07BA0"/>
    <w:rsid w:val="00E101FA"/>
    <w:rsid w:val="00E10350"/>
    <w:rsid w:val="00E10390"/>
    <w:rsid w:val="00E12109"/>
    <w:rsid w:val="00E12311"/>
    <w:rsid w:val="00E12DA1"/>
    <w:rsid w:val="00E13F7D"/>
    <w:rsid w:val="00E15821"/>
    <w:rsid w:val="00E16516"/>
    <w:rsid w:val="00E17349"/>
    <w:rsid w:val="00E1787A"/>
    <w:rsid w:val="00E2024B"/>
    <w:rsid w:val="00E213BE"/>
    <w:rsid w:val="00E220BF"/>
    <w:rsid w:val="00E2226E"/>
    <w:rsid w:val="00E22F69"/>
    <w:rsid w:val="00E2435D"/>
    <w:rsid w:val="00E24C26"/>
    <w:rsid w:val="00E24CA6"/>
    <w:rsid w:val="00E24CCC"/>
    <w:rsid w:val="00E24E1E"/>
    <w:rsid w:val="00E26031"/>
    <w:rsid w:val="00E26132"/>
    <w:rsid w:val="00E26D61"/>
    <w:rsid w:val="00E27061"/>
    <w:rsid w:val="00E275A6"/>
    <w:rsid w:val="00E27640"/>
    <w:rsid w:val="00E307A4"/>
    <w:rsid w:val="00E3092A"/>
    <w:rsid w:val="00E313E1"/>
    <w:rsid w:val="00E32DBA"/>
    <w:rsid w:val="00E33602"/>
    <w:rsid w:val="00E33F89"/>
    <w:rsid w:val="00E3412E"/>
    <w:rsid w:val="00E34DF9"/>
    <w:rsid w:val="00E370E6"/>
    <w:rsid w:val="00E37439"/>
    <w:rsid w:val="00E37FA9"/>
    <w:rsid w:val="00E41E92"/>
    <w:rsid w:val="00E42B95"/>
    <w:rsid w:val="00E438BE"/>
    <w:rsid w:val="00E43C53"/>
    <w:rsid w:val="00E44F98"/>
    <w:rsid w:val="00E45CBA"/>
    <w:rsid w:val="00E46933"/>
    <w:rsid w:val="00E46AAA"/>
    <w:rsid w:val="00E46B7D"/>
    <w:rsid w:val="00E471D5"/>
    <w:rsid w:val="00E47AFF"/>
    <w:rsid w:val="00E50BCE"/>
    <w:rsid w:val="00E51E32"/>
    <w:rsid w:val="00E53BD3"/>
    <w:rsid w:val="00E545C7"/>
    <w:rsid w:val="00E547CE"/>
    <w:rsid w:val="00E5550A"/>
    <w:rsid w:val="00E55E39"/>
    <w:rsid w:val="00E56209"/>
    <w:rsid w:val="00E61441"/>
    <w:rsid w:val="00E61C39"/>
    <w:rsid w:val="00E62078"/>
    <w:rsid w:val="00E62B39"/>
    <w:rsid w:val="00E63B19"/>
    <w:rsid w:val="00E6414F"/>
    <w:rsid w:val="00E65293"/>
    <w:rsid w:val="00E7078F"/>
    <w:rsid w:val="00E70897"/>
    <w:rsid w:val="00E712F2"/>
    <w:rsid w:val="00E72276"/>
    <w:rsid w:val="00E723D1"/>
    <w:rsid w:val="00E7271F"/>
    <w:rsid w:val="00E72A4E"/>
    <w:rsid w:val="00E74C3D"/>
    <w:rsid w:val="00E74D0E"/>
    <w:rsid w:val="00E76183"/>
    <w:rsid w:val="00E77500"/>
    <w:rsid w:val="00E77C5B"/>
    <w:rsid w:val="00E8030A"/>
    <w:rsid w:val="00E803F4"/>
    <w:rsid w:val="00E804C9"/>
    <w:rsid w:val="00E80907"/>
    <w:rsid w:val="00E81433"/>
    <w:rsid w:val="00E81598"/>
    <w:rsid w:val="00E82921"/>
    <w:rsid w:val="00E85EB1"/>
    <w:rsid w:val="00E8776C"/>
    <w:rsid w:val="00E904A0"/>
    <w:rsid w:val="00E90929"/>
    <w:rsid w:val="00E91365"/>
    <w:rsid w:val="00E9209A"/>
    <w:rsid w:val="00E92263"/>
    <w:rsid w:val="00E9241D"/>
    <w:rsid w:val="00E926EE"/>
    <w:rsid w:val="00E952D3"/>
    <w:rsid w:val="00E96938"/>
    <w:rsid w:val="00E97CFD"/>
    <w:rsid w:val="00EA0FD8"/>
    <w:rsid w:val="00EA1CFF"/>
    <w:rsid w:val="00EA1FAE"/>
    <w:rsid w:val="00EA2F2C"/>
    <w:rsid w:val="00EA4993"/>
    <w:rsid w:val="00EA664C"/>
    <w:rsid w:val="00EA71E0"/>
    <w:rsid w:val="00EA78D1"/>
    <w:rsid w:val="00EB0103"/>
    <w:rsid w:val="00EB13B5"/>
    <w:rsid w:val="00EB19CF"/>
    <w:rsid w:val="00EB1F22"/>
    <w:rsid w:val="00EB43D7"/>
    <w:rsid w:val="00EB5A7A"/>
    <w:rsid w:val="00EB683D"/>
    <w:rsid w:val="00EC0086"/>
    <w:rsid w:val="00EC064B"/>
    <w:rsid w:val="00EC0846"/>
    <w:rsid w:val="00EC0D14"/>
    <w:rsid w:val="00EC0D81"/>
    <w:rsid w:val="00EC0F62"/>
    <w:rsid w:val="00EC10D4"/>
    <w:rsid w:val="00EC210E"/>
    <w:rsid w:val="00EC26C7"/>
    <w:rsid w:val="00EC2E59"/>
    <w:rsid w:val="00EC3A01"/>
    <w:rsid w:val="00EC41C1"/>
    <w:rsid w:val="00EC4877"/>
    <w:rsid w:val="00EC4ACC"/>
    <w:rsid w:val="00EC4BCD"/>
    <w:rsid w:val="00EC4FA2"/>
    <w:rsid w:val="00EC5029"/>
    <w:rsid w:val="00EC6C8B"/>
    <w:rsid w:val="00EC7831"/>
    <w:rsid w:val="00ED0017"/>
    <w:rsid w:val="00ED04AE"/>
    <w:rsid w:val="00ED04E5"/>
    <w:rsid w:val="00ED1901"/>
    <w:rsid w:val="00ED2413"/>
    <w:rsid w:val="00ED2CC9"/>
    <w:rsid w:val="00ED32C3"/>
    <w:rsid w:val="00ED42F8"/>
    <w:rsid w:val="00ED46D5"/>
    <w:rsid w:val="00ED5515"/>
    <w:rsid w:val="00ED5FBD"/>
    <w:rsid w:val="00ED66C9"/>
    <w:rsid w:val="00ED79C2"/>
    <w:rsid w:val="00ED7E2F"/>
    <w:rsid w:val="00EE37DB"/>
    <w:rsid w:val="00EE4E96"/>
    <w:rsid w:val="00EE569E"/>
    <w:rsid w:val="00EE59C0"/>
    <w:rsid w:val="00EE5D38"/>
    <w:rsid w:val="00EE6DCD"/>
    <w:rsid w:val="00EE7476"/>
    <w:rsid w:val="00EF04F4"/>
    <w:rsid w:val="00EF0742"/>
    <w:rsid w:val="00EF26B3"/>
    <w:rsid w:val="00EF3E3C"/>
    <w:rsid w:val="00EF562A"/>
    <w:rsid w:val="00EF59D1"/>
    <w:rsid w:val="00EF6648"/>
    <w:rsid w:val="00EF671C"/>
    <w:rsid w:val="00EF7051"/>
    <w:rsid w:val="00EF7E61"/>
    <w:rsid w:val="00F00911"/>
    <w:rsid w:val="00F00C0F"/>
    <w:rsid w:val="00F00D3E"/>
    <w:rsid w:val="00F0176B"/>
    <w:rsid w:val="00F03F1B"/>
    <w:rsid w:val="00F05F0A"/>
    <w:rsid w:val="00F06889"/>
    <w:rsid w:val="00F069CC"/>
    <w:rsid w:val="00F06B40"/>
    <w:rsid w:val="00F06C79"/>
    <w:rsid w:val="00F06E79"/>
    <w:rsid w:val="00F06F35"/>
    <w:rsid w:val="00F107EA"/>
    <w:rsid w:val="00F108CD"/>
    <w:rsid w:val="00F10D41"/>
    <w:rsid w:val="00F112E3"/>
    <w:rsid w:val="00F11DB3"/>
    <w:rsid w:val="00F11F8D"/>
    <w:rsid w:val="00F11FB5"/>
    <w:rsid w:val="00F13E85"/>
    <w:rsid w:val="00F13EF5"/>
    <w:rsid w:val="00F14340"/>
    <w:rsid w:val="00F14944"/>
    <w:rsid w:val="00F14DB7"/>
    <w:rsid w:val="00F14EDA"/>
    <w:rsid w:val="00F15A6C"/>
    <w:rsid w:val="00F15CAD"/>
    <w:rsid w:val="00F169D4"/>
    <w:rsid w:val="00F16D61"/>
    <w:rsid w:val="00F178DC"/>
    <w:rsid w:val="00F17958"/>
    <w:rsid w:val="00F2252B"/>
    <w:rsid w:val="00F23131"/>
    <w:rsid w:val="00F23DF6"/>
    <w:rsid w:val="00F24993"/>
    <w:rsid w:val="00F25BD5"/>
    <w:rsid w:val="00F25EAF"/>
    <w:rsid w:val="00F2687A"/>
    <w:rsid w:val="00F268B3"/>
    <w:rsid w:val="00F27192"/>
    <w:rsid w:val="00F27ABF"/>
    <w:rsid w:val="00F27CCB"/>
    <w:rsid w:val="00F30471"/>
    <w:rsid w:val="00F30774"/>
    <w:rsid w:val="00F30B11"/>
    <w:rsid w:val="00F31728"/>
    <w:rsid w:val="00F324E7"/>
    <w:rsid w:val="00F3297B"/>
    <w:rsid w:val="00F33963"/>
    <w:rsid w:val="00F3463E"/>
    <w:rsid w:val="00F34B0B"/>
    <w:rsid w:val="00F35368"/>
    <w:rsid w:val="00F40600"/>
    <w:rsid w:val="00F40AF5"/>
    <w:rsid w:val="00F40DD0"/>
    <w:rsid w:val="00F41351"/>
    <w:rsid w:val="00F41D61"/>
    <w:rsid w:val="00F421B0"/>
    <w:rsid w:val="00F42977"/>
    <w:rsid w:val="00F43F13"/>
    <w:rsid w:val="00F44799"/>
    <w:rsid w:val="00F454A2"/>
    <w:rsid w:val="00F45AFD"/>
    <w:rsid w:val="00F45F42"/>
    <w:rsid w:val="00F46B25"/>
    <w:rsid w:val="00F46CCF"/>
    <w:rsid w:val="00F477EF"/>
    <w:rsid w:val="00F47D9F"/>
    <w:rsid w:val="00F501D8"/>
    <w:rsid w:val="00F5060E"/>
    <w:rsid w:val="00F529C2"/>
    <w:rsid w:val="00F52E4C"/>
    <w:rsid w:val="00F54E17"/>
    <w:rsid w:val="00F55663"/>
    <w:rsid w:val="00F55AC8"/>
    <w:rsid w:val="00F55FC8"/>
    <w:rsid w:val="00F561DE"/>
    <w:rsid w:val="00F5692A"/>
    <w:rsid w:val="00F56E42"/>
    <w:rsid w:val="00F604AF"/>
    <w:rsid w:val="00F61FCC"/>
    <w:rsid w:val="00F62110"/>
    <w:rsid w:val="00F62284"/>
    <w:rsid w:val="00F64E9D"/>
    <w:rsid w:val="00F6512F"/>
    <w:rsid w:val="00F65C03"/>
    <w:rsid w:val="00F6634C"/>
    <w:rsid w:val="00F66CEF"/>
    <w:rsid w:val="00F67381"/>
    <w:rsid w:val="00F676AA"/>
    <w:rsid w:val="00F70E5F"/>
    <w:rsid w:val="00F7154D"/>
    <w:rsid w:val="00F71B0A"/>
    <w:rsid w:val="00F71DAF"/>
    <w:rsid w:val="00F722E7"/>
    <w:rsid w:val="00F733F5"/>
    <w:rsid w:val="00F73748"/>
    <w:rsid w:val="00F73CC3"/>
    <w:rsid w:val="00F73E36"/>
    <w:rsid w:val="00F75296"/>
    <w:rsid w:val="00F759CF"/>
    <w:rsid w:val="00F7610F"/>
    <w:rsid w:val="00F76386"/>
    <w:rsid w:val="00F7638D"/>
    <w:rsid w:val="00F7668E"/>
    <w:rsid w:val="00F77981"/>
    <w:rsid w:val="00F77B9D"/>
    <w:rsid w:val="00F80425"/>
    <w:rsid w:val="00F8055C"/>
    <w:rsid w:val="00F81D8E"/>
    <w:rsid w:val="00F823A8"/>
    <w:rsid w:val="00F82450"/>
    <w:rsid w:val="00F82E27"/>
    <w:rsid w:val="00F84359"/>
    <w:rsid w:val="00F843A4"/>
    <w:rsid w:val="00F8444C"/>
    <w:rsid w:val="00F84698"/>
    <w:rsid w:val="00F84EA8"/>
    <w:rsid w:val="00F8671A"/>
    <w:rsid w:val="00F86B2B"/>
    <w:rsid w:val="00F90252"/>
    <w:rsid w:val="00F9082A"/>
    <w:rsid w:val="00F90995"/>
    <w:rsid w:val="00F91AFE"/>
    <w:rsid w:val="00F92899"/>
    <w:rsid w:val="00F92C23"/>
    <w:rsid w:val="00F92D76"/>
    <w:rsid w:val="00F931D4"/>
    <w:rsid w:val="00F93B85"/>
    <w:rsid w:val="00F93CC7"/>
    <w:rsid w:val="00F946D1"/>
    <w:rsid w:val="00F94BD1"/>
    <w:rsid w:val="00F95E71"/>
    <w:rsid w:val="00F95F02"/>
    <w:rsid w:val="00F95F71"/>
    <w:rsid w:val="00F975B8"/>
    <w:rsid w:val="00FA03A0"/>
    <w:rsid w:val="00FA03E8"/>
    <w:rsid w:val="00FA06A2"/>
    <w:rsid w:val="00FA08F2"/>
    <w:rsid w:val="00FA0BB0"/>
    <w:rsid w:val="00FA1720"/>
    <w:rsid w:val="00FA1D78"/>
    <w:rsid w:val="00FA24DC"/>
    <w:rsid w:val="00FA3976"/>
    <w:rsid w:val="00FA3B5E"/>
    <w:rsid w:val="00FA3B6F"/>
    <w:rsid w:val="00FA44A5"/>
    <w:rsid w:val="00FA4804"/>
    <w:rsid w:val="00FA4C0F"/>
    <w:rsid w:val="00FA6B95"/>
    <w:rsid w:val="00FA6FB4"/>
    <w:rsid w:val="00FA7570"/>
    <w:rsid w:val="00FB05AE"/>
    <w:rsid w:val="00FB2C1E"/>
    <w:rsid w:val="00FB2EA3"/>
    <w:rsid w:val="00FB3369"/>
    <w:rsid w:val="00FB3467"/>
    <w:rsid w:val="00FB3A3E"/>
    <w:rsid w:val="00FB40B5"/>
    <w:rsid w:val="00FB5F0A"/>
    <w:rsid w:val="00FB6032"/>
    <w:rsid w:val="00FB62D2"/>
    <w:rsid w:val="00FB6463"/>
    <w:rsid w:val="00FB72E3"/>
    <w:rsid w:val="00FB7820"/>
    <w:rsid w:val="00FB7BEC"/>
    <w:rsid w:val="00FC11AF"/>
    <w:rsid w:val="00FC1762"/>
    <w:rsid w:val="00FC2478"/>
    <w:rsid w:val="00FC3EB5"/>
    <w:rsid w:val="00FC5CBD"/>
    <w:rsid w:val="00FC6027"/>
    <w:rsid w:val="00FC6FF0"/>
    <w:rsid w:val="00FD0037"/>
    <w:rsid w:val="00FD0400"/>
    <w:rsid w:val="00FD10D1"/>
    <w:rsid w:val="00FD16AA"/>
    <w:rsid w:val="00FD20BB"/>
    <w:rsid w:val="00FD20E3"/>
    <w:rsid w:val="00FD2913"/>
    <w:rsid w:val="00FD2B1F"/>
    <w:rsid w:val="00FD4E9D"/>
    <w:rsid w:val="00FD53A0"/>
    <w:rsid w:val="00FD54C6"/>
    <w:rsid w:val="00FD5962"/>
    <w:rsid w:val="00FD5BF3"/>
    <w:rsid w:val="00FD6FF5"/>
    <w:rsid w:val="00FE09C7"/>
    <w:rsid w:val="00FE0B26"/>
    <w:rsid w:val="00FE0C25"/>
    <w:rsid w:val="00FE16F1"/>
    <w:rsid w:val="00FE210C"/>
    <w:rsid w:val="00FE23B8"/>
    <w:rsid w:val="00FE5B64"/>
    <w:rsid w:val="00FE7753"/>
    <w:rsid w:val="00FE7B74"/>
    <w:rsid w:val="00FE7DC6"/>
    <w:rsid w:val="00FE7DD6"/>
    <w:rsid w:val="00FF069E"/>
    <w:rsid w:val="00FF0CA9"/>
    <w:rsid w:val="00FF0CF4"/>
    <w:rsid w:val="00FF0CFB"/>
    <w:rsid w:val="00FF11B3"/>
    <w:rsid w:val="00FF148F"/>
    <w:rsid w:val="00FF14AB"/>
    <w:rsid w:val="00FF35BF"/>
    <w:rsid w:val="00FF57A4"/>
    <w:rsid w:val="00FF6C3E"/>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E9463C5"/>
  <w15:docId w15:val="{E7ACB6C8-8838-4A4B-A9CD-28176491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semiHidden/>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Заголовок Знак"/>
    <w:link w:val="af0"/>
    <w:rsid w:val="006A26F7"/>
    <w:rPr>
      <w:rFonts w:ascii="Cambria" w:eastAsia="Times New Roman" w:hAnsi="Cambria" w:cs="Cambria"/>
      <w:b/>
      <w:bCs/>
      <w:kern w:val="28"/>
      <w:sz w:val="32"/>
      <w:szCs w:val="32"/>
      <w:lang w:eastAsia="ru-RU"/>
    </w:rPr>
  </w:style>
  <w:style w:type="character" w:styleId="af2">
    <w:name w:val="Hyperlink"/>
    <w:uiPriority w:val="99"/>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uiPriority w:val="99"/>
    <w:semiHidden/>
    <w:rsid w:val="00B33103"/>
    <w:pPr>
      <w:spacing w:after="120"/>
    </w:pPr>
    <w:rPr>
      <w:sz w:val="20"/>
      <w:szCs w:val="20"/>
      <w:lang w:val="x-none" w:eastAsia="x-none"/>
    </w:rPr>
  </w:style>
  <w:style w:type="character" w:customStyle="1" w:styleId="af5">
    <w:name w:val="Основной текст Знак"/>
    <w:link w:val="af4"/>
    <w:uiPriority w:val="99"/>
    <w:semiHidden/>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5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2">
    <w:name w:val="Знак4 Знак Знак Знак"/>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3">
    <w:name w:val="Знак4 Знак Знак Знак"/>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4">
    <w:name w:val="Знак4 Знак Знак Знак"/>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uiPriority w:val="99"/>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semiHidden/>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5">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styleId="afc">
    <w:name w:val="line number"/>
    <w:basedOn w:val="a0"/>
    <w:uiPriority w:val="99"/>
    <w:semiHidden/>
    <w:unhideWhenUsed/>
    <w:rsid w:val="00DF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06468194">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8"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6"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9"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21" Type="http://schemas.openxmlformats.org/officeDocument/2006/relationships/hyperlink" Target="consultantplus://offline/main?base=LAW;n=116964;fld=134;dst=100095" TargetMode="External"/><Relationship Id="rId34"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2"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7"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0"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5"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63"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420239356" TargetMode="External"/><Relationship Id="rId29"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4" Type="http://schemas.openxmlformats.org/officeDocument/2006/relationships/hyperlink" Target="http://www.consultant.ru/document/cons_doc_LAW_301744/93a4d990ce500281218aeea6b8a33c44338376f3/" TargetMode="External"/><Relationship Id="rId32"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7"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0"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5"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3"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8" Type="http://schemas.openxmlformats.org/officeDocument/2006/relationships/hyperlink" Target="https://service.nalog.ru/vyp/"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3" Type="http://schemas.openxmlformats.org/officeDocument/2006/relationships/hyperlink" Target="https://service.nalog.ru/vyp/" TargetMode="External"/><Relationship Id="rId28"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6"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9"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7"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61"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10"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9"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31"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4"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2"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60"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4"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2" Type="http://schemas.openxmlformats.org/officeDocument/2006/relationships/hyperlink" Target="https://service.nalog.ru/vyp/" TargetMode="External"/><Relationship Id="rId27"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0"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5"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3"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8"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6"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64" Type="http://schemas.openxmlformats.org/officeDocument/2006/relationships/hyperlink" Target="http://new.zakupki.gov.ru/" TargetMode="External"/><Relationship Id="rId8" Type="http://schemas.openxmlformats.org/officeDocument/2006/relationships/image" Target="media/image1.jpeg"/><Relationship Id="rId51"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 Type="http://schemas.openxmlformats.org/officeDocument/2006/relationships/styles" Target="styles.xml"/><Relationship Id="rId12"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7"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5"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3"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8"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6"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9" Type="http://schemas.openxmlformats.org/officeDocument/2006/relationships/hyperlink" Target="https://service.nalog.ru/vyp/" TargetMode="External"/><Relationship Id="rId67" Type="http://schemas.openxmlformats.org/officeDocument/2006/relationships/fontTable" Target="fontTable.xml"/><Relationship Id="rId20"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41"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4"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62" Type="http://schemas.openxmlformats.org/officeDocument/2006/relationships/hyperlink" Target="file:///C:\Users\&#1054;&#1058;&#1057;\Desktop\8\&#1055;&#1086;&#1083;&#1086;&#1078;&#1077;&#1085;&#1080;&#1077;%20&#1086;%20&#1079;&#1072;&#1082;&#1091;&#1087;&#1082;&#1072;&#1093;%20&#1089;%208%20&#1075;&#1083;&#1072;&#1074;&#1099;%20&#1080;&#1102;&#1083;&#1100;%20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727F-3550-4776-B412-6F448212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44970</Words>
  <Characters>256333</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300702</CharactersWithSpaces>
  <SharedDoc>false</SharedDoc>
  <HLinks>
    <vt:vector size="1098" baseType="variant">
      <vt:variant>
        <vt:i4>7733287</vt:i4>
      </vt:variant>
      <vt:variant>
        <vt:i4>858</vt:i4>
      </vt:variant>
      <vt:variant>
        <vt:i4>0</vt:i4>
      </vt:variant>
      <vt:variant>
        <vt:i4>5</vt:i4>
      </vt:variant>
      <vt:variant>
        <vt:lpwstr>http://new.zakupki.gov.ru/</vt:lpwstr>
      </vt:variant>
      <vt:variant>
        <vt:lpwstr/>
      </vt:variant>
      <vt:variant>
        <vt:i4>3997731</vt:i4>
      </vt:variant>
      <vt:variant>
        <vt:i4>854</vt:i4>
      </vt:variant>
      <vt:variant>
        <vt:i4>0</vt:i4>
      </vt:variant>
      <vt:variant>
        <vt:i4>5</vt:i4>
      </vt:variant>
      <vt:variant>
        <vt:lpwstr/>
      </vt:variant>
      <vt:variant>
        <vt:lpwstr>bookmark136</vt:lpwstr>
      </vt:variant>
      <vt:variant>
        <vt:i4>8324161</vt:i4>
      </vt:variant>
      <vt:variant>
        <vt:i4>852</vt:i4>
      </vt:variant>
      <vt:variant>
        <vt:i4>0</vt:i4>
      </vt:variant>
      <vt:variant>
        <vt:i4>5</vt:i4>
      </vt:variant>
      <vt:variant>
        <vt:lpwstr>C:\Users\ОТС\Desktop\8\Положение о закупках с 8 главы июль 2018.doc</vt:lpwstr>
      </vt:variant>
      <vt:variant>
        <vt:lpwstr>bookmark136</vt:lpwstr>
      </vt:variant>
      <vt:variant>
        <vt:i4>8324161</vt:i4>
      </vt:variant>
      <vt:variant>
        <vt:i4>849</vt:i4>
      </vt:variant>
      <vt:variant>
        <vt:i4>0</vt:i4>
      </vt:variant>
      <vt:variant>
        <vt:i4>5</vt:i4>
      </vt:variant>
      <vt:variant>
        <vt:lpwstr>C:\Users\ОТС\Desktop\8\Положение о закупках с 8 главы июль 2018.doc</vt:lpwstr>
      </vt:variant>
      <vt:variant>
        <vt:lpwstr>bookmark136</vt:lpwstr>
      </vt:variant>
      <vt:variant>
        <vt:i4>2688088</vt:i4>
      </vt:variant>
      <vt:variant>
        <vt:i4>846</vt:i4>
      </vt:variant>
      <vt:variant>
        <vt:i4>0</vt:i4>
      </vt:variant>
      <vt:variant>
        <vt:i4>5</vt:i4>
      </vt:variant>
      <vt:variant>
        <vt:lpwstr>C:\Users\ОТС\Desktop\8\Положение о закупках с 8 главы июль 2018.doc</vt:lpwstr>
      </vt:variant>
      <vt:variant>
        <vt:lpwstr>Par389</vt:lpwstr>
      </vt:variant>
      <vt:variant>
        <vt:i4>3015763</vt:i4>
      </vt:variant>
      <vt:variant>
        <vt:i4>843</vt:i4>
      </vt:variant>
      <vt:variant>
        <vt:i4>0</vt:i4>
      </vt:variant>
      <vt:variant>
        <vt:i4>5</vt:i4>
      </vt:variant>
      <vt:variant>
        <vt:lpwstr>C:\Users\ОТС\Desktop\8\Положение о закупках с 8 главы июль 2018.doc</vt:lpwstr>
      </vt:variant>
      <vt:variant>
        <vt:lpwstr>Par439</vt:lpwstr>
      </vt:variant>
      <vt:variant>
        <vt:i4>1835020</vt:i4>
      </vt:variant>
      <vt:variant>
        <vt:i4>840</vt:i4>
      </vt:variant>
      <vt:variant>
        <vt:i4>0</vt:i4>
      </vt:variant>
      <vt:variant>
        <vt:i4>5</vt:i4>
      </vt:variant>
      <vt:variant>
        <vt:lpwstr>https://service.nalog.ru/vyp/</vt:lpwstr>
      </vt:variant>
      <vt:variant>
        <vt:lpwstr/>
      </vt:variant>
      <vt:variant>
        <vt:i4>1835020</vt:i4>
      </vt:variant>
      <vt:variant>
        <vt:i4>837</vt:i4>
      </vt:variant>
      <vt:variant>
        <vt:i4>0</vt:i4>
      </vt:variant>
      <vt:variant>
        <vt:i4>5</vt:i4>
      </vt:variant>
      <vt:variant>
        <vt:lpwstr>https://service.nalog.ru/vyp/</vt:lpwstr>
      </vt:variant>
      <vt:variant>
        <vt:lpwstr/>
      </vt:variant>
      <vt:variant>
        <vt:i4>2294873</vt:i4>
      </vt:variant>
      <vt:variant>
        <vt:i4>834</vt:i4>
      </vt:variant>
      <vt:variant>
        <vt:i4>0</vt:i4>
      </vt:variant>
      <vt:variant>
        <vt:i4>5</vt:i4>
      </vt:variant>
      <vt:variant>
        <vt:lpwstr>C:\Users\ОТС\Desktop\8\Положение о закупках с 8 главы июль 2018.doc</vt:lpwstr>
      </vt:variant>
      <vt:variant>
        <vt:lpwstr>Par393</vt:lpwstr>
      </vt:variant>
      <vt:variant>
        <vt:i4>2229337</vt:i4>
      </vt:variant>
      <vt:variant>
        <vt:i4>831</vt:i4>
      </vt:variant>
      <vt:variant>
        <vt:i4>0</vt:i4>
      </vt:variant>
      <vt:variant>
        <vt:i4>5</vt:i4>
      </vt:variant>
      <vt:variant>
        <vt:lpwstr>C:\Users\ОТС\Desktop\8\Положение о закупках с 8 главы июль 2018.doc</vt:lpwstr>
      </vt:variant>
      <vt:variant>
        <vt:lpwstr>Par392</vt:lpwstr>
      </vt:variant>
      <vt:variant>
        <vt:i4>2098265</vt:i4>
      </vt:variant>
      <vt:variant>
        <vt:i4>828</vt:i4>
      </vt:variant>
      <vt:variant>
        <vt:i4>0</vt:i4>
      </vt:variant>
      <vt:variant>
        <vt:i4>5</vt:i4>
      </vt:variant>
      <vt:variant>
        <vt:lpwstr>C:\Users\ОТС\Desktop\8\Положение о закупках с 8 главы июль 2018.doc</vt:lpwstr>
      </vt:variant>
      <vt:variant>
        <vt:lpwstr>Par390</vt:lpwstr>
      </vt:variant>
      <vt:variant>
        <vt:i4>2688088</vt:i4>
      </vt:variant>
      <vt:variant>
        <vt:i4>825</vt:i4>
      </vt:variant>
      <vt:variant>
        <vt:i4>0</vt:i4>
      </vt:variant>
      <vt:variant>
        <vt:i4>5</vt:i4>
      </vt:variant>
      <vt:variant>
        <vt:lpwstr>C:\Users\ОТС\Desktop\8\Положение о закупках с 8 главы июль 2018.doc</vt:lpwstr>
      </vt:variant>
      <vt:variant>
        <vt:lpwstr>Par389</vt:lpwstr>
      </vt:variant>
      <vt:variant>
        <vt:i4>2098265</vt:i4>
      </vt:variant>
      <vt:variant>
        <vt:i4>822</vt:i4>
      </vt:variant>
      <vt:variant>
        <vt:i4>0</vt:i4>
      </vt:variant>
      <vt:variant>
        <vt:i4>5</vt:i4>
      </vt:variant>
      <vt:variant>
        <vt:lpwstr>C:\Users\ОТС\Desktop\8\Положение о закупках с 8 главы июль 2018.doc</vt:lpwstr>
      </vt:variant>
      <vt:variant>
        <vt:lpwstr>Par390</vt:lpwstr>
      </vt:variant>
      <vt:variant>
        <vt:i4>2688087</vt:i4>
      </vt:variant>
      <vt:variant>
        <vt:i4>819</vt:i4>
      </vt:variant>
      <vt:variant>
        <vt:i4>0</vt:i4>
      </vt:variant>
      <vt:variant>
        <vt:i4>5</vt:i4>
      </vt:variant>
      <vt:variant>
        <vt:lpwstr>C:\Users\ОТС\Desktop\8\Положение о закупках с 8 главы июль 2018.doc</vt:lpwstr>
      </vt:variant>
      <vt:variant>
        <vt:lpwstr>Par379</vt:lpwstr>
      </vt:variant>
      <vt:variant>
        <vt:i4>2098265</vt:i4>
      </vt:variant>
      <vt:variant>
        <vt:i4>816</vt:i4>
      </vt:variant>
      <vt:variant>
        <vt:i4>0</vt:i4>
      </vt:variant>
      <vt:variant>
        <vt:i4>5</vt:i4>
      </vt:variant>
      <vt:variant>
        <vt:lpwstr>C:\Users\ОТС\Desktop\8\Положение о закупках с 8 главы июль 2018.doc</vt:lpwstr>
      </vt:variant>
      <vt:variant>
        <vt:lpwstr>Par390</vt:lpwstr>
      </vt:variant>
      <vt:variant>
        <vt:i4>2688088</vt:i4>
      </vt:variant>
      <vt:variant>
        <vt:i4>813</vt:i4>
      </vt:variant>
      <vt:variant>
        <vt:i4>0</vt:i4>
      </vt:variant>
      <vt:variant>
        <vt:i4>5</vt:i4>
      </vt:variant>
      <vt:variant>
        <vt:lpwstr>C:\Users\ОТС\Desktop\8\Положение о закупках с 8 главы июль 2018.doc</vt:lpwstr>
      </vt:variant>
      <vt:variant>
        <vt:lpwstr>Par389</vt:lpwstr>
      </vt:variant>
      <vt:variant>
        <vt:i4>2098265</vt:i4>
      </vt:variant>
      <vt:variant>
        <vt:i4>810</vt:i4>
      </vt:variant>
      <vt:variant>
        <vt:i4>0</vt:i4>
      </vt:variant>
      <vt:variant>
        <vt:i4>5</vt:i4>
      </vt:variant>
      <vt:variant>
        <vt:lpwstr>C:\Users\ОТС\Desktop\8\Положение о закупках с 8 главы июль 2018.doc</vt:lpwstr>
      </vt:variant>
      <vt:variant>
        <vt:lpwstr>Par390</vt:lpwstr>
      </vt:variant>
      <vt:variant>
        <vt:i4>2688088</vt:i4>
      </vt:variant>
      <vt:variant>
        <vt:i4>807</vt:i4>
      </vt:variant>
      <vt:variant>
        <vt:i4>0</vt:i4>
      </vt:variant>
      <vt:variant>
        <vt:i4>5</vt:i4>
      </vt:variant>
      <vt:variant>
        <vt:lpwstr>C:\Users\ОТС\Desktop\8\Положение о закупках с 8 главы июль 2018.doc</vt:lpwstr>
      </vt:variant>
      <vt:variant>
        <vt:lpwstr>Par389</vt:lpwstr>
      </vt:variant>
      <vt:variant>
        <vt:i4>2622552</vt:i4>
      </vt:variant>
      <vt:variant>
        <vt:i4>804</vt:i4>
      </vt:variant>
      <vt:variant>
        <vt:i4>0</vt:i4>
      </vt:variant>
      <vt:variant>
        <vt:i4>5</vt:i4>
      </vt:variant>
      <vt:variant>
        <vt:lpwstr>C:\Users\ОТС\Desktop\8\Положение о закупках с 8 главы июль 2018.doc</vt:lpwstr>
      </vt:variant>
      <vt:variant>
        <vt:lpwstr>Par388</vt:lpwstr>
      </vt:variant>
      <vt:variant>
        <vt:i4>2622552</vt:i4>
      </vt:variant>
      <vt:variant>
        <vt:i4>801</vt:i4>
      </vt:variant>
      <vt:variant>
        <vt:i4>0</vt:i4>
      </vt:variant>
      <vt:variant>
        <vt:i4>5</vt:i4>
      </vt:variant>
      <vt:variant>
        <vt:lpwstr>C:\Users\ОТС\Desktop\8\Положение о закупках с 8 главы июль 2018.doc</vt:lpwstr>
      </vt:variant>
      <vt:variant>
        <vt:lpwstr>Par388</vt:lpwstr>
      </vt:variant>
      <vt:variant>
        <vt:i4>8324161</vt:i4>
      </vt:variant>
      <vt:variant>
        <vt:i4>798</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795</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792</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789</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786</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783</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780</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777</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774</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771</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768</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765</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762</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759</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756</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753</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750</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747</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744</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741</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738</vt:i4>
      </vt:variant>
      <vt:variant>
        <vt:i4>0</vt:i4>
      </vt:variant>
      <vt:variant>
        <vt:i4>5</vt:i4>
      </vt:variant>
      <vt:variant>
        <vt:lpwstr>C:\Users\ОТС\Desktop\8\Положение о закупках с 8 главы июль 2018.doc</vt:lpwstr>
      </vt:variant>
      <vt:variant>
        <vt:lpwstr>bookmark130</vt:lpwstr>
      </vt:variant>
      <vt:variant>
        <vt:i4>6357015</vt:i4>
      </vt:variant>
      <vt:variant>
        <vt:i4>735</vt:i4>
      </vt:variant>
      <vt:variant>
        <vt:i4>0</vt:i4>
      </vt:variant>
      <vt:variant>
        <vt:i4>5</vt:i4>
      </vt:variant>
      <vt:variant>
        <vt:lpwstr>http://www.consultant.ru/document/cons_doc_LAW_301744/93a4d990ce500281218aeea6b8a33c44338376f3/</vt:lpwstr>
      </vt:variant>
      <vt:variant>
        <vt:lpwstr>dst100019</vt:lpwstr>
      </vt:variant>
      <vt:variant>
        <vt:i4>1835020</vt:i4>
      </vt:variant>
      <vt:variant>
        <vt:i4>732</vt:i4>
      </vt:variant>
      <vt:variant>
        <vt:i4>0</vt:i4>
      </vt:variant>
      <vt:variant>
        <vt:i4>5</vt:i4>
      </vt:variant>
      <vt:variant>
        <vt:lpwstr>https://service.nalog.ru/vyp/</vt:lpwstr>
      </vt:variant>
      <vt:variant>
        <vt:lpwstr/>
      </vt:variant>
      <vt:variant>
        <vt:i4>1835020</vt:i4>
      </vt:variant>
      <vt:variant>
        <vt:i4>729</vt:i4>
      </vt:variant>
      <vt:variant>
        <vt:i4>0</vt:i4>
      </vt:variant>
      <vt:variant>
        <vt:i4>5</vt:i4>
      </vt:variant>
      <vt:variant>
        <vt:lpwstr>https://service.nalog.ru/vyp/</vt:lpwstr>
      </vt:variant>
      <vt:variant>
        <vt:lpwstr/>
      </vt:variant>
      <vt:variant>
        <vt:i4>3276910</vt:i4>
      </vt:variant>
      <vt:variant>
        <vt:i4>726</vt:i4>
      </vt:variant>
      <vt:variant>
        <vt:i4>0</vt:i4>
      </vt:variant>
      <vt:variant>
        <vt:i4>5</vt:i4>
      </vt:variant>
      <vt:variant>
        <vt:lpwstr>consultantplus://offline/main?base=LAW;n=116964;fld=134;dst=100095</vt:lpwstr>
      </vt:variant>
      <vt:variant>
        <vt:lpwstr/>
      </vt:variant>
      <vt:variant>
        <vt:i4>5899276</vt:i4>
      </vt:variant>
      <vt:variant>
        <vt:i4>723</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Par308</vt:lpwstr>
      </vt:variant>
      <vt:variant>
        <vt:i4>5702665</vt:i4>
      </vt:variant>
      <vt:variant>
        <vt:i4>720</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Par553</vt:lpwstr>
      </vt:variant>
      <vt:variant>
        <vt:i4>5374987</vt:i4>
      </vt:variant>
      <vt:variant>
        <vt:i4>717</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Par271</vt:lpwstr>
      </vt:variant>
      <vt:variant>
        <vt:i4>5440523</vt:i4>
      </vt:variant>
      <vt:variant>
        <vt:i4>714</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Par270</vt:lpwstr>
      </vt:variant>
      <vt:variant>
        <vt:i4>7078014</vt:i4>
      </vt:variant>
      <vt:variant>
        <vt:i4>711</vt:i4>
      </vt:variant>
      <vt:variant>
        <vt:i4>0</vt:i4>
      </vt:variant>
      <vt:variant>
        <vt:i4>5</vt:i4>
      </vt:variant>
      <vt:variant>
        <vt:lpwstr>http://docs.cntd.ru/document/420239356</vt:lpwstr>
      </vt:variant>
      <vt:variant>
        <vt:lpwstr/>
      </vt:variant>
      <vt:variant>
        <vt:i4>5702668</vt:i4>
      </vt:variant>
      <vt:variant>
        <vt:i4>708</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Par204</vt:lpwstr>
      </vt:variant>
      <vt:variant>
        <vt:i4>5702668</vt:i4>
      </vt:variant>
      <vt:variant>
        <vt:i4>705</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Par204</vt:lpwstr>
      </vt:variant>
      <vt:variant>
        <vt:i4>5637132</vt:i4>
      </vt:variant>
      <vt:variant>
        <vt:i4>702</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Par205</vt:lpwstr>
      </vt:variant>
      <vt:variant>
        <vt:i4>5702668</vt:i4>
      </vt:variant>
      <vt:variant>
        <vt:i4>699</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Par204</vt:lpwstr>
      </vt:variant>
      <vt:variant>
        <vt:i4>5637132</vt:i4>
      </vt:variant>
      <vt:variant>
        <vt:i4>696</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Par205</vt:lpwstr>
      </vt:variant>
      <vt:variant>
        <vt:i4>5440520</vt:i4>
      </vt:variant>
      <vt:variant>
        <vt:i4>693</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Par143</vt:lpwstr>
      </vt:variant>
      <vt:variant>
        <vt:i4>5440522</vt:i4>
      </vt:variant>
      <vt:variant>
        <vt:i4>690</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Par466</vt:lpwstr>
      </vt:variant>
      <vt:variant>
        <vt:i4>6750263</vt:i4>
      </vt:variant>
      <vt:variant>
        <vt:i4>687</vt:i4>
      </vt:variant>
      <vt:variant>
        <vt:i4>0</vt:i4>
      </vt:variant>
      <vt:variant>
        <vt:i4>5</vt:i4>
      </vt:variant>
      <vt:variant>
        <vt:lpwstr/>
      </vt:variant>
      <vt:variant>
        <vt:lpwstr>Par553</vt:lpwstr>
      </vt:variant>
      <vt:variant>
        <vt:i4>6422581</vt:i4>
      </vt:variant>
      <vt:variant>
        <vt:i4>684</vt:i4>
      </vt:variant>
      <vt:variant>
        <vt:i4>0</vt:i4>
      </vt:variant>
      <vt:variant>
        <vt:i4>5</vt:i4>
      </vt:variant>
      <vt:variant>
        <vt:lpwstr/>
      </vt:variant>
      <vt:variant>
        <vt:lpwstr>Par271</vt:lpwstr>
      </vt:variant>
      <vt:variant>
        <vt:i4>6488117</vt:i4>
      </vt:variant>
      <vt:variant>
        <vt:i4>681</vt:i4>
      </vt:variant>
      <vt:variant>
        <vt:i4>0</vt:i4>
      </vt:variant>
      <vt:variant>
        <vt:i4>5</vt:i4>
      </vt:variant>
      <vt:variant>
        <vt:lpwstr/>
      </vt:variant>
      <vt:variant>
        <vt:lpwstr>Par270</vt:lpwstr>
      </vt:variant>
      <vt:variant>
        <vt:i4>1114161</vt:i4>
      </vt:variant>
      <vt:variant>
        <vt:i4>674</vt:i4>
      </vt:variant>
      <vt:variant>
        <vt:i4>0</vt:i4>
      </vt:variant>
      <vt:variant>
        <vt:i4>5</vt:i4>
      </vt:variant>
      <vt:variant>
        <vt:lpwstr/>
      </vt:variant>
      <vt:variant>
        <vt:lpwstr>_Toc520127622</vt:lpwstr>
      </vt:variant>
      <vt:variant>
        <vt:i4>1114161</vt:i4>
      </vt:variant>
      <vt:variant>
        <vt:i4>668</vt:i4>
      </vt:variant>
      <vt:variant>
        <vt:i4>0</vt:i4>
      </vt:variant>
      <vt:variant>
        <vt:i4>5</vt:i4>
      </vt:variant>
      <vt:variant>
        <vt:lpwstr/>
      </vt:variant>
      <vt:variant>
        <vt:lpwstr>_Toc520127621</vt:lpwstr>
      </vt:variant>
      <vt:variant>
        <vt:i4>1114161</vt:i4>
      </vt:variant>
      <vt:variant>
        <vt:i4>662</vt:i4>
      </vt:variant>
      <vt:variant>
        <vt:i4>0</vt:i4>
      </vt:variant>
      <vt:variant>
        <vt:i4>5</vt:i4>
      </vt:variant>
      <vt:variant>
        <vt:lpwstr/>
      </vt:variant>
      <vt:variant>
        <vt:lpwstr>_Toc520127620</vt:lpwstr>
      </vt:variant>
      <vt:variant>
        <vt:i4>1179697</vt:i4>
      </vt:variant>
      <vt:variant>
        <vt:i4>656</vt:i4>
      </vt:variant>
      <vt:variant>
        <vt:i4>0</vt:i4>
      </vt:variant>
      <vt:variant>
        <vt:i4>5</vt:i4>
      </vt:variant>
      <vt:variant>
        <vt:lpwstr/>
      </vt:variant>
      <vt:variant>
        <vt:lpwstr>_Toc520127619</vt:lpwstr>
      </vt:variant>
      <vt:variant>
        <vt:i4>1179697</vt:i4>
      </vt:variant>
      <vt:variant>
        <vt:i4>650</vt:i4>
      </vt:variant>
      <vt:variant>
        <vt:i4>0</vt:i4>
      </vt:variant>
      <vt:variant>
        <vt:i4>5</vt:i4>
      </vt:variant>
      <vt:variant>
        <vt:lpwstr/>
      </vt:variant>
      <vt:variant>
        <vt:lpwstr>_Toc520127618</vt:lpwstr>
      </vt:variant>
      <vt:variant>
        <vt:i4>1179697</vt:i4>
      </vt:variant>
      <vt:variant>
        <vt:i4>644</vt:i4>
      </vt:variant>
      <vt:variant>
        <vt:i4>0</vt:i4>
      </vt:variant>
      <vt:variant>
        <vt:i4>5</vt:i4>
      </vt:variant>
      <vt:variant>
        <vt:lpwstr/>
      </vt:variant>
      <vt:variant>
        <vt:lpwstr>_Toc520127617</vt:lpwstr>
      </vt:variant>
      <vt:variant>
        <vt:i4>1179697</vt:i4>
      </vt:variant>
      <vt:variant>
        <vt:i4>638</vt:i4>
      </vt:variant>
      <vt:variant>
        <vt:i4>0</vt:i4>
      </vt:variant>
      <vt:variant>
        <vt:i4>5</vt:i4>
      </vt:variant>
      <vt:variant>
        <vt:lpwstr/>
      </vt:variant>
      <vt:variant>
        <vt:lpwstr>_Toc520127616</vt:lpwstr>
      </vt:variant>
      <vt:variant>
        <vt:i4>1179697</vt:i4>
      </vt:variant>
      <vt:variant>
        <vt:i4>632</vt:i4>
      </vt:variant>
      <vt:variant>
        <vt:i4>0</vt:i4>
      </vt:variant>
      <vt:variant>
        <vt:i4>5</vt:i4>
      </vt:variant>
      <vt:variant>
        <vt:lpwstr/>
      </vt:variant>
      <vt:variant>
        <vt:lpwstr>_Toc520127615</vt:lpwstr>
      </vt:variant>
      <vt:variant>
        <vt:i4>1179697</vt:i4>
      </vt:variant>
      <vt:variant>
        <vt:i4>626</vt:i4>
      </vt:variant>
      <vt:variant>
        <vt:i4>0</vt:i4>
      </vt:variant>
      <vt:variant>
        <vt:i4>5</vt:i4>
      </vt:variant>
      <vt:variant>
        <vt:lpwstr/>
      </vt:variant>
      <vt:variant>
        <vt:lpwstr>_Toc520127614</vt:lpwstr>
      </vt:variant>
      <vt:variant>
        <vt:i4>1179697</vt:i4>
      </vt:variant>
      <vt:variant>
        <vt:i4>620</vt:i4>
      </vt:variant>
      <vt:variant>
        <vt:i4>0</vt:i4>
      </vt:variant>
      <vt:variant>
        <vt:i4>5</vt:i4>
      </vt:variant>
      <vt:variant>
        <vt:lpwstr/>
      </vt:variant>
      <vt:variant>
        <vt:lpwstr>_Toc520127613</vt:lpwstr>
      </vt:variant>
      <vt:variant>
        <vt:i4>1179697</vt:i4>
      </vt:variant>
      <vt:variant>
        <vt:i4>614</vt:i4>
      </vt:variant>
      <vt:variant>
        <vt:i4>0</vt:i4>
      </vt:variant>
      <vt:variant>
        <vt:i4>5</vt:i4>
      </vt:variant>
      <vt:variant>
        <vt:lpwstr/>
      </vt:variant>
      <vt:variant>
        <vt:lpwstr>_Toc520127612</vt:lpwstr>
      </vt:variant>
      <vt:variant>
        <vt:i4>1179697</vt:i4>
      </vt:variant>
      <vt:variant>
        <vt:i4>608</vt:i4>
      </vt:variant>
      <vt:variant>
        <vt:i4>0</vt:i4>
      </vt:variant>
      <vt:variant>
        <vt:i4>5</vt:i4>
      </vt:variant>
      <vt:variant>
        <vt:lpwstr/>
      </vt:variant>
      <vt:variant>
        <vt:lpwstr>_Toc520127611</vt:lpwstr>
      </vt:variant>
      <vt:variant>
        <vt:i4>1179697</vt:i4>
      </vt:variant>
      <vt:variant>
        <vt:i4>602</vt:i4>
      </vt:variant>
      <vt:variant>
        <vt:i4>0</vt:i4>
      </vt:variant>
      <vt:variant>
        <vt:i4>5</vt:i4>
      </vt:variant>
      <vt:variant>
        <vt:lpwstr/>
      </vt:variant>
      <vt:variant>
        <vt:lpwstr>_Toc520127610</vt:lpwstr>
      </vt:variant>
      <vt:variant>
        <vt:i4>1245233</vt:i4>
      </vt:variant>
      <vt:variant>
        <vt:i4>596</vt:i4>
      </vt:variant>
      <vt:variant>
        <vt:i4>0</vt:i4>
      </vt:variant>
      <vt:variant>
        <vt:i4>5</vt:i4>
      </vt:variant>
      <vt:variant>
        <vt:lpwstr/>
      </vt:variant>
      <vt:variant>
        <vt:lpwstr>_Toc520127609</vt:lpwstr>
      </vt:variant>
      <vt:variant>
        <vt:i4>1245233</vt:i4>
      </vt:variant>
      <vt:variant>
        <vt:i4>590</vt:i4>
      </vt:variant>
      <vt:variant>
        <vt:i4>0</vt:i4>
      </vt:variant>
      <vt:variant>
        <vt:i4>5</vt:i4>
      </vt:variant>
      <vt:variant>
        <vt:lpwstr/>
      </vt:variant>
      <vt:variant>
        <vt:lpwstr>_Toc520127608</vt:lpwstr>
      </vt:variant>
      <vt:variant>
        <vt:i4>1245233</vt:i4>
      </vt:variant>
      <vt:variant>
        <vt:i4>584</vt:i4>
      </vt:variant>
      <vt:variant>
        <vt:i4>0</vt:i4>
      </vt:variant>
      <vt:variant>
        <vt:i4>5</vt:i4>
      </vt:variant>
      <vt:variant>
        <vt:lpwstr/>
      </vt:variant>
      <vt:variant>
        <vt:lpwstr>_Toc520127607</vt:lpwstr>
      </vt:variant>
      <vt:variant>
        <vt:i4>1245233</vt:i4>
      </vt:variant>
      <vt:variant>
        <vt:i4>581</vt:i4>
      </vt:variant>
      <vt:variant>
        <vt:i4>0</vt:i4>
      </vt:variant>
      <vt:variant>
        <vt:i4>5</vt:i4>
      </vt:variant>
      <vt:variant>
        <vt:lpwstr/>
      </vt:variant>
      <vt:variant>
        <vt:lpwstr>_Toc520127606</vt:lpwstr>
      </vt:variant>
      <vt:variant>
        <vt:i4>1245233</vt:i4>
      </vt:variant>
      <vt:variant>
        <vt:i4>578</vt:i4>
      </vt:variant>
      <vt:variant>
        <vt:i4>0</vt:i4>
      </vt:variant>
      <vt:variant>
        <vt:i4>5</vt:i4>
      </vt:variant>
      <vt:variant>
        <vt:lpwstr/>
      </vt:variant>
      <vt:variant>
        <vt:lpwstr>_Toc520127605</vt:lpwstr>
      </vt:variant>
      <vt:variant>
        <vt:i4>1245233</vt:i4>
      </vt:variant>
      <vt:variant>
        <vt:i4>572</vt:i4>
      </vt:variant>
      <vt:variant>
        <vt:i4>0</vt:i4>
      </vt:variant>
      <vt:variant>
        <vt:i4>5</vt:i4>
      </vt:variant>
      <vt:variant>
        <vt:lpwstr/>
      </vt:variant>
      <vt:variant>
        <vt:lpwstr>_Toc520127604</vt:lpwstr>
      </vt:variant>
      <vt:variant>
        <vt:i4>1245233</vt:i4>
      </vt:variant>
      <vt:variant>
        <vt:i4>566</vt:i4>
      </vt:variant>
      <vt:variant>
        <vt:i4>0</vt:i4>
      </vt:variant>
      <vt:variant>
        <vt:i4>5</vt:i4>
      </vt:variant>
      <vt:variant>
        <vt:lpwstr/>
      </vt:variant>
      <vt:variant>
        <vt:lpwstr>_Toc520127603</vt:lpwstr>
      </vt:variant>
      <vt:variant>
        <vt:i4>1245233</vt:i4>
      </vt:variant>
      <vt:variant>
        <vt:i4>560</vt:i4>
      </vt:variant>
      <vt:variant>
        <vt:i4>0</vt:i4>
      </vt:variant>
      <vt:variant>
        <vt:i4>5</vt:i4>
      </vt:variant>
      <vt:variant>
        <vt:lpwstr/>
      </vt:variant>
      <vt:variant>
        <vt:lpwstr>_Toc520127602</vt:lpwstr>
      </vt:variant>
      <vt:variant>
        <vt:i4>1245233</vt:i4>
      </vt:variant>
      <vt:variant>
        <vt:i4>554</vt:i4>
      </vt:variant>
      <vt:variant>
        <vt:i4>0</vt:i4>
      </vt:variant>
      <vt:variant>
        <vt:i4>5</vt:i4>
      </vt:variant>
      <vt:variant>
        <vt:lpwstr/>
      </vt:variant>
      <vt:variant>
        <vt:lpwstr>_Toc520127601</vt:lpwstr>
      </vt:variant>
      <vt:variant>
        <vt:i4>1245233</vt:i4>
      </vt:variant>
      <vt:variant>
        <vt:i4>548</vt:i4>
      </vt:variant>
      <vt:variant>
        <vt:i4>0</vt:i4>
      </vt:variant>
      <vt:variant>
        <vt:i4>5</vt:i4>
      </vt:variant>
      <vt:variant>
        <vt:lpwstr/>
      </vt:variant>
      <vt:variant>
        <vt:lpwstr>_Toc520127600</vt:lpwstr>
      </vt:variant>
      <vt:variant>
        <vt:i4>1703986</vt:i4>
      </vt:variant>
      <vt:variant>
        <vt:i4>542</vt:i4>
      </vt:variant>
      <vt:variant>
        <vt:i4>0</vt:i4>
      </vt:variant>
      <vt:variant>
        <vt:i4>5</vt:i4>
      </vt:variant>
      <vt:variant>
        <vt:lpwstr/>
      </vt:variant>
      <vt:variant>
        <vt:lpwstr>_Toc520127599</vt:lpwstr>
      </vt:variant>
      <vt:variant>
        <vt:i4>1703986</vt:i4>
      </vt:variant>
      <vt:variant>
        <vt:i4>536</vt:i4>
      </vt:variant>
      <vt:variant>
        <vt:i4>0</vt:i4>
      </vt:variant>
      <vt:variant>
        <vt:i4>5</vt:i4>
      </vt:variant>
      <vt:variant>
        <vt:lpwstr/>
      </vt:variant>
      <vt:variant>
        <vt:lpwstr>_Toc520127598</vt:lpwstr>
      </vt:variant>
      <vt:variant>
        <vt:i4>1703986</vt:i4>
      </vt:variant>
      <vt:variant>
        <vt:i4>533</vt:i4>
      </vt:variant>
      <vt:variant>
        <vt:i4>0</vt:i4>
      </vt:variant>
      <vt:variant>
        <vt:i4>5</vt:i4>
      </vt:variant>
      <vt:variant>
        <vt:lpwstr/>
      </vt:variant>
      <vt:variant>
        <vt:lpwstr>_Toc520127597</vt:lpwstr>
      </vt:variant>
      <vt:variant>
        <vt:i4>1703986</vt:i4>
      </vt:variant>
      <vt:variant>
        <vt:i4>530</vt:i4>
      </vt:variant>
      <vt:variant>
        <vt:i4>0</vt:i4>
      </vt:variant>
      <vt:variant>
        <vt:i4>5</vt:i4>
      </vt:variant>
      <vt:variant>
        <vt:lpwstr/>
      </vt:variant>
      <vt:variant>
        <vt:lpwstr>_Toc520127596</vt:lpwstr>
      </vt:variant>
      <vt:variant>
        <vt:i4>1703986</vt:i4>
      </vt:variant>
      <vt:variant>
        <vt:i4>524</vt:i4>
      </vt:variant>
      <vt:variant>
        <vt:i4>0</vt:i4>
      </vt:variant>
      <vt:variant>
        <vt:i4>5</vt:i4>
      </vt:variant>
      <vt:variant>
        <vt:lpwstr/>
      </vt:variant>
      <vt:variant>
        <vt:lpwstr>_Toc520127595</vt:lpwstr>
      </vt:variant>
      <vt:variant>
        <vt:i4>1703986</vt:i4>
      </vt:variant>
      <vt:variant>
        <vt:i4>518</vt:i4>
      </vt:variant>
      <vt:variant>
        <vt:i4>0</vt:i4>
      </vt:variant>
      <vt:variant>
        <vt:i4>5</vt:i4>
      </vt:variant>
      <vt:variant>
        <vt:lpwstr/>
      </vt:variant>
      <vt:variant>
        <vt:lpwstr>_Toc520127594</vt:lpwstr>
      </vt:variant>
      <vt:variant>
        <vt:i4>1703986</vt:i4>
      </vt:variant>
      <vt:variant>
        <vt:i4>512</vt:i4>
      </vt:variant>
      <vt:variant>
        <vt:i4>0</vt:i4>
      </vt:variant>
      <vt:variant>
        <vt:i4>5</vt:i4>
      </vt:variant>
      <vt:variant>
        <vt:lpwstr/>
      </vt:variant>
      <vt:variant>
        <vt:lpwstr>_Toc520127593</vt:lpwstr>
      </vt:variant>
      <vt:variant>
        <vt:i4>1703986</vt:i4>
      </vt:variant>
      <vt:variant>
        <vt:i4>506</vt:i4>
      </vt:variant>
      <vt:variant>
        <vt:i4>0</vt:i4>
      </vt:variant>
      <vt:variant>
        <vt:i4>5</vt:i4>
      </vt:variant>
      <vt:variant>
        <vt:lpwstr/>
      </vt:variant>
      <vt:variant>
        <vt:lpwstr>_Toc520127592</vt:lpwstr>
      </vt:variant>
      <vt:variant>
        <vt:i4>1703986</vt:i4>
      </vt:variant>
      <vt:variant>
        <vt:i4>500</vt:i4>
      </vt:variant>
      <vt:variant>
        <vt:i4>0</vt:i4>
      </vt:variant>
      <vt:variant>
        <vt:i4>5</vt:i4>
      </vt:variant>
      <vt:variant>
        <vt:lpwstr/>
      </vt:variant>
      <vt:variant>
        <vt:lpwstr>_Toc520127591</vt:lpwstr>
      </vt:variant>
      <vt:variant>
        <vt:i4>1703986</vt:i4>
      </vt:variant>
      <vt:variant>
        <vt:i4>494</vt:i4>
      </vt:variant>
      <vt:variant>
        <vt:i4>0</vt:i4>
      </vt:variant>
      <vt:variant>
        <vt:i4>5</vt:i4>
      </vt:variant>
      <vt:variant>
        <vt:lpwstr/>
      </vt:variant>
      <vt:variant>
        <vt:lpwstr>_Toc520127590</vt:lpwstr>
      </vt:variant>
      <vt:variant>
        <vt:i4>1769522</vt:i4>
      </vt:variant>
      <vt:variant>
        <vt:i4>488</vt:i4>
      </vt:variant>
      <vt:variant>
        <vt:i4>0</vt:i4>
      </vt:variant>
      <vt:variant>
        <vt:i4>5</vt:i4>
      </vt:variant>
      <vt:variant>
        <vt:lpwstr/>
      </vt:variant>
      <vt:variant>
        <vt:lpwstr>_Toc520127589</vt:lpwstr>
      </vt:variant>
      <vt:variant>
        <vt:i4>1769522</vt:i4>
      </vt:variant>
      <vt:variant>
        <vt:i4>482</vt:i4>
      </vt:variant>
      <vt:variant>
        <vt:i4>0</vt:i4>
      </vt:variant>
      <vt:variant>
        <vt:i4>5</vt:i4>
      </vt:variant>
      <vt:variant>
        <vt:lpwstr/>
      </vt:variant>
      <vt:variant>
        <vt:lpwstr>_Toc520127588</vt:lpwstr>
      </vt:variant>
      <vt:variant>
        <vt:i4>1769522</vt:i4>
      </vt:variant>
      <vt:variant>
        <vt:i4>476</vt:i4>
      </vt:variant>
      <vt:variant>
        <vt:i4>0</vt:i4>
      </vt:variant>
      <vt:variant>
        <vt:i4>5</vt:i4>
      </vt:variant>
      <vt:variant>
        <vt:lpwstr/>
      </vt:variant>
      <vt:variant>
        <vt:lpwstr>_Toc520127587</vt:lpwstr>
      </vt:variant>
      <vt:variant>
        <vt:i4>1769522</vt:i4>
      </vt:variant>
      <vt:variant>
        <vt:i4>470</vt:i4>
      </vt:variant>
      <vt:variant>
        <vt:i4>0</vt:i4>
      </vt:variant>
      <vt:variant>
        <vt:i4>5</vt:i4>
      </vt:variant>
      <vt:variant>
        <vt:lpwstr/>
      </vt:variant>
      <vt:variant>
        <vt:lpwstr>_Toc520127586</vt:lpwstr>
      </vt:variant>
      <vt:variant>
        <vt:i4>1769522</vt:i4>
      </vt:variant>
      <vt:variant>
        <vt:i4>464</vt:i4>
      </vt:variant>
      <vt:variant>
        <vt:i4>0</vt:i4>
      </vt:variant>
      <vt:variant>
        <vt:i4>5</vt:i4>
      </vt:variant>
      <vt:variant>
        <vt:lpwstr/>
      </vt:variant>
      <vt:variant>
        <vt:lpwstr>_Toc520127585</vt:lpwstr>
      </vt:variant>
      <vt:variant>
        <vt:i4>1769522</vt:i4>
      </vt:variant>
      <vt:variant>
        <vt:i4>458</vt:i4>
      </vt:variant>
      <vt:variant>
        <vt:i4>0</vt:i4>
      </vt:variant>
      <vt:variant>
        <vt:i4>5</vt:i4>
      </vt:variant>
      <vt:variant>
        <vt:lpwstr/>
      </vt:variant>
      <vt:variant>
        <vt:lpwstr>_Toc520127584</vt:lpwstr>
      </vt:variant>
      <vt:variant>
        <vt:i4>1769522</vt:i4>
      </vt:variant>
      <vt:variant>
        <vt:i4>452</vt:i4>
      </vt:variant>
      <vt:variant>
        <vt:i4>0</vt:i4>
      </vt:variant>
      <vt:variant>
        <vt:i4>5</vt:i4>
      </vt:variant>
      <vt:variant>
        <vt:lpwstr/>
      </vt:variant>
      <vt:variant>
        <vt:lpwstr>_Toc520127583</vt:lpwstr>
      </vt:variant>
      <vt:variant>
        <vt:i4>1769522</vt:i4>
      </vt:variant>
      <vt:variant>
        <vt:i4>446</vt:i4>
      </vt:variant>
      <vt:variant>
        <vt:i4>0</vt:i4>
      </vt:variant>
      <vt:variant>
        <vt:i4>5</vt:i4>
      </vt:variant>
      <vt:variant>
        <vt:lpwstr/>
      </vt:variant>
      <vt:variant>
        <vt:lpwstr>_Toc520127582</vt:lpwstr>
      </vt:variant>
      <vt:variant>
        <vt:i4>1769522</vt:i4>
      </vt:variant>
      <vt:variant>
        <vt:i4>440</vt:i4>
      </vt:variant>
      <vt:variant>
        <vt:i4>0</vt:i4>
      </vt:variant>
      <vt:variant>
        <vt:i4>5</vt:i4>
      </vt:variant>
      <vt:variant>
        <vt:lpwstr/>
      </vt:variant>
      <vt:variant>
        <vt:lpwstr>_Toc520127581</vt:lpwstr>
      </vt:variant>
      <vt:variant>
        <vt:i4>1769522</vt:i4>
      </vt:variant>
      <vt:variant>
        <vt:i4>434</vt:i4>
      </vt:variant>
      <vt:variant>
        <vt:i4>0</vt:i4>
      </vt:variant>
      <vt:variant>
        <vt:i4>5</vt:i4>
      </vt:variant>
      <vt:variant>
        <vt:lpwstr/>
      </vt:variant>
      <vt:variant>
        <vt:lpwstr>_Toc520127580</vt:lpwstr>
      </vt:variant>
      <vt:variant>
        <vt:i4>1310770</vt:i4>
      </vt:variant>
      <vt:variant>
        <vt:i4>428</vt:i4>
      </vt:variant>
      <vt:variant>
        <vt:i4>0</vt:i4>
      </vt:variant>
      <vt:variant>
        <vt:i4>5</vt:i4>
      </vt:variant>
      <vt:variant>
        <vt:lpwstr/>
      </vt:variant>
      <vt:variant>
        <vt:lpwstr>_Toc520127579</vt:lpwstr>
      </vt:variant>
      <vt:variant>
        <vt:i4>1310770</vt:i4>
      </vt:variant>
      <vt:variant>
        <vt:i4>422</vt:i4>
      </vt:variant>
      <vt:variant>
        <vt:i4>0</vt:i4>
      </vt:variant>
      <vt:variant>
        <vt:i4>5</vt:i4>
      </vt:variant>
      <vt:variant>
        <vt:lpwstr/>
      </vt:variant>
      <vt:variant>
        <vt:lpwstr>_Toc520127578</vt:lpwstr>
      </vt:variant>
      <vt:variant>
        <vt:i4>1310770</vt:i4>
      </vt:variant>
      <vt:variant>
        <vt:i4>416</vt:i4>
      </vt:variant>
      <vt:variant>
        <vt:i4>0</vt:i4>
      </vt:variant>
      <vt:variant>
        <vt:i4>5</vt:i4>
      </vt:variant>
      <vt:variant>
        <vt:lpwstr/>
      </vt:variant>
      <vt:variant>
        <vt:lpwstr>_Toc520127577</vt:lpwstr>
      </vt:variant>
      <vt:variant>
        <vt:i4>1310770</vt:i4>
      </vt:variant>
      <vt:variant>
        <vt:i4>410</vt:i4>
      </vt:variant>
      <vt:variant>
        <vt:i4>0</vt:i4>
      </vt:variant>
      <vt:variant>
        <vt:i4>5</vt:i4>
      </vt:variant>
      <vt:variant>
        <vt:lpwstr/>
      </vt:variant>
      <vt:variant>
        <vt:lpwstr>_Toc520127576</vt:lpwstr>
      </vt:variant>
      <vt:variant>
        <vt:i4>1310770</vt:i4>
      </vt:variant>
      <vt:variant>
        <vt:i4>404</vt:i4>
      </vt:variant>
      <vt:variant>
        <vt:i4>0</vt:i4>
      </vt:variant>
      <vt:variant>
        <vt:i4>5</vt:i4>
      </vt:variant>
      <vt:variant>
        <vt:lpwstr/>
      </vt:variant>
      <vt:variant>
        <vt:lpwstr>_Toc520127575</vt:lpwstr>
      </vt:variant>
      <vt:variant>
        <vt:i4>1310770</vt:i4>
      </vt:variant>
      <vt:variant>
        <vt:i4>398</vt:i4>
      </vt:variant>
      <vt:variant>
        <vt:i4>0</vt:i4>
      </vt:variant>
      <vt:variant>
        <vt:i4>5</vt:i4>
      </vt:variant>
      <vt:variant>
        <vt:lpwstr/>
      </vt:variant>
      <vt:variant>
        <vt:lpwstr>_Toc520127574</vt:lpwstr>
      </vt:variant>
      <vt:variant>
        <vt:i4>1310770</vt:i4>
      </vt:variant>
      <vt:variant>
        <vt:i4>392</vt:i4>
      </vt:variant>
      <vt:variant>
        <vt:i4>0</vt:i4>
      </vt:variant>
      <vt:variant>
        <vt:i4>5</vt:i4>
      </vt:variant>
      <vt:variant>
        <vt:lpwstr/>
      </vt:variant>
      <vt:variant>
        <vt:lpwstr>_Toc520127573</vt:lpwstr>
      </vt:variant>
      <vt:variant>
        <vt:i4>1310770</vt:i4>
      </vt:variant>
      <vt:variant>
        <vt:i4>389</vt:i4>
      </vt:variant>
      <vt:variant>
        <vt:i4>0</vt:i4>
      </vt:variant>
      <vt:variant>
        <vt:i4>5</vt:i4>
      </vt:variant>
      <vt:variant>
        <vt:lpwstr/>
      </vt:variant>
      <vt:variant>
        <vt:lpwstr>_Toc520127572</vt:lpwstr>
      </vt:variant>
      <vt:variant>
        <vt:i4>1310770</vt:i4>
      </vt:variant>
      <vt:variant>
        <vt:i4>386</vt:i4>
      </vt:variant>
      <vt:variant>
        <vt:i4>0</vt:i4>
      </vt:variant>
      <vt:variant>
        <vt:i4>5</vt:i4>
      </vt:variant>
      <vt:variant>
        <vt:lpwstr/>
      </vt:variant>
      <vt:variant>
        <vt:lpwstr>_Toc520127571</vt:lpwstr>
      </vt:variant>
      <vt:variant>
        <vt:i4>1310770</vt:i4>
      </vt:variant>
      <vt:variant>
        <vt:i4>383</vt:i4>
      </vt:variant>
      <vt:variant>
        <vt:i4>0</vt:i4>
      </vt:variant>
      <vt:variant>
        <vt:i4>5</vt:i4>
      </vt:variant>
      <vt:variant>
        <vt:lpwstr/>
      </vt:variant>
      <vt:variant>
        <vt:lpwstr>_Toc520127570</vt:lpwstr>
      </vt:variant>
      <vt:variant>
        <vt:i4>1376306</vt:i4>
      </vt:variant>
      <vt:variant>
        <vt:i4>380</vt:i4>
      </vt:variant>
      <vt:variant>
        <vt:i4>0</vt:i4>
      </vt:variant>
      <vt:variant>
        <vt:i4>5</vt:i4>
      </vt:variant>
      <vt:variant>
        <vt:lpwstr/>
      </vt:variant>
      <vt:variant>
        <vt:lpwstr>_Toc520127569</vt:lpwstr>
      </vt:variant>
      <vt:variant>
        <vt:i4>1376306</vt:i4>
      </vt:variant>
      <vt:variant>
        <vt:i4>374</vt:i4>
      </vt:variant>
      <vt:variant>
        <vt:i4>0</vt:i4>
      </vt:variant>
      <vt:variant>
        <vt:i4>5</vt:i4>
      </vt:variant>
      <vt:variant>
        <vt:lpwstr/>
      </vt:variant>
      <vt:variant>
        <vt:lpwstr>_Toc520127568</vt:lpwstr>
      </vt:variant>
      <vt:variant>
        <vt:i4>1376306</vt:i4>
      </vt:variant>
      <vt:variant>
        <vt:i4>368</vt:i4>
      </vt:variant>
      <vt:variant>
        <vt:i4>0</vt:i4>
      </vt:variant>
      <vt:variant>
        <vt:i4>5</vt:i4>
      </vt:variant>
      <vt:variant>
        <vt:lpwstr/>
      </vt:variant>
      <vt:variant>
        <vt:lpwstr>_Toc520127567</vt:lpwstr>
      </vt:variant>
      <vt:variant>
        <vt:i4>1376306</vt:i4>
      </vt:variant>
      <vt:variant>
        <vt:i4>362</vt:i4>
      </vt:variant>
      <vt:variant>
        <vt:i4>0</vt:i4>
      </vt:variant>
      <vt:variant>
        <vt:i4>5</vt:i4>
      </vt:variant>
      <vt:variant>
        <vt:lpwstr/>
      </vt:variant>
      <vt:variant>
        <vt:lpwstr>_Toc520127566</vt:lpwstr>
      </vt:variant>
      <vt:variant>
        <vt:i4>1376306</vt:i4>
      </vt:variant>
      <vt:variant>
        <vt:i4>356</vt:i4>
      </vt:variant>
      <vt:variant>
        <vt:i4>0</vt:i4>
      </vt:variant>
      <vt:variant>
        <vt:i4>5</vt:i4>
      </vt:variant>
      <vt:variant>
        <vt:lpwstr/>
      </vt:variant>
      <vt:variant>
        <vt:lpwstr>_Toc520127565</vt:lpwstr>
      </vt:variant>
      <vt:variant>
        <vt:i4>1376306</vt:i4>
      </vt:variant>
      <vt:variant>
        <vt:i4>350</vt:i4>
      </vt:variant>
      <vt:variant>
        <vt:i4>0</vt:i4>
      </vt:variant>
      <vt:variant>
        <vt:i4>5</vt:i4>
      </vt:variant>
      <vt:variant>
        <vt:lpwstr/>
      </vt:variant>
      <vt:variant>
        <vt:lpwstr>_Toc520127564</vt:lpwstr>
      </vt:variant>
      <vt:variant>
        <vt:i4>1376306</vt:i4>
      </vt:variant>
      <vt:variant>
        <vt:i4>344</vt:i4>
      </vt:variant>
      <vt:variant>
        <vt:i4>0</vt:i4>
      </vt:variant>
      <vt:variant>
        <vt:i4>5</vt:i4>
      </vt:variant>
      <vt:variant>
        <vt:lpwstr/>
      </vt:variant>
      <vt:variant>
        <vt:lpwstr>_Toc520127563</vt:lpwstr>
      </vt:variant>
      <vt:variant>
        <vt:i4>1376306</vt:i4>
      </vt:variant>
      <vt:variant>
        <vt:i4>338</vt:i4>
      </vt:variant>
      <vt:variant>
        <vt:i4>0</vt:i4>
      </vt:variant>
      <vt:variant>
        <vt:i4>5</vt:i4>
      </vt:variant>
      <vt:variant>
        <vt:lpwstr/>
      </vt:variant>
      <vt:variant>
        <vt:lpwstr>_Toc520127562</vt:lpwstr>
      </vt:variant>
      <vt:variant>
        <vt:i4>1376306</vt:i4>
      </vt:variant>
      <vt:variant>
        <vt:i4>332</vt:i4>
      </vt:variant>
      <vt:variant>
        <vt:i4>0</vt:i4>
      </vt:variant>
      <vt:variant>
        <vt:i4>5</vt:i4>
      </vt:variant>
      <vt:variant>
        <vt:lpwstr/>
      </vt:variant>
      <vt:variant>
        <vt:lpwstr>_Toc520127560</vt:lpwstr>
      </vt:variant>
      <vt:variant>
        <vt:i4>1441842</vt:i4>
      </vt:variant>
      <vt:variant>
        <vt:i4>326</vt:i4>
      </vt:variant>
      <vt:variant>
        <vt:i4>0</vt:i4>
      </vt:variant>
      <vt:variant>
        <vt:i4>5</vt:i4>
      </vt:variant>
      <vt:variant>
        <vt:lpwstr/>
      </vt:variant>
      <vt:variant>
        <vt:lpwstr>_Toc520127559</vt:lpwstr>
      </vt:variant>
      <vt:variant>
        <vt:i4>1441842</vt:i4>
      </vt:variant>
      <vt:variant>
        <vt:i4>320</vt:i4>
      </vt:variant>
      <vt:variant>
        <vt:i4>0</vt:i4>
      </vt:variant>
      <vt:variant>
        <vt:i4>5</vt:i4>
      </vt:variant>
      <vt:variant>
        <vt:lpwstr/>
      </vt:variant>
      <vt:variant>
        <vt:lpwstr>_Toc520127558</vt:lpwstr>
      </vt:variant>
      <vt:variant>
        <vt:i4>1441842</vt:i4>
      </vt:variant>
      <vt:variant>
        <vt:i4>314</vt:i4>
      </vt:variant>
      <vt:variant>
        <vt:i4>0</vt:i4>
      </vt:variant>
      <vt:variant>
        <vt:i4>5</vt:i4>
      </vt:variant>
      <vt:variant>
        <vt:lpwstr/>
      </vt:variant>
      <vt:variant>
        <vt:lpwstr>_Toc520127557</vt:lpwstr>
      </vt:variant>
      <vt:variant>
        <vt:i4>1441842</vt:i4>
      </vt:variant>
      <vt:variant>
        <vt:i4>308</vt:i4>
      </vt:variant>
      <vt:variant>
        <vt:i4>0</vt:i4>
      </vt:variant>
      <vt:variant>
        <vt:i4>5</vt:i4>
      </vt:variant>
      <vt:variant>
        <vt:lpwstr/>
      </vt:variant>
      <vt:variant>
        <vt:lpwstr>_Toc520127556</vt:lpwstr>
      </vt:variant>
      <vt:variant>
        <vt:i4>1441842</vt:i4>
      </vt:variant>
      <vt:variant>
        <vt:i4>302</vt:i4>
      </vt:variant>
      <vt:variant>
        <vt:i4>0</vt:i4>
      </vt:variant>
      <vt:variant>
        <vt:i4>5</vt:i4>
      </vt:variant>
      <vt:variant>
        <vt:lpwstr/>
      </vt:variant>
      <vt:variant>
        <vt:lpwstr>_Toc520127555</vt:lpwstr>
      </vt:variant>
      <vt:variant>
        <vt:i4>1441842</vt:i4>
      </vt:variant>
      <vt:variant>
        <vt:i4>296</vt:i4>
      </vt:variant>
      <vt:variant>
        <vt:i4>0</vt:i4>
      </vt:variant>
      <vt:variant>
        <vt:i4>5</vt:i4>
      </vt:variant>
      <vt:variant>
        <vt:lpwstr/>
      </vt:variant>
      <vt:variant>
        <vt:lpwstr>_Toc520127554</vt:lpwstr>
      </vt:variant>
      <vt:variant>
        <vt:i4>1441842</vt:i4>
      </vt:variant>
      <vt:variant>
        <vt:i4>290</vt:i4>
      </vt:variant>
      <vt:variant>
        <vt:i4>0</vt:i4>
      </vt:variant>
      <vt:variant>
        <vt:i4>5</vt:i4>
      </vt:variant>
      <vt:variant>
        <vt:lpwstr/>
      </vt:variant>
      <vt:variant>
        <vt:lpwstr>_Toc520127553</vt:lpwstr>
      </vt:variant>
      <vt:variant>
        <vt:i4>1441842</vt:i4>
      </vt:variant>
      <vt:variant>
        <vt:i4>284</vt:i4>
      </vt:variant>
      <vt:variant>
        <vt:i4>0</vt:i4>
      </vt:variant>
      <vt:variant>
        <vt:i4>5</vt:i4>
      </vt:variant>
      <vt:variant>
        <vt:lpwstr/>
      </vt:variant>
      <vt:variant>
        <vt:lpwstr>_Toc520127552</vt:lpwstr>
      </vt:variant>
      <vt:variant>
        <vt:i4>1441842</vt:i4>
      </vt:variant>
      <vt:variant>
        <vt:i4>278</vt:i4>
      </vt:variant>
      <vt:variant>
        <vt:i4>0</vt:i4>
      </vt:variant>
      <vt:variant>
        <vt:i4>5</vt:i4>
      </vt:variant>
      <vt:variant>
        <vt:lpwstr/>
      </vt:variant>
      <vt:variant>
        <vt:lpwstr>_Toc520127551</vt:lpwstr>
      </vt:variant>
      <vt:variant>
        <vt:i4>1441842</vt:i4>
      </vt:variant>
      <vt:variant>
        <vt:i4>272</vt:i4>
      </vt:variant>
      <vt:variant>
        <vt:i4>0</vt:i4>
      </vt:variant>
      <vt:variant>
        <vt:i4>5</vt:i4>
      </vt:variant>
      <vt:variant>
        <vt:lpwstr/>
      </vt:variant>
      <vt:variant>
        <vt:lpwstr>_Toc520127550</vt:lpwstr>
      </vt:variant>
      <vt:variant>
        <vt:i4>1507378</vt:i4>
      </vt:variant>
      <vt:variant>
        <vt:i4>266</vt:i4>
      </vt:variant>
      <vt:variant>
        <vt:i4>0</vt:i4>
      </vt:variant>
      <vt:variant>
        <vt:i4>5</vt:i4>
      </vt:variant>
      <vt:variant>
        <vt:lpwstr/>
      </vt:variant>
      <vt:variant>
        <vt:lpwstr>_Toc520127549</vt:lpwstr>
      </vt:variant>
      <vt:variant>
        <vt:i4>1507378</vt:i4>
      </vt:variant>
      <vt:variant>
        <vt:i4>260</vt:i4>
      </vt:variant>
      <vt:variant>
        <vt:i4>0</vt:i4>
      </vt:variant>
      <vt:variant>
        <vt:i4>5</vt:i4>
      </vt:variant>
      <vt:variant>
        <vt:lpwstr/>
      </vt:variant>
      <vt:variant>
        <vt:lpwstr>_Toc520127548</vt:lpwstr>
      </vt:variant>
      <vt:variant>
        <vt:i4>1507378</vt:i4>
      </vt:variant>
      <vt:variant>
        <vt:i4>254</vt:i4>
      </vt:variant>
      <vt:variant>
        <vt:i4>0</vt:i4>
      </vt:variant>
      <vt:variant>
        <vt:i4>5</vt:i4>
      </vt:variant>
      <vt:variant>
        <vt:lpwstr/>
      </vt:variant>
      <vt:variant>
        <vt:lpwstr>_Toc520127547</vt:lpwstr>
      </vt:variant>
      <vt:variant>
        <vt:i4>1507378</vt:i4>
      </vt:variant>
      <vt:variant>
        <vt:i4>248</vt:i4>
      </vt:variant>
      <vt:variant>
        <vt:i4>0</vt:i4>
      </vt:variant>
      <vt:variant>
        <vt:i4>5</vt:i4>
      </vt:variant>
      <vt:variant>
        <vt:lpwstr/>
      </vt:variant>
      <vt:variant>
        <vt:lpwstr>_Toc520127546</vt:lpwstr>
      </vt:variant>
      <vt:variant>
        <vt:i4>1507378</vt:i4>
      </vt:variant>
      <vt:variant>
        <vt:i4>242</vt:i4>
      </vt:variant>
      <vt:variant>
        <vt:i4>0</vt:i4>
      </vt:variant>
      <vt:variant>
        <vt:i4>5</vt:i4>
      </vt:variant>
      <vt:variant>
        <vt:lpwstr/>
      </vt:variant>
      <vt:variant>
        <vt:lpwstr>_Toc520127545</vt:lpwstr>
      </vt:variant>
      <vt:variant>
        <vt:i4>1507378</vt:i4>
      </vt:variant>
      <vt:variant>
        <vt:i4>236</vt:i4>
      </vt:variant>
      <vt:variant>
        <vt:i4>0</vt:i4>
      </vt:variant>
      <vt:variant>
        <vt:i4>5</vt:i4>
      </vt:variant>
      <vt:variant>
        <vt:lpwstr/>
      </vt:variant>
      <vt:variant>
        <vt:lpwstr>_Toc520127544</vt:lpwstr>
      </vt:variant>
      <vt:variant>
        <vt:i4>1507378</vt:i4>
      </vt:variant>
      <vt:variant>
        <vt:i4>233</vt:i4>
      </vt:variant>
      <vt:variant>
        <vt:i4>0</vt:i4>
      </vt:variant>
      <vt:variant>
        <vt:i4>5</vt:i4>
      </vt:variant>
      <vt:variant>
        <vt:lpwstr/>
      </vt:variant>
      <vt:variant>
        <vt:lpwstr>_Toc520127543</vt:lpwstr>
      </vt:variant>
      <vt:variant>
        <vt:i4>1507378</vt:i4>
      </vt:variant>
      <vt:variant>
        <vt:i4>230</vt:i4>
      </vt:variant>
      <vt:variant>
        <vt:i4>0</vt:i4>
      </vt:variant>
      <vt:variant>
        <vt:i4>5</vt:i4>
      </vt:variant>
      <vt:variant>
        <vt:lpwstr/>
      </vt:variant>
      <vt:variant>
        <vt:lpwstr>_Toc520127542</vt:lpwstr>
      </vt:variant>
      <vt:variant>
        <vt:i4>1507378</vt:i4>
      </vt:variant>
      <vt:variant>
        <vt:i4>227</vt:i4>
      </vt:variant>
      <vt:variant>
        <vt:i4>0</vt:i4>
      </vt:variant>
      <vt:variant>
        <vt:i4>5</vt:i4>
      </vt:variant>
      <vt:variant>
        <vt:lpwstr/>
      </vt:variant>
      <vt:variant>
        <vt:lpwstr>_Toc520127541</vt:lpwstr>
      </vt:variant>
      <vt:variant>
        <vt:i4>1507378</vt:i4>
      </vt:variant>
      <vt:variant>
        <vt:i4>224</vt:i4>
      </vt:variant>
      <vt:variant>
        <vt:i4>0</vt:i4>
      </vt:variant>
      <vt:variant>
        <vt:i4>5</vt:i4>
      </vt:variant>
      <vt:variant>
        <vt:lpwstr/>
      </vt:variant>
      <vt:variant>
        <vt:lpwstr>_Toc520127540</vt:lpwstr>
      </vt:variant>
      <vt:variant>
        <vt:i4>1048626</vt:i4>
      </vt:variant>
      <vt:variant>
        <vt:i4>221</vt:i4>
      </vt:variant>
      <vt:variant>
        <vt:i4>0</vt:i4>
      </vt:variant>
      <vt:variant>
        <vt:i4>5</vt:i4>
      </vt:variant>
      <vt:variant>
        <vt:lpwstr/>
      </vt:variant>
      <vt:variant>
        <vt:lpwstr>_Toc520127539</vt:lpwstr>
      </vt:variant>
      <vt:variant>
        <vt:i4>1048626</vt:i4>
      </vt:variant>
      <vt:variant>
        <vt:i4>215</vt:i4>
      </vt:variant>
      <vt:variant>
        <vt:i4>0</vt:i4>
      </vt:variant>
      <vt:variant>
        <vt:i4>5</vt:i4>
      </vt:variant>
      <vt:variant>
        <vt:lpwstr/>
      </vt:variant>
      <vt:variant>
        <vt:lpwstr>_Toc520127538</vt:lpwstr>
      </vt:variant>
      <vt:variant>
        <vt:i4>1048626</vt:i4>
      </vt:variant>
      <vt:variant>
        <vt:i4>209</vt:i4>
      </vt:variant>
      <vt:variant>
        <vt:i4>0</vt:i4>
      </vt:variant>
      <vt:variant>
        <vt:i4>5</vt:i4>
      </vt:variant>
      <vt:variant>
        <vt:lpwstr/>
      </vt:variant>
      <vt:variant>
        <vt:lpwstr>_Toc520127537</vt:lpwstr>
      </vt:variant>
      <vt:variant>
        <vt:i4>1048626</vt:i4>
      </vt:variant>
      <vt:variant>
        <vt:i4>203</vt:i4>
      </vt:variant>
      <vt:variant>
        <vt:i4>0</vt:i4>
      </vt:variant>
      <vt:variant>
        <vt:i4>5</vt:i4>
      </vt:variant>
      <vt:variant>
        <vt:lpwstr/>
      </vt:variant>
      <vt:variant>
        <vt:lpwstr>_Toc520127536</vt:lpwstr>
      </vt:variant>
      <vt:variant>
        <vt:i4>1048626</vt:i4>
      </vt:variant>
      <vt:variant>
        <vt:i4>197</vt:i4>
      </vt:variant>
      <vt:variant>
        <vt:i4>0</vt:i4>
      </vt:variant>
      <vt:variant>
        <vt:i4>5</vt:i4>
      </vt:variant>
      <vt:variant>
        <vt:lpwstr/>
      </vt:variant>
      <vt:variant>
        <vt:lpwstr>_Toc520127535</vt:lpwstr>
      </vt:variant>
      <vt:variant>
        <vt:i4>1048626</vt:i4>
      </vt:variant>
      <vt:variant>
        <vt:i4>191</vt:i4>
      </vt:variant>
      <vt:variant>
        <vt:i4>0</vt:i4>
      </vt:variant>
      <vt:variant>
        <vt:i4>5</vt:i4>
      </vt:variant>
      <vt:variant>
        <vt:lpwstr/>
      </vt:variant>
      <vt:variant>
        <vt:lpwstr>_Toc520127534</vt:lpwstr>
      </vt:variant>
      <vt:variant>
        <vt:i4>1048626</vt:i4>
      </vt:variant>
      <vt:variant>
        <vt:i4>185</vt:i4>
      </vt:variant>
      <vt:variant>
        <vt:i4>0</vt:i4>
      </vt:variant>
      <vt:variant>
        <vt:i4>5</vt:i4>
      </vt:variant>
      <vt:variant>
        <vt:lpwstr/>
      </vt:variant>
      <vt:variant>
        <vt:lpwstr>_Toc520127533</vt:lpwstr>
      </vt:variant>
      <vt:variant>
        <vt:i4>1048626</vt:i4>
      </vt:variant>
      <vt:variant>
        <vt:i4>179</vt:i4>
      </vt:variant>
      <vt:variant>
        <vt:i4>0</vt:i4>
      </vt:variant>
      <vt:variant>
        <vt:i4>5</vt:i4>
      </vt:variant>
      <vt:variant>
        <vt:lpwstr/>
      </vt:variant>
      <vt:variant>
        <vt:lpwstr>_Toc520127532</vt:lpwstr>
      </vt:variant>
      <vt:variant>
        <vt:i4>1048626</vt:i4>
      </vt:variant>
      <vt:variant>
        <vt:i4>173</vt:i4>
      </vt:variant>
      <vt:variant>
        <vt:i4>0</vt:i4>
      </vt:variant>
      <vt:variant>
        <vt:i4>5</vt:i4>
      </vt:variant>
      <vt:variant>
        <vt:lpwstr/>
      </vt:variant>
      <vt:variant>
        <vt:lpwstr>_Toc520127531</vt:lpwstr>
      </vt:variant>
      <vt:variant>
        <vt:i4>1048626</vt:i4>
      </vt:variant>
      <vt:variant>
        <vt:i4>167</vt:i4>
      </vt:variant>
      <vt:variant>
        <vt:i4>0</vt:i4>
      </vt:variant>
      <vt:variant>
        <vt:i4>5</vt:i4>
      </vt:variant>
      <vt:variant>
        <vt:lpwstr/>
      </vt:variant>
      <vt:variant>
        <vt:lpwstr>_Toc520127530</vt:lpwstr>
      </vt:variant>
      <vt:variant>
        <vt:i4>1114162</vt:i4>
      </vt:variant>
      <vt:variant>
        <vt:i4>161</vt:i4>
      </vt:variant>
      <vt:variant>
        <vt:i4>0</vt:i4>
      </vt:variant>
      <vt:variant>
        <vt:i4>5</vt:i4>
      </vt:variant>
      <vt:variant>
        <vt:lpwstr/>
      </vt:variant>
      <vt:variant>
        <vt:lpwstr>_Toc520127529</vt:lpwstr>
      </vt:variant>
      <vt:variant>
        <vt:i4>1114162</vt:i4>
      </vt:variant>
      <vt:variant>
        <vt:i4>155</vt:i4>
      </vt:variant>
      <vt:variant>
        <vt:i4>0</vt:i4>
      </vt:variant>
      <vt:variant>
        <vt:i4>5</vt:i4>
      </vt:variant>
      <vt:variant>
        <vt:lpwstr/>
      </vt:variant>
      <vt:variant>
        <vt:lpwstr>_Toc520127528</vt:lpwstr>
      </vt:variant>
      <vt:variant>
        <vt:i4>1114162</vt:i4>
      </vt:variant>
      <vt:variant>
        <vt:i4>149</vt:i4>
      </vt:variant>
      <vt:variant>
        <vt:i4>0</vt:i4>
      </vt:variant>
      <vt:variant>
        <vt:i4>5</vt:i4>
      </vt:variant>
      <vt:variant>
        <vt:lpwstr/>
      </vt:variant>
      <vt:variant>
        <vt:lpwstr>_Toc520127527</vt:lpwstr>
      </vt:variant>
      <vt:variant>
        <vt:i4>1114162</vt:i4>
      </vt:variant>
      <vt:variant>
        <vt:i4>143</vt:i4>
      </vt:variant>
      <vt:variant>
        <vt:i4>0</vt:i4>
      </vt:variant>
      <vt:variant>
        <vt:i4>5</vt:i4>
      </vt:variant>
      <vt:variant>
        <vt:lpwstr/>
      </vt:variant>
      <vt:variant>
        <vt:lpwstr>_Toc520127526</vt:lpwstr>
      </vt:variant>
      <vt:variant>
        <vt:i4>1114162</vt:i4>
      </vt:variant>
      <vt:variant>
        <vt:i4>137</vt:i4>
      </vt:variant>
      <vt:variant>
        <vt:i4>0</vt:i4>
      </vt:variant>
      <vt:variant>
        <vt:i4>5</vt:i4>
      </vt:variant>
      <vt:variant>
        <vt:lpwstr/>
      </vt:variant>
      <vt:variant>
        <vt:lpwstr>_Toc520127525</vt:lpwstr>
      </vt:variant>
      <vt:variant>
        <vt:i4>1114162</vt:i4>
      </vt:variant>
      <vt:variant>
        <vt:i4>131</vt:i4>
      </vt:variant>
      <vt:variant>
        <vt:i4>0</vt:i4>
      </vt:variant>
      <vt:variant>
        <vt:i4>5</vt:i4>
      </vt:variant>
      <vt:variant>
        <vt:lpwstr/>
      </vt:variant>
      <vt:variant>
        <vt:lpwstr>_Toc520127524</vt:lpwstr>
      </vt:variant>
      <vt:variant>
        <vt:i4>1114162</vt:i4>
      </vt:variant>
      <vt:variant>
        <vt:i4>125</vt:i4>
      </vt:variant>
      <vt:variant>
        <vt:i4>0</vt:i4>
      </vt:variant>
      <vt:variant>
        <vt:i4>5</vt:i4>
      </vt:variant>
      <vt:variant>
        <vt:lpwstr/>
      </vt:variant>
      <vt:variant>
        <vt:lpwstr>_Toc520127523</vt:lpwstr>
      </vt:variant>
      <vt:variant>
        <vt:i4>1114162</vt:i4>
      </vt:variant>
      <vt:variant>
        <vt:i4>119</vt:i4>
      </vt:variant>
      <vt:variant>
        <vt:i4>0</vt:i4>
      </vt:variant>
      <vt:variant>
        <vt:i4>5</vt:i4>
      </vt:variant>
      <vt:variant>
        <vt:lpwstr/>
      </vt:variant>
      <vt:variant>
        <vt:lpwstr>_Toc520127522</vt:lpwstr>
      </vt:variant>
      <vt:variant>
        <vt:i4>1114162</vt:i4>
      </vt:variant>
      <vt:variant>
        <vt:i4>113</vt:i4>
      </vt:variant>
      <vt:variant>
        <vt:i4>0</vt:i4>
      </vt:variant>
      <vt:variant>
        <vt:i4>5</vt:i4>
      </vt:variant>
      <vt:variant>
        <vt:lpwstr/>
      </vt:variant>
      <vt:variant>
        <vt:lpwstr>_Toc520127521</vt:lpwstr>
      </vt:variant>
      <vt:variant>
        <vt:i4>1114162</vt:i4>
      </vt:variant>
      <vt:variant>
        <vt:i4>107</vt:i4>
      </vt:variant>
      <vt:variant>
        <vt:i4>0</vt:i4>
      </vt:variant>
      <vt:variant>
        <vt:i4>5</vt:i4>
      </vt:variant>
      <vt:variant>
        <vt:lpwstr/>
      </vt:variant>
      <vt:variant>
        <vt:lpwstr>_Toc520127520</vt:lpwstr>
      </vt:variant>
      <vt:variant>
        <vt:i4>1179698</vt:i4>
      </vt:variant>
      <vt:variant>
        <vt:i4>101</vt:i4>
      </vt:variant>
      <vt:variant>
        <vt:i4>0</vt:i4>
      </vt:variant>
      <vt:variant>
        <vt:i4>5</vt:i4>
      </vt:variant>
      <vt:variant>
        <vt:lpwstr/>
      </vt:variant>
      <vt:variant>
        <vt:lpwstr>_Toc520127519</vt:lpwstr>
      </vt:variant>
      <vt:variant>
        <vt:i4>1179698</vt:i4>
      </vt:variant>
      <vt:variant>
        <vt:i4>95</vt:i4>
      </vt:variant>
      <vt:variant>
        <vt:i4>0</vt:i4>
      </vt:variant>
      <vt:variant>
        <vt:i4>5</vt:i4>
      </vt:variant>
      <vt:variant>
        <vt:lpwstr/>
      </vt:variant>
      <vt:variant>
        <vt:lpwstr>_Toc520127518</vt:lpwstr>
      </vt:variant>
      <vt:variant>
        <vt:i4>1179698</vt:i4>
      </vt:variant>
      <vt:variant>
        <vt:i4>89</vt:i4>
      </vt:variant>
      <vt:variant>
        <vt:i4>0</vt:i4>
      </vt:variant>
      <vt:variant>
        <vt:i4>5</vt:i4>
      </vt:variant>
      <vt:variant>
        <vt:lpwstr/>
      </vt:variant>
      <vt:variant>
        <vt:lpwstr>_Toc520127517</vt:lpwstr>
      </vt:variant>
      <vt:variant>
        <vt:i4>1179698</vt:i4>
      </vt:variant>
      <vt:variant>
        <vt:i4>83</vt:i4>
      </vt:variant>
      <vt:variant>
        <vt:i4>0</vt:i4>
      </vt:variant>
      <vt:variant>
        <vt:i4>5</vt:i4>
      </vt:variant>
      <vt:variant>
        <vt:lpwstr/>
      </vt:variant>
      <vt:variant>
        <vt:lpwstr>_Toc520127516</vt:lpwstr>
      </vt:variant>
      <vt:variant>
        <vt:i4>1179698</vt:i4>
      </vt:variant>
      <vt:variant>
        <vt:i4>80</vt:i4>
      </vt:variant>
      <vt:variant>
        <vt:i4>0</vt:i4>
      </vt:variant>
      <vt:variant>
        <vt:i4>5</vt:i4>
      </vt:variant>
      <vt:variant>
        <vt:lpwstr/>
      </vt:variant>
      <vt:variant>
        <vt:lpwstr>_Toc520127515</vt:lpwstr>
      </vt:variant>
      <vt:variant>
        <vt:i4>1179698</vt:i4>
      </vt:variant>
      <vt:variant>
        <vt:i4>77</vt:i4>
      </vt:variant>
      <vt:variant>
        <vt:i4>0</vt:i4>
      </vt:variant>
      <vt:variant>
        <vt:i4>5</vt:i4>
      </vt:variant>
      <vt:variant>
        <vt:lpwstr/>
      </vt:variant>
      <vt:variant>
        <vt:lpwstr>_Toc520127514</vt:lpwstr>
      </vt:variant>
      <vt:variant>
        <vt:i4>1179698</vt:i4>
      </vt:variant>
      <vt:variant>
        <vt:i4>74</vt:i4>
      </vt:variant>
      <vt:variant>
        <vt:i4>0</vt:i4>
      </vt:variant>
      <vt:variant>
        <vt:i4>5</vt:i4>
      </vt:variant>
      <vt:variant>
        <vt:lpwstr/>
      </vt:variant>
      <vt:variant>
        <vt:lpwstr>_Toc520127513</vt:lpwstr>
      </vt:variant>
      <vt:variant>
        <vt:i4>1179698</vt:i4>
      </vt:variant>
      <vt:variant>
        <vt:i4>71</vt:i4>
      </vt:variant>
      <vt:variant>
        <vt:i4>0</vt:i4>
      </vt:variant>
      <vt:variant>
        <vt:i4>5</vt:i4>
      </vt:variant>
      <vt:variant>
        <vt:lpwstr/>
      </vt:variant>
      <vt:variant>
        <vt:lpwstr>_Toc520127512</vt:lpwstr>
      </vt:variant>
      <vt:variant>
        <vt:i4>1179698</vt:i4>
      </vt:variant>
      <vt:variant>
        <vt:i4>65</vt:i4>
      </vt:variant>
      <vt:variant>
        <vt:i4>0</vt:i4>
      </vt:variant>
      <vt:variant>
        <vt:i4>5</vt:i4>
      </vt:variant>
      <vt:variant>
        <vt:lpwstr/>
      </vt:variant>
      <vt:variant>
        <vt:lpwstr>_Toc520127511</vt:lpwstr>
      </vt:variant>
      <vt:variant>
        <vt:i4>1179698</vt:i4>
      </vt:variant>
      <vt:variant>
        <vt:i4>59</vt:i4>
      </vt:variant>
      <vt:variant>
        <vt:i4>0</vt:i4>
      </vt:variant>
      <vt:variant>
        <vt:i4>5</vt:i4>
      </vt:variant>
      <vt:variant>
        <vt:lpwstr/>
      </vt:variant>
      <vt:variant>
        <vt:lpwstr>_Toc520127510</vt:lpwstr>
      </vt:variant>
      <vt:variant>
        <vt:i4>1245234</vt:i4>
      </vt:variant>
      <vt:variant>
        <vt:i4>53</vt:i4>
      </vt:variant>
      <vt:variant>
        <vt:i4>0</vt:i4>
      </vt:variant>
      <vt:variant>
        <vt:i4>5</vt:i4>
      </vt:variant>
      <vt:variant>
        <vt:lpwstr/>
      </vt:variant>
      <vt:variant>
        <vt:lpwstr>_Toc520127509</vt:lpwstr>
      </vt:variant>
      <vt:variant>
        <vt:i4>1245234</vt:i4>
      </vt:variant>
      <vt:variant>
        <vt:i4>47</vt:i4>
      </vt:variant>
      <vt:variant>
        <vt:i4>0</vt:i4>
      </vt:variant>
      <vt:variant>
        <vt:i4>5</vt:i4>
      </vt:variant>
      <vt:variant>
        <vt:lpwstr/>
      </vt:variant>
      <vt:variant>
        <vt:lpwstr>_Toc520127508</vt:lpwstr>
      </vt:variant>
      <vt:variant>
        <vt:i4>1245234</vt:i4>
      </vt:variant>
      <vt:variant>
        <vt:i4>41</vt:i4>
      </vt:variant>
      <vt:variant>
        <vt:i4>0</vt:i4>
      </vt:variant>
      <vt:variant>
        <vt:i4>5</vt:i4>
      </vt:variant>
      <vt:variant>
        <vt:lpwstr/>
      </vt:variant>
      <vt:variant>
        <vt:lpwstr>_Toc520127507</vt:lpwstr>
      </vt:variant>
      <vt:variant>
        <vt:i4>1245234</vt:i4>
      </vt:variant>
      <vt:variant>
        <vt:i4>35</vt:i4>
      </vt:variant>
      <vt:variant>
        <vt:i4>0</vt:i4>
      </vt:variant>
      <vt:variant>
        <vt:i4>5</vt:i4>
      </vt:variant>
      <vt:variant>
        <vt:lpwstr/>
      </vt:variant>
      <vt:variant>
        <vt:lpwstr>_Toc520127506</vt:lpwstr>
      </vt:variant>
      <vt:variant>
        <vt:i4>1245234</vt:i4>
      </vt:variant>
      <vt:variant>
        <vt:i4>29</vt:i4>
      </vt:variant>
      <vt:variant>
        <vt:i4>0</vt:i4>
      </vt:variant>
      <vt:variant>
        <vt:i4>5</vt:i4>
      </vt:variant>
      <vt:variant>
        <vt:lpwstr/>
      </vt:variant>
      <vt:variant>
        <vt:lpwstr>_Toc520127505</vt:lpwstr>
      </vt:variant>
      <vt:variant>
        <vt:i4>1245234</vt:i4>
      </vt:variant>
      <vt:variant>
        <vt:i4>23</vt:i4>
      </vt:variant>
      <vt:variant>
        <vt:i4>0</vt:i4>
      </vt:variant>
      <vt:variant>
        <vt:i4>5</vt:i4>
      </vt:variant>
      <vt:variant>
        <vt:lpwstr/>
      </vt:variant>
      <vt:variant>
        <vt:lpwstr>_Toc520127504</vt:lpwstr>
      </vt:variant>
      <vt:variant>
        <vt:i4>1245234</vt:i4>
      </vt:variant>
      <vt:variant>
        <vt:i4>17</vt:i4>
      </vt:variant>
      <vt:variant>
        <vt:i4>0</vt:i4>
      </vt:variant>
      <vt:variant>
        <vt:i4>5</vt:i4>
      </vt:variant>
      <vt:variant>
        <vt:lpwstr/>
      </vt:variant>
      <vt:variant>
        <vt:lpwstr>_Toc520127503</vt:lpwstr>
      </vt:variant>
      <vt:variant>
        <vt:i4>1245234</vt:i4>
      </vt:variant>
      <vt:variant>
        <vt:i4>11</vt:i4>
      </vt:variant>
      <vt:variant>
        <vt:i4>0</vt:i4>
      </vt:variant>
      <vt:variant>
        <vt:i4>5</vt:i4>
      </vt:variant>
      <vt:variant>
        <vt:lpwstr/>
      </vt:variant>
      <vt:variant>
        <vt:lpwstr>_Toc520127502</vt:lpwstr>
      </vt:variant>
      <vt:variant>
        <vt:i4>1245234</vt:i4>
      </vt:variant>
      <vt:variant>
        <vt:i4>8</vt:i4>
      </vt:variant>
      <vt:variant>
        <vt:i4>0</vt:i4>
      </vt:variant>
      <vt:variant>
        <vt:i4>5</vt:i4>
      </vt:variant>
      <vt:variant>
        <vt:lpwstr/>
      </vt:variant>
      <vt:variant>
        <vt:lpwstr>_Toc520127501</vt:lpwstr>
      </vt:variant>
      <vt:variant>
        <vt:i4>1245234</vt:i4>
      </vt:variant>
      <vt:variant>
        <vt:i4>5</vt:i4>
      </vt:variant>
      <vt:variant>
        <vt:i4>0</vt:i4>
      </vt:variant>
      <vt:variant>
        <vt:i4>5</vt:i4>
      </vt:variant>
      <vt:variant>
        <vt:lpwstr/>
      </vt:variant>
      <vt:variant>
        <vt:lpwstr>_Toc520127500</vt:lpwstr>
      </vt:variant>
      <vt:variant>
        <vt:i4>1703987</vt:i4>
      </vt:variant>
      <vt:variant>
        <vt:i4>2</vt:i4>
      </vt:variant>
      <vt:variant>
        <vt:i4>0</vt:i4>
      </vt:variant>
      <vt:variant>
        <vt:i4>5</vt:i4>
      </vt:variant>
      <vt:variant>
        <vt:lpwstr/>
      </vt:variant>
      <vt:variant>
        <vt:lpwstr>_Toc520127499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Света</cp:lastModifiedBy>
  <cp:revision>3</cp:revision>
  <cp:lastPrinted>2018-11-07T07:17:00Z</cp:lastPrinted>
  <dcterms:created xsi:type="dcterms:W3CDTF">2018-11-09T08:49:00Z</dcterms:created>
  <dcterms:modified xsi:type="dcterms:W3CDTF">2018-11-09T08:49:00Z</dcterms:modified>
</cp:coreProperties>
</file>